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98" w:rsidRDefault="00E7200D" w:rsidP="00E7200D">
      <w:pPr>
        <w:ind w:left="-709"/>
        <w:contextualSpacing/>
        <w:jc w:val="center"/>
        <w:rPr>
          <w:sz w:val="32"/>
          <w:szCs w:val="32"/>
          <w:lang w:val="en-US"/>
        </w:rPr>
      </w:pPr>
      <w:r>
        <w:rPr>
          <w:noProof/>
          <w:sz w:val="32"/>
          <w:szCs w:val="32"/>
        </w:rPr>
        <w:drawing>
          <wp:inline distT="0" distB="0" distL="0" distR="0">
            <wp:extent cx="6968279" cy="9944100"/>
            <wp:effectExtent l="19050" t="0" r="4021" b="0"/>
            <wp:docPr id="2" name="Рисунок 1" descr="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имени-1.jpg"/>
                    <pic:cNvPicPr/>
                  </pic:nvPicPr>
                  <pic:blipFill>
                    <a:blip r:embed="rId7" cstate="print"/>
                    <a:stretch>
                      <a:fillRect/>
                    </a:stretch>
                  </pic:blipFill>
                  <pic:spPr>
                    <a:xfrm>
                      <a:off x="0" y="0"/>
                      <a:ext cx="6972275" cy="9949803"/>
                    </a:xfrm>
                    <a:prstGeom prst="rect">
                      <a:avLst/>
                    </a:prstGeom>
                  </pic:spPr>
                </pic:pic>
              </a:graphicData>
            </a:graphic>
          </wp:inline>
        </w:drawing>
      </w:r>
    </w:p>
    <w:p w:rsidR="00E7200D" w:rsidRPr="00E7200D" w:rsidRDefault="00E7200D" w:rsidP="00E7200D">
      <w:pPr>
        <w:contextualSpacing/>
        <w:jc w:val="center"/>
        <w:rPr>
          <w:sz w:val="32"/>
          <w:szCs w:val="32"/>
          <w:lang w:val="en-US"/>
        </w:rPr>
      </w:pPr>
    </w:p>
    <w:p w:rsidR="00105D66" w:rsidRPr="00106B50" w:rsidRDefault="00105D66" w:rsidP="00036645">
      <w:pPr>
        <w:pStyle w:val="21"/>
        <w:shd w:val="clear" w:color="auto" w:fill="auto"/>
        <w:spacing w:after="0" w:line="240" w:lineRule="auto"/>
        <w:ind w:firstLine="709"/>
        <w:rPr>
          <w:sz w:val="28"/>
          <w:szCs w:val="28"/>
        </w:rPr>
      </w:pPr>
      <w:r w:rsidRPr="006C5E1A">
        <w:rPr>
          <w:sz w:val="28"/>
          <w:szCs w:val="28"/>
        </w:rPr>
        <w:t xml:space="preserve">Правила приёма </w:t>
      </w:r>
      <w:r w:rsidR="00106B50">
        <w:rPr>
          <w:sz w:val="28"/>
          <w:szCs w:val="28"/>
        </w:rPr>
        <w:t xml:space="preserve">на </w:t>
      </w:r>
      <w:proofErr w:type="gramStart"/>
      <w:r w:rsidR="00106B50">
        <w:rPr>
          <w:sz w:val="28"/>
          <w:szCs w:val="28"/>
        </w:rPr>
        <w:t>обучение</w:t>
      </w:r>
      <w:proofErr w:type="gramEnd"/>
      <w:r w:rsidR="00106B50">
        <w:rPr>
          <w:sz w:val="28"/>
          <w:szCs w:val="28"/>
        </w:rPr>
        <w:t xml:space="preserve"> по основным образовательным программам среднего профессионального образования на 201</w:t>
      </w:r>
      <w:r w:rsidR="00552D2C">
        <w:rPr>
          <w:sz w:val="28"/>
          <w:szCs w:val="28"/>
        </w:rPr>
        <w:t>7</w:t>
      </w:r>
      <w:r w:rsidR="00106B50">
        <w:rPr>
          <w:sz w:val="28"/>
          <w:szCs w:val="28"/>
        </w:rPr>
        <w:t>/201</w:t>
      </w:r>
      <w:r w:rsidR="00552D2C">
        <w:rPr>
          <w:sz w:val="28"/>
          <w:szCs w:val="28"/>
        </w:rPr>
        <w:t>8</w:t>
      </w:r>
      <w:r w:rsidR="00106B50">
        <w:rPr>
          <w:sz w:val="28"/>
          <w:szCs w:val="28"/>
        </w:rPr>
        <w:t xml:space="preserve"> учебный год (далее Правила) </w:t>
      </w:r>
      <w:r w:rsidRPr="006C5E1A">
        <w:rPr>
          <w:sz w:val="28"/>
          <w:szCs w:val="28"/>
        </w:rPr>
        <w:t xml:space="preserve">в </w:t>
      </w:r>
      <w:r w:rsidR="009F62C9" w:rsidRPr="006C5E1A">
        <w:rPr>
          <w:sz w:val="28"/>
          <w:szCs w:val="28"/>
        </w:rPr>
        <w:t>Медицинский коллед</w:t>
      </w:r>
      <w:r w:rsidR="009F62C9">
        <w:rPr>
          <w:sz w:val="28"/>
          <w:szCs w:val="28"/>
        </w:rPr>
        <w:t xml:space="preserve">ж </w:t>
      </w:r>
      <w:r w:rsidR="0075227E">
        <w:rPr>
          <w:sz w:val="28"/>
          <w:szCs w:val="28"/>
        </w:rPr>
        <w:t xml:space="preserve">федерального </w:t>
      </w:r>
      <w:r w:rsidRPr="006C5E1A">
        <w:rPr>
          <w:sz w:val="28"/>
          <w:szCs w:val="28"/>
        </w:rPr>
        <w:t>государственн</w:t>
      </w:r>
      <w:r w:rsidR="009F62C9">
        <w:rPr>
          <w:sz w:val="28"/>
          <w:szCs w:val="28"/>
        </w:rPr>
        <w:t>ого</w:t>
      </w:r>
      <w:r w:rsidRPr="006C5E1A">
        <w:rPr>
          <w:sz w:val="28"/>
          <w:szCs w:val="28"/>
        </w:rPr>
        <w:t xml:space="preserve"> бюджетно</w:t>
      </w:r>
      <w:r w:rsidR="009F62C9">
        <w:rPr>
          <w:sz w:val="28"/>
          <w:szCs w:val="28"/>
        </w:rPr>
        <w:t>го</w:t>
      </w:r>
      <w:r w:rsidRPr="006C5E1A">
        <w:rPr>
          <w:sz w:val="28"/>
          <w:szCs w:val="28"/>
        </w:rPr>
        <w:t xml:space="preserve"> образовательно</w:t>
      </w:r>
      <w:r w:rsidR="009F62C9">
        <w:rPr>
          <w:sz w:val="28"/>
          <w:szCs w:val="28"/>
        </w:rPr>
        <w:t>го</w:t>
      </w:r>
      <w:r w:rsidRPr="006C5E1A">
        <w:rPr>
          <w:sz w:val="28"/>
          <w:szCs w:val="28"/>
        </w:rPr>
        <w:t xml:space="preserve"> учреждени</w:t>
      </w:r>
      <w:r w:rsidR="009F62C9">
        <w:rPr>
          <w:sz w:val="28"/>
          <w:szCs w:val="28"/>
        </w:rPr>
        <w:t>я</w:t>
      </w:r>
      <w:r w:rsidRPr="006C5E1A">
        <w:rPr>
          <w:sz w:val="28"/>
          <w:szCs w:val="28"/>
        </w:rPr>
        <w:t xml:space="preserve"> </w:t>
      </w:r>
      <w:r w:rsidR="009F62C9">
        <w:rPr>
          <w:sz w:val="28"/>
          <w:szCs w:val="28"/>
        </w:rPr>
        <w:t>высш</w:t>
      </w:r>
      <w:r w:rsidRPr="006C5E1A">
        <w:rPr>
          <w:sz w:val="28"/>
          <w:szCs w:val="28"/>
        </w:rPr>
        <w:t>его</w:t>
      </w:r>
      <w:r w:rsidR="00E91934">
        <w:rPr>
          <w:sz w:val="28"/>
          <w:szCs w:val="28"/>
        </w:rPr>
        <w:t xml:space="preserve"> </w:t>
      </w:r>
      <w:r w:rsidRPr="006C5E1A">
        <w:rPr>
          <w:sz w:val="28"/>
          <w:szCs w:val="28"/>
        </w:rPr>
        <w:t xml:space="preserve">образования </w:t>
      </w:r>
      <w:r w:rsidR="009F62C9">
        <w:rPr>
          <w:sz w:val="28"/>
          <w:szCs w:val="28"/>
        </w:rPr>
        <w:t>«</w:t>
      </w:r>
      <w:r w:rsidRPr="006C5E1A">
        <w:rPr>
          <w:sz w:val="28"/>
          <w:szCs w:val="28"/>
        </w:rPr>
        <w:t>Д</w:t>
      </w:r>
      <w:r w:rsidR="009F62C9">
        <w:rPr>
          <w:sz w:val="28"/>
          <w:szCs w:val="28"/>
        </w:rPr>
        <w:t>агестанск</w:t>
      </w:r>
      <w:r w:rsidR="00E91934">
        <w:rPr>
          <w:sz w:val="28"/>
          <w:szCs w:val="28"/>
        </w:rPr>
        <w:t>ий</w:t>
      </w:r>
      <w:r w:rsidR="009F62C9">
        <w:rPr>
          <w:sz w:val="28"/>
          <w:szCs w:val="28"/>
        </w:rPr>
        <w:t xml:space="preserve"> государственн</w:t>
      </w:r>
      <w:r w:rsidR="00E91934">
        <w:rPr>
          <w:sz w:val="28"/>
          <w:szCs w:val="28"/>
        </w:rPr>
        <w:t>ый</w:t>
      </w:r>
      <w:r w:rsidR="009F62C9">
        <w:rPr>
          <w:sz w:val="28"/>
          <w:szCs w:val="28"/>
        </w:rPr>
        <w:t xml:space="preserve"> медицинск</w:t>
      </w:r>
      <w:r w:rsidR="00E91934">
        <w:rPr>
          <w:sz w:val="28"/>
          <w:szCs w:val="28"/>
        </w:rPr>
        <w:t>ий</w:t>
      </w:r>
      <w:r w:rsidR="009F62C9">
        <w:rPr>
          <w:sz w:val="28"/>
          <w:szCs w:val="28"/>
        </w:rPr>
        <w:t xml:space="preserve"> </w:t>
      </w:r>
      <w:r w:rsidR="00E91934">
        <w:rPr>
          <w:sz w:val="28"/>
          <w:szCs w:val="28"/>
        </w:rPr>
        <w:t>университет</w:t>
      </w:r>
      <w:r w:rsidRPr="006C5E1A">
        <w:rPr>
          <w:sz w:val="28"/>
          <w:szCs w:val="28"/>
        </w:rPr>
        <w:t>»</w:t>
      </w:r>
      <w:r w:rsidR="009F62C9" w:rsidRPr="009F62C9">
        <w:rPr>
          <w:b/>
          <w:sz w:val="28"/>
          <w:szCs w:val="28"/>
        </w:rPr>
        <w:t xml:space="preserve"> </w:t>
      </w:r>
      <w:r w:rsidR="009F62C9" w:rsidRPr="009F62C9">
        <w:rPr>
          <w:sz w:val="28"/>
          <w:szCs w:val="28"/>
        </w:rPr>
        <w:t>Министерства здравоохранения Российской Федерации</w:t>
      </w:r>
      <w:r w:rsidR="009F62C9">
        <w:rPr>
          <w:sz w:val="28"/>
          <w:szCs w:val="28"/>
        </w:rPr>
        <w:t xml:space="preserve"> (далее – Колледж) </w:t>
      </w:r>
      <w:r w:rsidR="00106B50">
        <w:rPr>
          <w:sz w:val="28"/>
          <w:szCs w:val="28"/>
        </w:rPr>
        <w:t>разработаны на основании следующих документов:</w:t>
      </w:r>
    </w:p>
    <w:p w:rsidR="00105D66" w:rsidRPr="006C5E1A" w:rsidRDefault="00105D66" w:rsidP="00036645">
      <w:pPr>
        <w:pStyle w:val="a3"/>
        <w:tabs>
          <w:tab w:val="left" w:pos="240"/>
        </w:tabs>
        <w:spacing w:before="0" w:beforeAutospacing="0" w:after="0" w:afterAutospacing="0"/>
        <w:ind w:firstLine="709"/>
        <w:jc w:val="both"/>
        <w:rPr>
          <w:sz w:val="28"/>
          <w:szCs w:val="28"/>
        </w:rPr>
      </w:pPr>
      <w:r w:rsidRPr="006C5E1A">
        <w:rPr>
          <w:sz w:val="28"/>
          <w:szCs w:val="28"/>
        </w:rPr>
        <w:t>- Конституции Российской Федерации;</w:t>
      </w:r>
    </w:p>
    <w:p w:rsidR="00105D66" w:rsidRPr="006C5E1A" w:rsidRDefault="00105D66" w:rsidP="00036645">
      <w:pPr>
        <w:pStyle w:val="a3"/>
        <w:tabs>
          <w:tab w:val="left" w:pos="240"/>
        </w:tabs>
        <w:spacing w:before="0" w:beforeAutospacing="0" w:after="0" w:afterAutospacing="0"/>
        <w:ind w:firstLine="709"/>
        <w:jc w:val="both"/>
        <w:rPr>
          <w:sz w:val="28"/>
          <w:szCs w:val="28"/>
        </w:rPr>
      </w:pPr>
      <w:r w:rsidRPr="006C5E1A">
        <w:rPr>
          <w:sz w:val="28"/>
          <w:szCs w:val="28"/>
        </w:rPr>
        <w:t>- Федерального закона от 29 декабря 2012 года № 273 «Об образовании в Российской Федерации»;</w:t>
      </w:r>
    </w:p>
    <w:p w:rsidR="00E30EB4" w:rsidRDefault="00E30EB4" w:rsidP="00036645">
      <w:pPr>
        <w:pStyle w:val="a3"/>
        <w:numPr>
          <w:ilvl w:val="0"/>
          <w:numId w:val="10"/>
        </w:numPr>
        <w:tabs>
          <w:tab w:val="clear" w:pos="1200"/>
          <w:tab w:val="num" w:pos="0"/>
          <w:tab w:val="left" w:pos="240"/>
        </w:tabs>
        <w:spacing w:before="0" w:beforeAutospacing="0" w:after="0" w:afterAutospacing="0"/>
        <w:ind w:left="0" w:firstLine="709"/>
        <w:jc w:val="both"/>
        <w:rPr>
          <w:sz w:val="28"/>
          <w:szCs w:val="28"/>
        </w:rPr>
      </w:pPr>
      <w:r w:rsidRPr="006C5E1A">
        <w:rPr>
          <w:sz w:val="28"/>
          <w:szCs w:val="28"/>
        </w:rPr>
        <w:t>Приказ</w:t>
      </w:r>
      <w:r w:rsidR="00572AFF" w:rsidRPr="006C5E1A">
        <w:rPr>
          <w:sz w:val="28"/>
          <w:szCs w:val="28"/>
        </w:rPr>
        <w:t>а</w:t>
      </w:r>
      <w:r w:rsidRPr="006C5E1A">
        <w:rPr>
          <w:sz w:val="28"/>
          <w:szCs w:val="28"/>
        </w:rPr>
        <w:t xml:space="preserve"> Министерства образования и науки РФ от 2</w:t>
      </w:r>
      <w:r w:rsidR="00572AFF" w:rsidRPr="006C5E1A">
        <w:rPr>
          <w:sz w:val="28"/>
          <w:szCs w:val="28"/>
        </w:rPr>
        <w:t>3</w:t>
      </w:r>
      <w:r w:rsidRPr="006C5E1A">
        <w:rPr>
          <w:sz w:val="28"/>
          <w:szCs w:val="28"/>
        </w:rPr>
        <w:t>.01.201</w:t>
      </w:r>
      <w:r w:rsidR="00572AFF" w:rsidRPr="006C5E1A">
        <w:rPr>
          <w:sz w:val="28"/>
          <w:szCs w:val="28"/>
        </w:rPr>
        <w:t>4</w:t>
      </w:r>
      <w:r w:rsidRPr="006C5E1A">
        <w:rPr>
          <w:sz w:val="28"/>
          <w:szCs w:val="28"/>
        </w:rPr>
        <w:t xml:space="preserve"> г. №</w:t>
      </w:r>
      <w:r w:rsidR="00572AFF" w:rsidRPr="006C5E1A">
        <w:rPr>
          <w:sz w:val="28"/>
          <w:szCs w:val="28"/>
        </w:rPr>
        <w:t>36</w:t>
      </w:r>
      <w:r w:rsidRPr="006C5E1A">
        <w:rPr>
          <w:sz w:val="28"/>
          <w:szCs w:val="28"/>
        </w:rPr>
        <w:t xml:space="preserve"> «Об утверждении порядка приема на </w:t>
      </w:r>
      <w:proofErr w:type="gramStart"/>
      <w:r w:rsidRPr="006C5E1A">
        <w:rPr>
          <w:sz w:val="28"/>
          <w:szCs w:val="28"/>
        </w:rPr>
        <w:t>обучение по</w:t>
      </w:r>
      <w:proofErr w:type="gramEnd"/>
      <w:r w:rsidRPr="006C5E1A">
        <w:rPr>
          <w:sz w:val="28"/>
          <w:szCs w:val="28"/>
        </w:rPr>
        <w:t xml:space="preserve"> образовательным программам среднего профессионального образования»;</w:t>
      </w:r>
    </w:p>
    <w:p w:rsidR="00172BCB" w:rsidRPr="00E544C6" w:rsidRDefault="00616B20" w:rsidP="00036645">
      <w:pPr>
        <w:pStyle w:val="a3"/>
        <w:numPr>
          <w:ilvl w:val="0"/>
          <w:numId w:val="10"/>
        </w:numPr>
        <w:tabs>
          <w:tab w:val="clear" w:pos="1200"/>
          <w:tab w:val="num" w:pos="0"/>
          <w:tab w:val="left" w:pos="240"/>
        </w:tabs>
        <w:spacing w:before="0" w:beforeAutospacing="0" w:after="0" w:afterAutospacing="0"/>
        <w:ind w:left="0" w:firstLine="709"/>
        <w:jc w:val="both"/>
        <w:rPr>
          <w:sz w:val="28"/>
          <w:szCs w:val="28"/>
        </w:rPr>
      </w:pPr>
      <w:proofErr w:type="gramStart"/>
      <w:r>
        <w:rPr>
          <w:sz w:val="28"/>
          <w:szCs w:val="28"/>
        </w:rPr>
        <w:t>Приказа Министерства образования и науки РФ от 30.12. 2013г. №1422</w:t>
      </w:r>
      <w:r w:rsidR="00A3481C">
        <w:rPr>
          <w:sz w:val="28"/>
          <w:szCs w:val="28"/>
        </w:rPr>
        <w:t xml:space="preserve">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w:t>
      </w:r>
      <w:proofErr w:type="gramEnd"/>
    </w:p>
    <w:p w:rsidR="00E544C6" w:rsidRDefault="00E544C6" w:rsidP="00036645">
      <w:pPr>
        <w:pStyle w:val="a3"/>
        <w:numPr>
          <w:ilvl w:val="0"/>
          <w:numId w:val="10"/>
        </w:numPr>
        <w:tabs>
          <w:tab w:val="clear" w:pos="1200"/>
          <w:tab w:val="num" w:pos="0"/>
          <w:tab w:val="left" w:pos="240"/>
        </w:tabs>
        <w:spacing w:before="0" w:beforeAutospacing="0" w:after="0" w:afterAutospacing="0"/>
        <w:ind w:left="0" w:firstLine="709"/>
        <w:jc w:val="both"/>
        <w:rPr>
          <w:sz w:val="28"/>
          <w:szCs w:val="28"/>
        </w:rPr>
      </w:pPr>
      <w:r>
        <w:rPr>
          <w:sz w:val="28"/>
          <w:szCs w:val="28"/>
        </w:rPr>
        <w:t xml:space="preserve">Постановления Правительства РФ от 14 августа 2013г.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w:t>
      </w:r>
    </w:p>
    <w:p w:rsidR="00825F8C" w:rsidRPr="006C5E1A" w:rsidRDefault="00825F8C" w:rsidP="00036645">
      <w:pPr>
        <w:pStyle w:val="a3"/>
        <w:numPr>
          <w:ilvl w:val="0"/>
          <w:numId w:val="10"/>
        </w:numPr>
        <w:tabs>
          <w:tab w:val="clear" w:pos="1200"/>
          <w:tab w:val="num" w:pos="0"/>
          <w:tab w:val="left" w:pos="240"/>
        </w:tabs>
        <w:spacing w:before="0" w:beforeAutospacing="0" w:after="0" w:afterAutospacing="0"/>
        <w:ind w:left="0" w:firstLine="709"/>
        <w:jc w:val="both"/>
        <w:rPr>
          <w:sz w:val="28"/>
          <w:szCs w:val="28"/>
        </w:rPr>
      </w:pPr>
      <w:r>
        <w:rPr>
          <w:sz w:val="28"/>
          <w:szCs w:val="28"/>
        </w:rPr>
        <w:t>Приказа Министерства образования и науки РФ от 12 сентября 2013 г. №1059 «Об утверждении Порядка формирования перечней профессий, специальностей и направлений подготовки»</w:t>
      </w:r>
    </w:p>
    <w:p w:rsidR="00105D66" w:rsidRPr="006C5E1A" w:rsidRDefault="00105D66" w:rsidP="00036645">
      <w:pPr>
        <w:pStyle w:val="a3"/>
        <w:tabs>
          <w:tab w:val="left" w:pos="240"/>
        </w:tabs>
        <w:spacing w:before="0" w:beforeAutospacing="0" w:after="0" w:afterAutospacing="0"/>
        <w:ind w:firstLine="709"/>
        <w:jc w:val="both"/>
        <w:rPr>
          <w:sz w:val="28"/>
          <w:szCs w:val="28"/>
        </w:rPr>
      </w:pPr>
      <w:r w:rsidRPr="006C5E1A">
        <w:rPr>
          <w:sz w:val="28"/>
          <w:szCs w:val="28"/>
        </w:rPr>
        <w:t>- Федерального закона от 25 июля 2002 года № 115-ФЗ «О правовом положении иностранных граждан в Российской Федерации»;</w:t>
      </w:r>
    </w:p>
    <w:p w:rsidR="00105D66" w:rsidRPr="006C5E1A" w:rsidRDefault="00105D66" w:rsidP="00036645">
      <w:pPr>
        <w:pStyle w:val="a3"/>
        <w:tabs>
          <w:tab w:val="left" w:pos="240"/>
        </w:tabs>
        <w:spacing w:before="0" w:beforeAutospacing="0" w:after="0" w:afterAutospacing="0"/>
        <w:ind w:firstLine="709"/>
        <w:jc w:val="both"/>
        <w:rPr>
          <w:sz w:val="28"/>
          <w:szCs w:val="28"/>
        </w:rPr>
      </w:pPr>
      <w:r w:rsidRPr="006C5E1A">
        <w:rPr>
          <w:sz w:val="28"/>
          <w:szCs w:val="28"/>
        </w:rPr>
        <w:t>- Федерального закона от 24 мая 1999 года № 99-ФЗ «О государственной политике Российской Федерации в отношении соотечественников за рубежом»;</w:t>
      </w:r>
    </w:p>
    <w:p w:rsidR="00105D66" w:rsidRPr="006C5E1A" w:rsidRDefault="00105D66" w:rsidP="00036645">
      <w:pPr>
        <w:pStyle w:val="a3"/>
        <w:tabs>
          <w:tab w:val="left" w:pos="240"/>
        </w:tabs>
        <w:spacing w:before="0" w:beforeAutospacing="0" w:after="0" w:afterAutospacing="0"/>
        <w:ind w:firstLine="709"/>
        <w:jc w:val="both"/>
        <w:rPr>
          <w:sz w:val="28"/>
          <w:szCs w:val="28"/>
        </w:rPr>
      </w:pPr>
      <w:r w:rsidRPr="006C5E1A">
        <w:rPr>
          <w:sz w:val="28"/>
          <w:szCs w:val="28"/>
        </w:rPr>
        <w:t>- Постановления Правительства РФ от 30.08.2000 года № 641 «О выходе Российской Федерации из Соглашения о безвизовом передвижении граждан государств Содружества Независимых Государств по территории его участников»;</w:t>
      </w:r>
    </w:p>
    <w:p w:rsidR="00105D66" w:rsidRPr="006C5E1A" w:rsidRDefault="00105D66" w:rsidP="00036645">
      <w:pPr>
        <w:pStyle w:val="a3"/>
        <w:tabs>
          <w:tab w:val="left" w:pos="240"/>
        </w:tabs>
        <w:spacing w:before="0" w:beforeAutospacing="0" w:after="0" w:afterAutospacing="0"/>
        <w:ind w:firstLine="709"/>
        <w:jc w:val="both"/>
        <w:rPr>
          <w:sz w:val="28"/>
          <w:szCs w:val="28"/>
        </w:rPr>
      </w:pPr>
      <w:r w:rsidRPr="006C5E1A">
        <w:rPr>
          <w:sz w:val="28"/>
          <w:szCs w:val="28"/>
        </w:rPr>
        <w:t>- Приказ</w:t>
      </w:r>
      <w:r w:rsidR="00572AFF" w:rsidRPr="006C5E1A">
        <w:rPr>
          <w:sz w:val="28"/>
          <w:szCs w:val="28"/>
        </w:rPr>
        <w:t>а</w:t>
      </w:r>
      <w:r w:rsidRPr="006C5E1A">
        <w:rPr>
          <w:sz w:val="28"/>
          <w:szCs w:val="28"/>
        </w:rPr>
        <w:t xml:space="preserve"> Министерства образования и науки РФ от 14.06.2013 г. N </w:t>
      </w:r>
      <w:smartTag w:uri="urn:schemas-microsoft-com:office:smarttags" w:element="metricconverter">
        <w:smartTagPr>
          <w:attr w:name="ProductID" w:val="464 г"/>
        </w:smartTagPr>
        <w:r w:rsidRPr="006C5E1A">
          <w:rPr>
            <w:sz w:val="28"/>
            <w:szCs w:val="28"/>
          </w:rPr>
          <w:t>464 г</w:t>
        </w:r>
      </w:smartTag>
      <w:r w:rsidRPr="006C5E1A">
        <w:rPr>
          <w:sz w:val="28"/>
          <w:szCs w:val="28"/>
        </w:rPr>
        <w:t>.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105D66" w:rsidRDefault="00105D66" w:rsidP="00036645">
      <w:pPr>
        <w:pStyle w:val="a3"/>
        <w:tabs>
          <w:tab w:val="left" w:pos="240"/>
          <w:tab w:val="left" w:pos="600"/>
        </w:tabs>
        <w:spacing w:before="0" w:beforeAutospacing="0" w:after="0" w:afterAutospacing="0"/>
        <w:ind w:firstLine="709"/>
        <w:jc w:val="both"/>
        <w:rPr>
          <w:sz w:val="28"/>
          <w:szCs w:val="28"/>
        </w:rPr>
      </w:pPr>
      <w:r w:rsidRPr="006C5E1A">
        <w:rPr>
          <w:sz w:val="28"/>
          <w:szCs w:val="28"/>
        </w:rPr>
        <w:t>- Приложения к письму Минобразования России от 18.12.2000 № 16-15-331 ИН/16-13 «Рекомендации по организации деятельности приёмных, предметных, экзаменационных и апелляционных комиссий образовательных учреждений среднего профессионального образования»;</w:t>
      </w:r>
    </w:p>
    <w:p w:rsidR="00D74CBB" w:rsidRDefault="00D74CBB" w:rsidP="00036645">
      <w:pPr>
        <w:pStyle w:val="a3"/>
        <w:tabs>
          <w:tab w:val="left" w:pos="240"/>
        </w:tabs>
        <w:spacing w:before="0" w:beforeAutospacing="0" w:after="0" w:afterAutospacing="0"/>
        <w:ind w:firstLine="709"/>
        <w:jc w:val="both"/>
        <w:rPr>
          <w:sz w:val="28"/>
          <w:szCs w:val="28"/>
        </w:rPr>
      </w:pPr>
      <w:r w:rsidRPr="006C5E1A">
        <w:rPr>
          <w:sz w:val="28"/>
          <w:szCs w:val="28"/>
        </w:rPr>
        <w:lastRenderedPageBreak/>
        <w:t>- Приказа Министерства образования и науки РФ от 1</w:t>
      </w:r>
      <w:r>
        <w:rPr>
          <w:sz w:val="28"/>
          <w:szCs w:val="28"/>
        </w:rPr>
        <w:t>1</w:t>
      </w:r>
      <w:r w:rsidRPr="006C5E1A">
        <w:rPr>
          <w:sz w:val="28"/>
          <w:szCs w:val="28"/>
        </w:rPr>
        <w:t>.</w:t>
      </w:r>
      <w:r>
        <w:rPr>
          <w:sz w:val="28"/>
          <w:szCs w:val="28"/>
        </w:rPr>
        <w:t>12</w:t>
      </w:r>
      <w:r w:rsidRPr="006C5E1A">
        <w:rPr>
          <w:sz w:val="28"/>
          <w:szCs w:val="28"/>
        </w:rPr>
        <w:t>.201</w:t>
      </w:r>
      <w:r>
        <w:rPr>
          <w:sz w:val="28"/>
          <w:szCs w:val="28"/>
        </w:rPr>
        <w:t>5</w:t>
      </w:r>
      <w:r w:rsidRPr="006C5E1A">
        <w:rPr>
          <w:sz w:val="28"/>
          <w:szCs w:val="28"/>
        </w:rPr>
        <w:t xml:space="preserve"> г. N </w:t>
      </w:r>
      <w:r>
        <w:rPr>
          <w:sz w:val="28"/>
          <w:szCs w:val="28"/>
        </w:rPr>
        <w:t>1456</w:t>
      </w:r>
      <w:r w:rsidRPr="006C5E1A">
        <w:rPr>
          <w:sz w:val="28"/>
          <w:szCs w:val="28"/>
        </w:rPr>
        <w:t xml:space="preserve"> «О</w:t>
      </w:r>
      <w:r w:rsidRPr="00D74CBB">
        <w:rPr>
          <w:sz w:val="28"/>
          <w:szCs w:val="28"/>
        </w:rPr>
        <w:t xml:space="preserve"> </w:t>
      </w:r>
      <w:r>
        <w:rPr>
          <w:sz w:val="28"/>
          <w:szCs w:val="28"/>
        </w:rPr>
        <w:t>внесении изменений в п</w:t>
      </w:r>
      <w:r w:rsidRPr="006C5E1A">
        <w:rPr>
          <w:sz w:val="28"/>
          <w:szCs w:val="28"/>
        </w:rPr>
        <w:t>оряд</w:t>
      </w:r>
      <w:r>
        <w:rPr>
          <w:sz w:val="28"/>
          <w:szCs w:val="28"/>
        </w:rPr>
        <w:t>о</w:t>
      </w:r>
      <w:r w:rsidRPr="006C5E1A">
        <w:rPr>
          <w:sz w:val="28"/>
          <w:szCs w:val="28"/>
        </w:rPr>
        <w:t xml:space="preserve">к приема на </w:t>
      </w:r>
      <w:proofErr w:type="gramStart"/>
      <w:r w:rsidRPr="006C5E1A">
        <w:rPr>
          <w:sz w:val="28"/>
          <w:szCs w:val="28"/>
        </w:rPr>
        <w:t>обучение по</w:t>
      </w:r>
      <w:proofErr w:type="gramEnd"/>
      <w:r w:rsidRPr="006C5E1A">
        <w:rPr>
          <w:sz w:val="28"/>
          <w:szCs w:val="28"/>
        </w:rPr>
        <w:t xml:space="preserve"> образовательным программам среднего профессионального образования</w:t>
      </w:r>
      <w:r>
        <w:rPr>
          <w:sz w:val="28"/>
          <w:szCs w:val="28"/>
        </w:rPr>
        <w:t xml:space="preserve">, утвержденный  приказом </w:t>
      </w:r>
      <w:r w:rsidRPr="006C5E1A">
        <w:rPr>
          <w:sz w:val="28"/>
          <w:szCs w:val="28"/>
        </w:rPr>
        <w:t>Министерства образования и науки Р</w:t>
      </w:r>
      <w:r>
        <w:rPr>
          <w:sz w:val="28"/>
          <w:szCs w:val="28"/>
        </w:rPr>
        <w:t xml:space="preserve">оссийской </w:t>
      </w:r>
      <w:r w:rsidRPr="006C5E1A">
        <w:rPr>
          <w:sz w:val="28"/>
          <w:szCs w:val="28"/>
        </w:rPr>
        <w:t>Ф</w:t>
      </w:r>
      <w:r>
        <w:rPr>
          <w:sz w:val="28"/>
          <w:szCs w:val="28"/>
        </w:rPr>
        <w:t>едерации от 23 января 2014 г. №36</w:t>
      </w:r>
      <w:r w:rsidRPr="006C5E1A">
        <w:rPr>
          <w:sz w:val="28"/>
          <w:szCs w:val="28"/>
        </w:rPr>
        <w:t>»;</w:t>
      </w:r>
    </w:p>
    <w:p w:rsidR="00825F8C" w:rsidRPr="006C5E1A" w:rsidRDefault="00825F8C" w:rsidP="00036645">
      <w:pPr>
        <w:pStyle w:val="a3"/>
        <w:numPr>
          <w:ilvl w:val="0"/>
          <w:numId w:val="34"/>
        </w:numPr>
        <w:tabs>
          <w:tab w:val="left" w:pos="240"/>
          <w:tab w:val="left" w:pos="600"/>
        </w:tabs>
        <w:spacing w:before="0" w:beforeAutospacing="0" w:after="0" w:afterAutospacing="0"/>
        <w:ind w:left="0" w:firstLine="709"/>
        <w:jc w:val="both"/>
        <w:rPr>
          <w:sz w:val="28"/>
          <w:szCs w:val="28"/>
        </w:rPr>
      </w:pPr>
      <w:r>
        <w:rPr>
          <w:sz w:val="28"/>
          <w:szCs w:val="28"/>
        </w:rPr>
        <w:t>Других нормативных документов в области образования;</w:t>
      </w:r>
    </w:p>
    <w:p w:rsidR="002F238B" w:rsidRPr="00036645" w:rsidRDefault="002F238B" w:rsidP="00036645">
      <w:pPr>
        <w:pStyle w:val="21"/>
        <w:numPr>
          <w:ilvl w:val="0"/>
          <w:numId w:val="2"/>
        </w:numPr>
        <w:shd w:val="clear" w:color="auto" w:fill="auto"/>
        <w:tabs>
          <w:tab w:val="left" w:pos="240"/>
          <w:tab w:val="left" w:pos="720"/>
        </w:tabs>
        <w:spacing w:after="0" w:line="240" w:lineRule="auto"/>
        <w:ind w:firstLine="709"/>
        <w:rPr>
          <w:sz w:val="28"/>
          <w:szCs w:val="28"/>
        </w:rPr>
      </w:pPr>
      <w:r w:rsidRPr="006C5E1A">
        <w:rPr>
          <w:sz w:val="28"/>
          <w:szCs w:val="28"/>
        </w:rPr>
        <w:t xml:space="preserve">Устава </w:t>
      </w:r>
      <w:r w:rsidR="0075227E">
        <w:rPr>
          <w:sz w:val="28"/>
          <w:szCs w:val="28"/>
        </w:rPr>
        <w:t xml:space="preserve">федерального </w:t>
      </w:r>
      <w:r w:rsidRPr="006C5E1A">
        <w:rPr>
          <w:sz w:val="28"/>
          <w:szCs w:val="28"/>
        </w:rPr>
        <w:t>государственного бюджетного образовательного учреждения</w:t>
      </w:r>
      <w:r w:rsidRPr="006C5E1A">
        <w:rPr>
          <w:rStyle w:val="22"/>
          <w:sz w:val="28"/>
          <w:szCs w:val="28"/>
        </w:rPr>
        <w:t xml:space="preserve"> </w:t>
      </w:r>
      <w:r w:rsidRPr="006C5E1A">
        <w:rPr>
          <w:sz w:val="28"/>
          <w:szCs w:val="28"/>
        </w:rPr>
        <w:t>высшего образования «</w:t>
      </w:r>
      <w:r w:rsidR="00552D2C" w:rsidRPr="006C5E1A">
        <w:rPr>
          <w:sz w:val="28"/>
          <w:szCs w:val="28"/>
        </w:rPr>
        <w:t>Д</w:t>
      </w:r>
      <w:r w:rsidR="00552D2C">
        <w:rPr>
          <w:sz w:val="28"/>
          <w:szCs w:val="28"/>
        </w:rPr>
        <w:t>агестанский государственный медицинский университет</w:t>
      </w:r>
      <w:r w:rsidRPr="006C5E1A">
        <w:rPr>
          <w:sz w:val="28"/>
          <w:szCs w:val="28"/>
        </w:rPr>
        <w:t>» Министерства здравоохранения Российской Федерации.</w:t>
      </w:r>
    </w:p>
    <w:p w:rsidR="00036645" w:rsidRPr="00A229BB" w:rsidRDefault="00036645" w:rsidP="00036645">
      <w:pPr>
        <w:pStyle w:val="21"/>
        <w:shd w:val="clear" w:color="auto" w:fill="auto"/>
        <w:tabs>
          <w:tab w:val="left" w:pos="240"/>
          <w:tab w:val="left" w:pos="720"/>
        </w:tabs>
        <w:spacing w:after="0" w:line="240" w:lineRule="auto"/>
        <w:ind w:left="709" w:firstLine="0"/>
        <w:rPr>
          <w:sz w:val="28"/>
          <w:szCs w:val="28"/>
        </w:rPr>
      </w:pPr>
    </w:p>
    <w:p w:rsidR="00105D66" w:rsidRPr="006C5E1A" w:rsidRDefault="00105D66" w:rsidP="00036645">
      <w:pPr>
        <w:pStyle w:val="a3"/>
        <w:spacing w:before="0" w:beforeAutospacing="0" w:after="0" w:afterAutospacing="0"/>
        <w:ind w:firstLine="709"/>
        <w:jc w:val="both"/>
        <w:rPr>
          <w:b/>
          <w:bCs/>
          <w:sz w:val="28"/>
          <w:szCs w:val="28"/>
        </w:rPr>
      </w:pPr>
      <w:r w:rsidRPr="006C5E1A">
        <w:rPr>
          <w:b/>
          <w:bCs/>
          <w:sz w:val="28"/>
          <w:szCs w:val="28"/>
        </w:rPr>
        <w:t>I. Общие положения</w:t>
      </w:r>
    </w:p>
    <w:p w:rsidR="00D553C9" w:rsidRPr="00D553C9" w:rsidRDefault="00105D66" w:rsidP="00036645">
      <w:pPr>
        <w:autoSpaceDE w:val="0"/>
        <w:autoSpaceDN w:val="0"/>
        <w:adjustRightInd w:val="0"/>
        <w:ind w:firstLine="709"/>
        <w:jc w:val="both"/>
        <w:rPr>
          <w:sz w:val="28"/>
          <w:szCs w:val="28"/>
        </w:rPr>
      </w:pPr>
      <w:r w:rsidRPr="006C5E1A">
        <w:rPr>
          <w:sz w:val="28"/>
          <w:szCs w:val="28"/>
        </w:rPr>
        <w:t>1.1</w:t>
      </w:r>
      <w:r w:rsidRPr="00D553C9">
        <w:rPr>
          <w:sz w:val="28"/>
          <w:szCs w:val="28"/>
        </w:rPr>
        <w:t xml:space="preserve">. </w:t>
      </w:r>
      <w:proofErr w:type="gramStart"/>
      <w:r w:rsidR="00D553C9" w:rsidRPr="00D553C9">
        <w:rPr>
          <w:sz w:val="28"/>
          <w:szCs w:val="28"/>
        </w:rPr>
        <w:t>Настоящие Правила регламентируют прием в Колледж граждан Российской</w:t>
      </w:r>
      <w:r w:rsidR="00D553C9">
        <w:rPr>
          <w:sz w:val="28"/>
          <w:szCs w:val="28"/>
        </w:rPr>
        <w:t xml:space="preserve"> </w:t>
      </w:r>
      <w:r w:rsidR="00D553C9" w:rsidRPr="00D553C9">
        <w:rPr>
          <w:sz w:val="28"/>
          <w:szCs w:val="28"/>
        </w:rPr>
        <w:t>Федерации, иностранных граждан, лиц без гражданства, в том числе</w:t>
      </w:r>
      <w:r w:rsidR="00D553C9">
        <w:rPr>
          <w:sz w:val="28"/>
          <w:szCs w:val="28"/>
        </w:rPr>
        <w:t xml:space="preserve"> </w:t>
      </w:r>
      <w:r w:rsidR="00D553C9" w:rsidRPr="00D553C9">
        <w:rPr>
          <w:sz w:val="28"/>
          <w:szCs w:val="28"/>
        </w:rPr>
        <w:t>соотечественников, проживающих за рубежом (далее - граждане, лица,</w:t>
      </w:r>
      <w:r w:rsidR="00552D2C">
        <w:rPr>
          <w:sz w:val="28"/>
          <w:szCs w:val="28"/>
        </w:rPr>
        <w:t xml:space="preserve"> </w:t>
      </w:r>
      <w:r w:rsidR="00D553C9" w:rsidRPr="00D553C9">
        <w:rPr>
          <w:sz w:val="28"/>
          <w:szCs w:val="28"/>
        </w:rPr>
        <w:t>поступающие), для обучения по образовательным программам среднего</w:t>
      </w:r>
      <w:r w:rsidR="00552D2C">
        <w:rPr>
          <w:sz w:val="28"/>
          <w:szCs w:val="28"/>
        </w:rPr>
        <w:t xml:space="preserve"> </w:t>
      </w:r>
      <w:r w:rsidR="00D553C9" w:rsidRPr="00D553C9">
        <w:rPr>
          <w:sz w:val="28"/>
          <w:szCs w:val="28"/>
        </w:rPr>
        <w:t>профессионального образования (далее - СПО) по специальностям СПО (далее -</w:t>
      </w:r>
      <w:r w:rsidR="00D553C9">
        <w:rPr>
          <w:sz w:val="28"/>
          <w:szCs w:val="28"/>
        </w:rPr>
        <w:t xml:space="preserve"> </w:t>
      </w:r>
      <w:r w:rsidR="00D553C9" w:rsidRPr="00D553C9">
        <w:rPr>
          <w:sz w:val="28"/>
          <w:szCs w:val="28"/>
        </w:rPr>
        <w:t>образовательные программы) за счет средств федерального бюджета и по</w:t>
      </w:r>
      <w:r w:rsidR="00D553C9">
        <w:rPr>
          <w:sz w:val="28"/>
          <w:szCs w:val="28"/>
        </w:rPr>
        <w:t xml:space="preserve"> </w:t>
      </w:r>
      <w:r w:rsidR="00D553C9" w:rsidRPr="00D553C9">
        <w:rPr>
          <w:sz w:val="28"/>
          <w:szCs w:val="28"/>
        </w:rPr>
        <w:t>договорам с оплатой стоимости обучения с юридическими и (или) физическими</w:t>
      </w:r>
      <w:r w:rsidR="00D553C9">
        <w:rPr>
          <w:sz w:val="28"/>
          <w:szCs w:val="28"/>
        </w:rPr>
        <w:t xml:space="preserve"> </w:t>
      </w:r>
      <w:r w:rsidR="00D553C9" w:rsidRPr="00D553C9">
        <w:rPr>
          <w:sz w:val="28"/>
          <w:szCs w:val="28"/>
        </w:rPr>
        <w:t>лицами (далее</w:t>
      </w:r>
      <w:proofErr w:type="gramEnd"/>
      <w:r w:rsidR="00D553C9" w:rsidRPr="00D553C9">
        <w:rPr>
          <w:sz w:val="28"/>
          <w:szCs w:val="28"/>
        </w:rPr>
        <w:t xml:space="preserve"> - договор с оплатой стоимости обучения).</w:t>
      </w:r>
    </w:p>
    <w:p w:rsidR="00D553C9" w:rsidRDefault="00D553C9" w:rsidP="00036645">
      <w:pPr>
        <w:autoSpaceDE w:val="0"/>
        <w:autoSpaceDN w:val="0"/>
        <w:adjustRightInd w:val="0"/>
        <w:ind w:firstLine="709"/>
        <w:jc w:val="both"/>
        <w:rPr>
          <w:sz w:val="28"/>
          <w:szCs w:val="28"/>
        </w:rPr>
      </w:pPr>
      <w:r w:rsidRPr="00D553C9">
        <w:rPr>
          <w:sz w:val="28"/>
          <w:szCs w:val="28"/>
        </w:rPr>
        <w:t xml:space="preserve">Прием иностранных граждан в образовательные организации для </w:t>
      </w:r>
      <w:proofErr w:type="gramStart"/>
      <w:r w:rsidRPr="00D553C9">
        <w:rPr>
          <w:sz w:val="28"/>
          <w:szCs w:val="28"/>
        </w:rPr>
        <w:t>обучения по</w:t>
      </w:r>
      <w:proofErr w:type="gramEnd"/>
      <w:r>
        <w:rPr>
          <w:sz w:val="28"/>
          <w:szCs w:val="28"/>
        </w:rPr>
        <w:t xml:space="preserve"> </w:t>
      </w:r>
      <w:r w:rsidRPr="00D553C9">
        <w:rPr>
          <w:sz w:val="28"/>
          <w:szCs w:val="28"/>
        </w:rPr>
        <w:t>образовательным программам осуществляется в соответствии с настоящими</w:t>
      </w:r>
      <w:r w:rsidR="0074145E">
        <w:rPr>
          <w:sz w:val="28"/>
          <w:szCs w:val="28"/>
        </w:rPr>
        <w:t xml:space="preserve"> </w:t>
      </w:r>
      <w:r w:rsidRPr="00D553C9">
        <w:rPr>
          <w:sz w:val="28"/>
          <w:szCs w:val="28"/>
        </w:rPr>
        <w:t>Правилами и международными договорами Российской Федерации за счет</w:t>
      </w:r>
      <w:r w:rsidR="0074145E">
        <w:rPr>
          <w:sz w:val="28"/>
          <w:szCs w:val="28"/>
        </w:rPr>
        <w:t xml:space="preserve"> </w:t>
      </w:r>
      <w:r w:rsidRPr="00D553C9">
        <w:rPr>
          <w:sz w:val="28"/>
          <w:szCs w:val="28"/>
        </w:rPr>
        <w:t>средств соответствующего бюджета, а также по договорам с оплатой стоимости</w:t>
      </w:r>
      <w:r>
        <w:rPr>
          <w:sz w:val="28"/>
          <w:szCs w:val="28"/>
        </w:rPr>
        <w:t xml:space="preserve"> </w:t>
      </w:r>
      <w:r w:rsidRPr="00D553C9">
        <w:rPr>
          <w:sz w:val="28"/>
          <w:szCs w:val="28"/>
        </w:rPr>
        <w:t>обучения.</w:t>
      </w:r>
    </w:p>
    <w:p w:rsidR="0074145E" w:rsidRPr="0074145E" w:rsidRDefault="0074145E" w:rsidP="00036645">
      <w:pPr>
        <w:autoSpaceDE w:val="0"/>
        <w:autoSpaceDN w:val="0"/>
        <w:adjustRightInd w:val="0"/>
        <w:ind w:firstLine="709"/>
        <w:jc w:val="both"/>
        <w:rPr>
          <w:sz w:val="28"/>
          <w:szCs w:val="28"/>
        </w:rPr>
      </w:pPr>
      <w:r>
        <w:rPr>
          <w:sz w:val="28"/>
          <w:szCs w:val="28"/>
        </w:rPr>
        <w:t xml:space="preserve">1.2. </w:t>
      </w:r>
      <w:r w:rsidRPr="0074145E">
        <w:rPr>
          <w:sz w:val="28"/>
          <w:szCs w:val="28"/>
        </w:rPr>
        <w:t>В части, не урегулированной законодательство РФ и другими нормативно-правовыми актами, Колледж самостоятельно разрабатывает и утверждает ежегодные правила приема, определяющие их особенности на соответствующий год.</w:t>
      </w:r>
    </w:p>
    <w:p w:rsidR="00063667" w:rsidRPr="00063667" w:rsidRDefault="00105D66" w:rsidP="00036645">
      <w:pPr>
        <w:pStyle w:val="21"/>
        <w:shd w:val="clear" w:color="auto" w:fill="auto"/>
        <w:tabs>
          <w:tab w:val="left" w:pos="1249"/>
        </w:tabs>
        <w:spacing w:after="0" w:line="240" w:lineRule="auto"/>
        <w:ind w:firstLine="709"/>
        <w:rPr>
          <w:sz w:val="28"/>
          <w:szCs w:val="28"/>
        </w:rPr>
      </w:pPr>
      <w:r w:rsidRPr="00063667">
        <w:rPr>
          <w:sz w:val="28"/>
          <w:szCs w:val="28"/>
        </w:rPr>
        <w:t>1.</w:t>
      </w:r>
      <w:r w:rsidR="006A39A4">
        <w:rPr>
          <w:sz w:val="28"/>
          <w:szCs w:val="28"/>
        </w:rPr>
        <w:t>3</w:t>
      </w:r>
      <w:r w:rsidRPr="00063667">
        <w:rPr>
          <w:sz w:val="28"/>
          <w:szCs w:val="28"/>
        </w:rPr>
        <w:t xml:space="preserve">. </w:t>
      </w:r>
      <w:r w:rsidR="00063667" w:rsidRPr="00063667">
        <w:rPr>
          <w:sz w:val="28"/>
          <w:szCs w:val="28"/>
        </w:rPr>
        <w:t>Прием поступающих для получения среднего профессионального</w:t>
      </w:r>
      <w:r w:rsidR="0074145E">
        <w:rPr>
          <w:sz w:val="28"/>
          <w:szCs w:val="28"/>
        </w:rPr>
        <w:t xml:space="preserve"> </w:t>
      </w:r>
      <w:r w:rsidR="00063667" w:rsidRPr="00063667">
        <w:rPr>
          <w:sz w:val="28"/>
          <w:szCs w:val="28"/>
        </w:rPr>
        <w:t xml:space="preserve">образования осуществляется по заявлениям лиц имеющих: среднее общее образование, среднее </w:t>
      </w:r>
      <w:r w:rsidR="00063667">
        <w:rPr>
          <w:sz w:val="28"/>
          <w:szCs w:val="28"/>
        </w:rPr>
        <w:t xml:space="preserve">основное </w:t>
      </w:r>
      <w:r w:rsidR="00063667" w:rsidRPr="00063667">
        <w:rPr>
          <w:sz w:val="28"/>
          <w:szCs w:val="28"/>
        </w:rPr>
        <w:t xml:space="preserve"> образование</w:t>
      </w:r>
      <w:r w:rsidR="00063667">
        <w:rPr>
          <w:sz w:val="28"/>
          <w:szCs w:val="28"/>
        </w:rPr>
        <w:t xml:space="preserve">, </w:t>
      </w:r>
      <w:r w:rsidR="00063667" w:rsidRPr="00063667">
        <w:rPr>
          <w:sz w:val="28"/>
          <w:szCs w:val="28"/>
        </w:rPr>
        <w:t xml:space="preserve"> начальное профессиональное образование, среднее, высшее</w:t>
      </w:r>
      <w:r w:rsidR="00063667">
        <w:rPr>
          <w:sz w:val="28"/>
          <w:szCs w:val="28"/>
        </w:rPr>
        <w:t xml:space="preserve"> </w:t>
      </w:r>
      <w:r w:rsidR="00063667" w:rsidRPr="00063667">
        <w:rPr>
          <w:sz w:val="28"/>
          <w:szCs w:val="28"/>
        </w:rPr>
        <w:t xml:space="preserve">профессиональное образование и среднее общее образование, полученное в образовательных учреждениях иностранных государств. </w:t>
      </w:r>
    </w:p>
    <w:p w:rsidR="006A39A4" w:rsidRPr="006A39A4" w:rsidRDefault="00105D66" w:rsidP="00036645">
      <w:pPr>
        <w:autoSpaceDE w:val="0"/>
        <w:autoSpaceDN w:val="0"/>
        <w:adjustRightInd w:val="0"/>
        <w:ind w:firstLine="709"/>
        <w:jc w:val="both"/>
        <w:rPr>
          <w:sz w:val="28"/>
          <w:szCs w:val="28"/>
        </w:rPr>
      </w:pPr>
      <w:r w:rsidRPr="006A39A4">
        <w:rPr>
          <w:sz w:val="28"/>
          <w:szCs w:val="28"/>
        </w:rPr>
        <w:t>1.</w:t>
      </w:r>
      <w:r w:rsidR="006A39A4" w:rsidRPr="006A39A4">
        <w:rPr>
          <w:sz w:val="28"/>
          <w:szCs w:val="28"/>
        </w:rPr>
        <w:t>4</w:t>
      </w:r>
      <w:r w:rsidRPr="006A39A4">
        <w:rPr>
          <w:b/>
          <w:bCs/>
          <w:sz w:val="28"/>
          <w:szCs w:val="28"/>
        </w:rPr>
        <w:t>.</w:t>
      </w:r>
      <w:r w:rsidRPr="006A39A4">
        <w:rPr>
          <w:sz w:val="28"/>
          <w:szCs w:val="28"/>
        </w:rPr>
        <w:t xml:space="preserve"> </w:t>
      </w:r>
      <w:r w:rsidR="006A39A4" w:rsidRPr="006A39A4">
        <w:rPr>
          <w:sz w:val="28"/>
          <w:szCs w:val="28"/>
        </w:rPr>
        <w:t xml:space="preserve">Прием в Колледж на </w:t>
      </w:r>
      <w:proofErr w:type="gramStart"/>
      <w:r w:rsidR="006A39A4" w:rsidRPr="006A39A4">
        <w:rPr>
          <w:sz w:val="28"/>
          <w:szCs w:val="28"/>
        </w:rPr>
        <w:t>обучение по программам</w:t>
      </w:r>
      <w:proofErr w:type="gramEnd"/>
      <w:r w:rsidR="006A39A4" w:rsidRPr="006A39A4">
        <w:rPr>
          <w:sz w:val="28"/>
          <w:szCs w:val="28"/>
        </w:rPr>
        <w:t xml:space="preserve"> СПО за счет бюджетных ассигнований федерального бюджета является общедоступным.</w:t>
      </w:r>
    </w:p>
    <w:p w:rsidR="006A39A4" w:rsidRPr="006A39A4" w:rsidRDefault="006A39A4" w:rsidP="00036645">
      <w:pPr>
        <w:autoSpaceDE w:val="0"/>
        <w:autoSpaceDN w:val="0"/>
        <w:adjustRightInd w:val="0"/>
        <w:ind w:firstLine="709"/>
        <w:jc w:val="both"/>
        <w:rPr>
          <w:sz w:val="28"/>
          <w:szCs w:val="28"/>
        </w:rPr>
      </w:pPr>
      <w:r>
        <w:rPr>
          <w:sz w:val="28"/>
          <w:szCs w:val="28"/>
        </w:rPr>
        <w:t>1.</w:t>
      </w:r>
      <w:r w:rsidRPr="006A39A4">
        <w:rPr>
          <w:sz w:val="28"/>
          <w:szCs w:val="28"/>
        </w:rPr>
        <w:t>5. Количество мест для приема студентов на первый курс, обучающихся за счет средств федерального бюджета (контрольные цифры приема) определяется Правительством Российской Федерации.</w:t>
      </w:r>
    </w:p>
    <w:p w:rsidR="006A39A4" w:rsidRDefault="006A39A4" w:rsidP="00036645">
      <w:pPr>
        <w:autoSpaceDE w:val="0"/>
        <w:autoSpaceDN w:val="0"/>
        <w:adjustRightInd w:val="0"/>
        <w:ind w:firstLine="709"/>
        <w:jc w:val="both"/>
        <w:rPr>
          <w:sz w:val="28"/>
          <w:szCs w:val="28"/>
        </w:rPr>
      </w:pPr>
      <w:r>
        <w:rPr>
          <w:sz w:val="28"/>
          <w:szCs w:val="28"/>
        </w:rPr>
        <w:t>1.</w:t>
      </w:r>
      <w:r w:rsidRPr="006A39A4">
        <w:rPr>
          <w:sz w:val="28"/>
          <w:szCs w:val="28"/>
        </w:rPr>
        <w:t xml:space="preserve">6. Колледж также осуществляет прием граждан на программы СПО сверх установленных контрольных цифр приема на основе договоров с оплатой стоимости обучения. </w:t>
      </w:r>
    </w:p>
    <w:p w:rsidR="00B67398" w:rsidRPr="006A39A4" w:rsidRDefault="00B67398" w:rsidP="00036645">
      <w:pPr>
        <w:ind w:firstLine="709"/>
        <w:jc w:val="both"/>
        <w:rPr>
          <w:sz w:val="28"/>
          <w:szCs w:val="28"/>
        </w:rPr>
      </w:pPr>
      <w:r w:rsidRPr="006C5E1A">
        <w:rPr>
          <w:sz w:val="28"/>
          <w:szCs w:val="28"/>
        </w:rPr>
        <w:t xml:space="preserve">Прием осуществляется на основании заключения договора об образовании на обучение </w:t>
      </w:r>
      <w:r>
        <w:rPr>
          <w:color w:val="000000"/>
          <w:sz w:val="28"/>
          <w:szCs w:val="28"/>
        </w:rPr>
        <w:t xml:space="preserve">за счет средств физических и (или) юридических лиц (далее - договоры об оказании платных образовательных услуг) </w:t>
      </w:r>
      <w:r w:rsidRPr="006C5E1A">
        <w:rPr>
          <w:sz w:val="28"/>
          <w:szCs w:val="28"/>
        </w:rPr>
        <w:t xml:space="preserve">по образовательным </w:t>
      </w:r>
      <w:r w:rsidRPr="006C5E1A">
        <w:rPr>
          <w:sz w:val="28"/>
          <w:szCs w:val="28"/>
        </w:rPr>
        <w:lastRenderedPageBreak/>
        <w:t xml:space="preserve">программам среднего профессионального образования между </w:t>
      </w:r>
      <w:r>
        <w:rPr>
          <w:sz w:val="28"/>
          <w:szCs w:val="28"/>
        </w:rPr>
        <w:t>Ф</w:t>
      </w:r>
      <w:r w:rsidRPr="006C5E1A">
        <w:rPr>
          <w:sz w:val="28"/>
          <w:szCs w:val="28"/>
        </w:rPr>
        <w:t>ГБОУ ВО ДГМ</w:t>
      </w:r>
      <w:r>
        <w:rPr>
          <w:sz w:val="28"/>
          <w:szCs w:val="28"/>
        </w:rPr>
        <w:t>У</w:t>
      </w:r>
      <w:r w:rsidRPr="006C5E1A">
        <w:rPr>
          <w:sz w:val="28"/>
          <w:szCs w:val="28"/>
        </w:rPr>
        <w:t xml:space="preserve"> М</w:t>
      </w:r>
      <w:r>
        <w:rPr>
          <w:sz w:val="28"/>
          <w:szCs w:val="28"/>
        </w:rPr>
        <w:t>инздрава России</w:t>
      </w:r>
      <w:r w:rsidRPr="006C5E1A">
        <w:rPr>
          <w:sz w:val="28"/>
          <w:szCs w:val="28"/>
        </w:rPr>
        <w:t>, именуемый – «Исполнитель», физическим или юридическим лицом, именуемый  – «Заказчик» и поступающим, именуемый – «Потребитель».</w:t>
      </w:r>
    </w:p>
    <w:p w:rsidR="00105D66" w:rsidRPr="006C5E1A" w:rsidRDefault="00105D66" w:rsidP="00036645">
      <w:pPr>
        <w:pStyle w:val="a3"/>
        <w:spacing w:before="0" w:beforeAutospacing="0" w:after="0" w:afterAutospacing="0"/>
        <w:ind w:firstLine="709"/>
        <w:jc w:val="both"/>
        <w:rPr>
          <w:sz w:val="28"/>
          <w:szCs w:val="28"/>
        </w:rPr>
      </w:pPr>
      <w:r w:rsidRPr="006C5E1A">
        <w:rPr>
          <w:sz w:val="28"/>
          <w:szCs w:val="28"/>
        </w:rPr>
        <w:t>1.</w:t>
      </w:r>
      <w:r w:rsidR="006A39A4">
        <w:rPr>
          <w:sz w:val="28"/>
          <w:szCs w:val="28"/>
        </w:rPr>
        <w:t>7</w:t>
      </w:r>
      <w:r w:rsidRPr="006C5E1A">
        <w:rPr>
          <w:sz w:val="28"/>
          <w:szCs w:val="28"/>
        </w:rPr>
        <w:t>. Колледж осуществляет передачу, обработку и предоставление полученных в связи с приёмом граждан персональных данных поступающих в соответствии с требованиями законодательства Российской Федерации в области персональных данных без получения согласия этих лиц на обработку их персональных данных.</w:t>
      </w:r>
    </w:p>
    <w:p w:rsidR="00300B34" w:rsidRDefault="00300B34" w:rsidP="00036645">
      <w:pPr>
        <w:pStyle w:val="a3"/>
        <w:spacing w:before="0" w:beforeAutospacing="0" w:after="0" w:afterAutospacing="0"/>
        <w:ind w:firstLine="709"/>
        <w:jc w:val="both"/>
        <w:rPr>
          <w:b/>
          <w:bCs/>
          <w:sz w:val="28"/>
          <w:szCs w:val="28"/>
        </w:rPr>
      </w:pPr>
    </w:p>
    <w:p w:rsidR="00105D66" w:rsidRPr="006C5E1A" w:rsidRDefault="00105D66" w:rsidP="00036645">
      <w:pPr>
        <w:pStyle w:val="a3"/>
        <w:spacing w:before="0" w:beforeAutospacing="0" w:after="0" w:afterAutospacing="0"/>
        <w:ind w:firstLine="709"/>
        <w:jc w:val="both"/>
        <w:rPr>
          <w:b/>
          <w:bCs/>
          <w:sz w:val="28"/>
          <w:szCs w:val="28"/>
        </w:rPr>
      </w:pPr>
      <w:r w:rsidRPr="006C5E1A">
        <w:rPr>
          <w:b/>
          <w:bCs/>
          <w:sz w:val="28"/>
          <w:szCs w:val="28"/>
        </w:rPr>
        <w:t>II. Организация приёма граждан в Колледж</w:t>
      </w:r>
    </w:p>
    <w:p w:rsidR="00105D66" w:rsidRPr="006C5E1A" w:rsidRDefault="00105D66" w:rsidP="00036645">
      <w:pPr>
        <w:pStyle w:val="a3"/>
        <w:spacing w:before="0" w:beforeAutospacing="0" w:after="0" w:afterAutospacing="0"/>
        <w:ind w:firstLine="709"/>
        <w:jc w:val="both"/>
        <w:rPr>
          <w:sz w:val="28"/>
          <w:szCs w:val="28"/>
        </w:rPr>
      </w:pPr>
      <w:r w:rsidRPr="006C5E1A">
        <w:rPr>
          <w:sz w:val="28"/>
          <w:szCs w:val="28"/>
        </w:rPr>
        <w:t xml:space="preserve">2.1 Организация приёма граждан для </w:t>
      </w:r>
      <w:proofErr w:type="gramStart"/>
      <w:r w:rsidRPr="006C5E1A">
        <w:rPr>
          <w:sz w:val="28"/>
          <w:szCs w:val="28"/>
        </w:rPr>
        <w:t>обучения по освоению</w:t>
      </w:r>
      <w:proofErr w:type="gramEnd"/>
      <w:r w:rsidRPr="006C5E1A">
        <w:rPr>
          <w:sz w:val="28"/>
          <w:szCs w:val="28"/>
        </w:rPr>
        <w:t xml:space="preserve"> образовательных программ осуществляется приёмной комиссией </w:t>
      </w:r>
      <w:r w:rsidR="0075227E">
        <w:rPr>
          <w:sz w:val="28"/>
          <w:szCs w:val="28"/>
        </w:rPr>
        <w:t>Ф</w:t>
      </w:r>
      <w:r w:rsidR="0075227E" w:rsidRPr="006C5E1A">
        <w:rPr>
          <w:sz w:val="28"/>
          <w:szCs w:val="28"/>
        </w:rPr>
        <w:t>ГБОУ ВО ДГМ</w:t>
      </w:r>
      <w:r w:rsidR="0075227E">
        <w:rPr>
          <w:sz w:val="28"/>
          <w:szCs w:val="28"/>
        </w:rPr>
        <w:t>У</w:t>
      </w:r>
      <w:r w:rsidR="0075227E" w:rsidRPr="006C5E1A">
        <w:rPr>
          <w:sz w:val="28"/>
          <w:szCs w:val="28"/>
        </w:rPr>
        <w:t xml:space="preserve"> </w:t>
      </w:r>
      <w:r w:rsidR="0075227E">
        <w:rPr>
          <w:sz w:val="28"/>
          <w:szCs w:val="28"/>
        </w:rPr>
        <w:t>Минздрава России</w:t>
      </w:r>
      <w:r w:rsidR="00BA36F7" w:rsidRPr="006C5E1A">
        <w:rPr>
          <w:sz w:val="28"/>
          <w:szCs w:val="28"/>
        </w:rPr>
        <w:t xml:space="preserve"> (далее – приёмная комиссия), назначаемой приказом ректора.</w:t>
      </w:r>
    </w:p>
    <w:p w:rsidR="00105D66" w:rsidRPr="006C5E1A" w:rsidRDefault="00105D66" w:rsidP="00036645">
      <w:pPr>
        <w:pStyle w:val="a3"/>
        <w:spacing w:before="0" w:beforeAutospacing="0" w:after="0" w:afterAutospacing="0"/>
        <w:ind w:firstLine="709"/>
        <w:jc w:val="both"/>
        <w:rPr>
          <w:sz w:val="28"/>
          <w:szCs w:val="28"/>
        </w:rPr>
      </w:pPr>
      <w:r w:rsidRPr="006C5E1A">
        <w:rPr>
          <w:sz w:val="28"/>
          <w:szCs w:val="28"/>
        </w:rPr>
        <w:t xml:space="preserve">Председателем приёмной комиссии является ректор </w:t>
      </w:r>
      <w:r w:rsidR="0075227E">
        <w:rPr>
          <w:sz w:val="28"/>
          <w:szCs w:val="28"/>
        </w:rPr>
        <w:t>Ф</w:t>
      </w:r>
      <w:r w:rsidR="00BA36F7" w:rsidRPr="006C5E1A">
        <w:rPr>
          <w:sz w:val="28"/>
          <w:szCs w:val="28"/>
        </w:rPr>
        <w:t>ГБОУ ВО ДГМ</w:t>
      </w:r>
      <w:r w:rsidR="0075227E">
        <w:rPr>
          <w:sz w:val="28"/>
          <w:szCs w:val="28"/>
        </w:rPr>
        <w:t>У</w:t>
      </w:r>
      <w:r w:rsidR="00BA36F7" w:rsidRPr="006C5E1A">
        <w:rPr>
          <w:sz w:val="28"/>
          <w:szCs w:val="28"/>
        </w:rPr>
        <w:t xml:space="preserve"> </w:t>
      </w:r>
      <w:r w:rsidR="009F62C9">
        <w:rPr>
          <w:sz w:val="28"/>
          <w:szCs w:val="28"/>
        </w:rPr>
        <w:t>Минздрава России.</w:t>
      </w:r>
    </w:p>
    <w:p w:rsidR="00105D66" w:rsidRPr="006C5E1A" w:rsidRDefault="00105D66" w:rsidP="00036645">
      <w:pPr>
        <w:pStyle w:val="a3"/>
        <w:spacing w:before="0" w:beforeAutospacing="0" w:after="0" w:afterAutospacing="0"/>
        <w:ind w:firstLine="709"/>
        <w:jc w:val="both"/>
        <w:rPr>
          <w:sz w:val="28"/>
          <w:szCs w:val="28"/>
        </w:rPr>
      </w:pPr>
      <w:r w:rsidRPr="006C5E1A">
        <w:rPr>
          <w:sz w:val="28"/>
          <w:szCs w:val="28"/>
        </w:rPr>
        <w:t>2.2 Состав, полномочия и порядок деятельности приёмной комиссии регламентируются положением о ней, утверждаемым ректором.</w:t>
      </w:r>
    </w:p>
    <w:p w:rsidR="00105D66" w:rsidRDefault="00105D66" w:rsidP="00036645">
      <w:pPr>
        <w:pStyle w:val="a3"/>
        <w:spacing w:before="0" w:beforeAutospacing="0" w:after="0" w:afterAutospacing="0"/>
        <w:ind w:firstLine="709"/>
        <w:jc w:val="both"/>
        <w:rPr>
          <w:sz w:val="28"/>
          <w:szCs w:val="28"/>
        </w:rPr>
      </w:pPr>
      <w:r w:rsidRPr="006C5E1A">
        <w:rPr>
          <w:sz w:val="28"/>
          <w:szCs w:val="28"/>
        </w:rPr>
        <w:t>2.3 Работу приёмной комиссии и делопроизводство, а также личный приём поступающих и их родителей (законных представителей) организует ответственный секретарь приёмной комиссии, который назначается приказом ректора.</w:t>
      </w:r>
    </w:p>
    <w:p w:rsidR="00E544C6" w:rsidRPr="006C5E1A" w:rsidRDefault="00E544C6" w:rsidP="00036645">
      <w:pPr>
        <w:pStyle w:val="a3"/>
        <w:spacing w:before="0" w:beforeAutospacing="0" w:after="0" w:afterAutospacing="0"/>
        <w:ind w:firstLine="709"/>
        <w:jc w:val="both"/>
        <w:rPr>
          <w:sz w:val="28"/>
          <w:szCs w:val="28"/>
        </w:rPr>
      </w:pPr>
      <w:r>
        <w:rPr>
          <w:sz w:val="28"/>
          <w:szCs w:val="28"/>
        </w:rPr>
        <w:t>2.4.Для организации и проведения вступительных испытаний по специальностям, требующим наличия у поступающих определенных психологических качеств,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105D66" w:rsidRPr="006C5E1A" w:rsidRDefault="00105D66" w:rsidP="00036645">
      <w:pPr>
        <w:pStyle w:val="a3"/>
        <w:spacing w:before="0" w:beforeAutospacing="0" w:after="0" w:afterAutospacing="0"/>
        <w:ind w:firstLine="709"/>
        <w:jc w:val="both"/>
        <w:rPr>
          <w:sz w:val="28"/>
          <w:szCs w:val="28"/>
        </w:rPr>
      </w:pPr>
      <w:r w:rsidRPr="006C5E1A">
        <w:rPr>
          <w:sz w:val="28"/>
          <w:szCs w:val="28"/>
        </w:rPr>
        <w:t>2.</w:t>
      </w:r>
      <w:r w:rsidR="00E544C6">
        <w:rPr>
          <w:sz w:val="28"/>
          <w:szCs w:val="28"/>
        </w:rPr>
        <w:t>5.</w:t>
      </w:r>
      <w:r w:rsidRPr="006C5E1A">
        <w:rPr>
          <w:sz w:val="28"/>
          <w:szCs w:val="28"/>
        </w:rPr>
        <w:t xml:space="preserve"> При приёме в Колледж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приёмной комиссии.</w:t>
      </w:r>
    </w:p>
    <w:p w:rsidR="00105D66" w:rsidRPr="006C5E1A" w:rsidRDefault="00105D66" w:rsidP="00036645">
      <w:pPr>
        <w:pStyle w:val="a3"/>
        <w:spacing w:before="0" w:beforeAutospacing="0" w:after="0" w:afterAutospacing="0"/>
        <w:ind w:firstLine="709"/>
        <w:jc w:val="both"/>
        <w:rPr>
          <w:sz w:val="28"/>
          <w:szCs w:val="28"/>
        </w:rPr>
      </w:pPr>
      <w:r w:rsidRPr="006C5E1A">
        <w:rPr>
          <w:sz w:val="28"/>
          <w:szCs w:val="28"/>
        </w:rPr>
        <w:t>2.</w:t>
      </w:r>
      <w:r w:rsidR="00E544C6">
        <w:rPr>
          <w:sz w:val="28"/>
          <w:szCs w:val="28"/>
        </w:rPr>
        <w:t>6.</w:t>
      </w:r>
      <w:r w:rsidRPr="006C5E1A">
        <w:rPr>
          <w:sz w:val="28"/>
          <w:szCs w:val="28"/>
        </w:rPr>
        <w:t xml:space="preserve"> С целью подтверждения достоверности документов, представляемых поступающими, приёмная комиссия вправе обращаться в соответствующие государственные (муниципальные) органы и организации.</w:t>
      </w:r>
    </w:p>
    <w:p w:rsidR="005C324B" w:rsidRDefault="005C324B" w:rsidP="00036645">
      <w:pPr>
        <w:pStyle w:val="a3"/>
        <w:spacing w:before="0" w:beforeAutospacing="0" w:after="0" w:afterAutospacing="0"/>
        <w:ind w:firstLine="709"/>
        <w:jc w:val="both"/>
        <w:rPr>
          <w:sz w:val="28"/>
          <w:szCs w:val="28"/>
        </w:rPr>
      </w:pPr>
      <w:r w:rsidRPr="006C5E1A">
        <w:rPr>
          <w:sz w:val="28"/>
          <w:szCs w:val="28"/>
        </w:rPr>
        <w:t>2.</w:t>
      </w:r>
      <w:r w:rsidR="00E544C6">
        <w:rPr>
          <w:sz w:val="28"/>
          <w:szCs w:val="28"/>
        </w:rPr>
        <w:t>7.</w:t>
      </w:r>
      <w:r w:rsidRPr="006C5E1A">
        <w:rPr>
          <w:sz w:val="28"/>
          <w:szCs w:val="28"/>
        </w:rPr>
        <w:t xml:space="preserve"> Колледж вносит в федеральную информационную систему приёма граждан сведения, необходимые для информационного обеспечения приёма граждан в образовательные организации среднего профессионального образования.</w:t>
      </w:r>
    </w:p>
    <w:p w:rsidR="00CB73AE" w:rsidRDefault="00CB73AE" w:rsidP="00036645">
      <w:pPr>
        <w:pStyle w:val="a3"/>
        <w:spacing w:before="0" w:beforeAutospacing="0" w:after="0" w:afterAutospacing="0"/>
        <w:ind w:firstLine="709"/>
        <w:jc w:val="both"/>
        <w:rPr>
          <w:sz w:val="28"/>
          <w:szCs w:val="28"/>
        </w:rPr>
      </w:pPr>
      <w:r>
        <w:rPr>
          <w:sz w:val="28"/>
          <w:szCs w:val="28"/>
        </w:rPr>
        <w:t>2.</w:t>
      </w:r>
      <w:r w:rsidR="00E544C6">
        <w:rPr>
          <w:sz w:val="28"/>
          <w:szCs w:val="28"/>
        </w:rPr>
        <w:t>8.</w:t>
      </w:r>
      <w:r>
        <w:rPr>
          <w:sz w:val="28"/>
          <w:szCs w:val="28"/>
        </w:rPr>
        <w:t xml:space="preserve"> Колледж проводит прием в 201</w:t>
      </w:r>
      <w:r w:rsidR="0075227E">
        <w:rPr>
          <w:sz w:val="28"/>
          <w:szCs w:val="28"/>
        </w:rPr>
        <w:t>7</w:t>
      </w:r>
      <w:r>
        <w:rPr>
          <w:sz w:val="28"/>
          <w:szCs w:val="28"/>
        </w:rPr>
        <w:t>-201</w:t>
      </w:r>
      <w:r w:rsidR="0075227E">
        <w:rPr>
          <w:sz w:val="28"/>
          <w:szCs w:val="28"/>
        </w:rPr>
        <w:t>8</w:t>
      </w:r>
      <w:r>
        <w:rPr>
          <w:sz w:val="28"/>
          <w:szCs w:val="28"/>
        </w:rPr>
        <w:t xml:space="preserve"> учебном году по следующим специальностям:</w:t>
      </w:r>
    </w:p>
    <w:tbl>
      <w:tblPr>
        <w:tblW w:w="9725" w:type="dxa"/>
        <w:jc w:val="center"/>
        <w:tblLayout w:type="fixed"/>
        <w:tblCellMar>
          <w:left w:w="0" w:type="dxa"/>
          <w:right w:w="0" w:type="dxa"/>
        </w:tblCellMar>
        <w:tblLook w:val="0000"/>
      </w:tblPr>
      <w:tblGrid>
        <w:gridCol w:w="4455"/>
        <w:gridCol w:w="52"/>
        <w:gridCol w:w="1622"/>
        <w:gridCol w:w="1987"/>
        <w:gridCol w:w="1609"/>
      </w:tblGrid>
      <w:tr w:rsidR="00CB73AE" w:rsidTr="0033548D">
        <w:trPr>
          <w:trHeight w:val="970"/>
          <w:jc w:val="center"/>
        </w:trPr>
        <w:tc>
          <w:tcPr>
            <w:tcW w:w="4507" w:type="dxa"/>
            <w:gridSpan w:val="2"/>
            <w:tcBorders>
              <w:top w:val="single" w:sz="4" w:space="0" w:color="auto"/>
              <w:left w:val="single" w:sz="4" w:space="0" w:color="auto"/>
              <w:bottom w:val="single" w:sz="4" w:space="0" w:color="auto"/>
              <w:right w:val="single" w:sz="4" w:space="0" w:color="auto"/>
            </w:tcBorders>
            <w:shd w:val="clear" w:color="auto" w:fill="FFFFFF"/>
          </w:tcPr>
          <w:p w:rsidR="00CB73AE" w:rsidRDefault="00CB73AE" w:rsidP="00036645">
            <w:pPr>
              <w:tabs>
                <w:tab w:val="left" w:pos="4024"/>
              </w:tabs>
              <w:ind w:firstLine="709"/>
              <w:jc w:val="both"/>
            </w:pPr>
            <w:r>
              <w:t>Специальность</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CB73AE" w:rsidRDefault="00CB73AE" w:rsidP="00036645">
            <w:pPr>
              <w:tabs>
                <w:tab w:val="left" w:pos="4024"/>
              </w:tabs>
              <w:ind w:firstLine="709"/>
              <w:jc w:val="both"/>
            </w:pPr>
            <w:r>
              <w:t>Уровень образования</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73AE" w:rsidRDefault="00CB73AE" w:rsidP="00036645">
            <w:pPr>
              <w:tabs>
                <w:tab w:val="left" w:pos="4024"/>
              </w:tabs>
              <w:ind w:firstLine="709"/>
              <w:jc w:val="both"/>
            </w:pPr>
            <w:r>
              <w:t>Базовое образование для поступления</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CB73AE" w:rsidRDefault="00CB73AE" w:rsidP="00036645">
            <w:pPr>
              <w:tabs>
                <w:tab w:val="left" w:pos="4024"/>
              </w:tabs>
              <w:ind w:firstLine="709"/>
              <w:jc w:val="both"/>
            </w:pPr>
            <w:r>
              <w:t>Основа обучения</w:t>
            </w:r>
          </w:p>
        </w:tc>
      </w:tr>
      <w:tr w:rsidR="00CB73AE" w:rsidTr="0033548D">
        <w:trPr>
          <w:trHeight w:val="326"/>
          <w:jc w:val="center"/>
        </w:trPr>
        <w:tc>
          <w:tcPr>
            <w:tcW w:w="4507" w:type="dxa"/>
            <w:gridSpan w:val="2"/>
            <w:tcBorders>
              <w:top w:val="single" w:sz="4" w:space="0" w:color="auto"/>
              <w:left w:val="single" w:sz="4" w:space="0" w:color="auto"/>
              <w:bottom w:val="single" w:sz="4" w:space="0" w:color="auto"/>
              <w:right w:val="single" w:sz="4" w:space="0" w:color="auto"/>
            </w:tcBorders>
            <w:shd w:val="clear" w:color="auto" w:fill="FFFFFF"/>
          </w:tcPr>
          <w:p w:rsidR="00CB73AE" w:rsidRDefault="00CB73AE" w:rsidP="00036645">
            <w:pPr>
              <w:tabs>
                <w:tab w:val="left" w:pos="4024"/>
              </w:tabs>
              <w:ind w:firstLine="709"/>
              <w:jc w:val="both"/>
            </w:pPr>
            <w:r>
              <w:t>1</w:t>
            </w: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CB73AE" w:rsidRDefault="00CB73AE" w:rsidP="00036645">
            <w:pPr>
              <w:tabs>
                <w:tab w:val="left" w:pos="4024"/>
              </w:tabs>
              <w:ind w:firstLine="709"/>
              <w:jc w:val="both"/>
            </w:pPr>
            <w:r>
              <w:t>2</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73AE" w:rsidRDefault="00CB73AE" w:rsidP="00036645">
            <w:pPr>
              <w:tabs>
                <w:tab w:val="left" w:pos="4024"/>
              </w:tabs>
              <w:ind w:firstLine="709"/>
              <w:jc w:val="both"/>
            </w:pPr>
            <w:r>
              <w:t>3</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CB73AE" w:rsidRDefault="00CB73AE" w:rsidP="00036645">
            <w:pPr>
              <w:tabs>
                <w:tab w:val="left" w:pos="4024"/>
              </w:tabs>
              <w:ind w:firstLine="709"/>
              <w:jc w:val="both"/>
            </w:pPr>
            <w:r>
              <w:t>4</w:t>
            </w:r>
          </w:p>
        </w:tc>
      </w:tr>
      <w:tr w:rsidR="00CB73AE" w:rsidTr="0033548D">
        <w:trPr>
          <w:trHeight w:val="584"/>
          <w:jc w:val="center"/>
        </w:trPr>
        <w:tc>
          <w:tcPr>
            <w:tcW w:w="9725" w:type="dxa"/>
            <w:gridSpan w:val="5"/>
            <w:tcBorders>
              <w:top w:val="single" w:sz="4" w:space="0" w:color="auto"/>
              <w:left w:val="single" w:sz="4" w:space="0" w:color="auto"/>
              <w:bottom w:val="single" w:sz="4" w:space="0" w:color="auto"/>
              <w:right w:val="single" w:sz="4" w:space="0" w:color="auto"/>
            </w:tcBorders>
            <w:shd w:val="clear" w:color="auto" w:fill="FFFFFF"/>
          </w:tcPr>
          <w:p w:rsidR="00CB73AE" w:rsidRPr="00A82197" w:rsidRDefault="00CB73AE" w:rsidP="00036645">
            <w:pPr>
              <w:pStyle w:val="a5"/>
              <w:shd w:val="clear" w:color="auto" w:fill="auto"/>
              <w:tabs>
                <w:tab w:val="left" w:pos="4024"/>
              </w:tabs>
              <w:spacing w:line="240" w:lineRule="auto"/>
              <w:ind w:firstLine="709"/>
            </w:pPr>
            <w:r w:rsidRPr="00A82197">
              <w:t>Очная форма обучения</w:t>
            </w:r>
          </w:p>
        </w:tc>
      </w:tr>
      <w:tr w:rsidR="00CB73AE" w:rsidTr="0033548D">
        <w:trPr>
          <w:trHeight w:val="643"/>
          <w:jc w:val="center"/>
        </w:trPr>
        <w:tc>
          <w:tcPr>
            <w:tcW w:w="4455" w:type="dxa"/>
            <w:tcBorders>
              <w:top w:val="single" w:sz="4" w:space="0" w:color="auto"/>
              <w:left w:val="single" w:sz="4" w:space="0" w:color="auto"/>
              <w:bottom w:val="single" w:sz="4" w:space="0" w:color="auto"/>
              <w:right w:val="single" w:sz="4" w:space="0" w:color="auto"/>
            </w:tcBorders>
            <w:shd w:val="clear" w:color="auto" w:fill="FFFFFF"/>
          </w:tcPr>
          <w:p w:rsidR="00CB73AE" w:rsidRPr="00A82197" w:rsidRDefault="00825F8C" w:rsidP="00036645">
            <w:pPr>
              <w:pStyle w:val="a5"/>
              <w:shd w:val="clear" w:color="auto" w:fill="auto"/>
              <w:tabs>
                <w:tab w:val="left" w:pos="4024"/>
              </w:tabs>
              <w:spacing w:line="240" w:lineRule="auto"/>
              <w:ind w:firstLine="709"/>
            </w:pPr>
            <w:r>
              <w:lastRenderedPageBreak/>
              <w:t>31.02.01</w:t>
            </w:r>
            <w:r w:rsidR="00CB73AE" w:rsidRPr="00A82197">
              <w:t xml:space="preserve"> Лечебное дело</w:t>
            </w:r>
          </w:p>
        </w:tc>
        <w:tc>
          <w:tcPr>
            <w:tcW w:w="1674" w:type="dxa"/>
            <w:gridSpan w:val="2"/>
            <w:tcBorders>
              <w:top w:val="single" w:sz="4" w:space="0" w:color="auto"/>
              <w:left w:val="single" w:sz="4" w:space="0" w:color="auto"/>
              <w:bottom w:val="single" w:sz="4" w:space="0" w:color="auto"/>
              <w:right w:val="single" w:sz="4" w:space="0" w:color="auto"/>
            </w:tcBorders>
            <w:shd w:val="clear" w:color="auto" w:fill="FFFFFF"/>
          </w:tcPr>
          <w:p w:rsidR="00CB73AE" w:rsidRPr="00A82197" w:rsidRDefault="00CB73AE" w:rsidP="00036645">
            <w:pPr>
              <w:pStyle w:val="a5"/>
              <w:shd w:val="clear" w:color="auto" w:fill="auto"/>
              <w:tabs>
                <w:tab w:val="left" w:pos="1622"/>
                <w:tab w:val="left" w:pos="4024"/>
              </w:tabs>
              <w:spacing w:line="240" w:lineRule="auto"/>
              <w:ind w:firstLine="709"/>
            </w:pPr>
            <w:r w:rsidRPr="00A82197">
              <w:t xml:space="preserve">Углублённая </w:t>
            </w:r>
            <w:r w:rsidR="003A3A76" w:rsidRPr="00A82197">
              <w:t xml:space="preserve">  </w:t>
            </w:r>
            <w:r w:rsidRPr="00A82197">
              <w:t>подготовка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73AE" w:rsidRPr="00A82197" w:rsidRDefault="00CB73AE" w:rsidP="00036645">
            <w:pPr>
              <w:pStyle w:val="a5"/>
              <w:shd w:val="clear" w:color="auto" w:fill="auto"/>
              <w:tabs>
                <w:tab w:val="left" w:pos="4024"/>
              </w:tabs>
              <w:spacing w:line="240" w:lineRule="auto"/>
              <w:ind w:firstLine="709"/>
            </w:pPr>
            <w:r w:rsidRPr="00A82197">
              <w:t>Среднее общее</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75227E" w:rsidRDefault="0075227E" w:rsidP="00036645">
            <w:pPr>
              <w:pStyle w:val="a5"/>
              <w:shd w:val="clear" w:color="auto" w:fill="auto"/>
              <w:tabs>
                <w:tab w:val="left" w:pos="4024"/>
              </w:tabs>
              <w:spacing w:line="240" w:lineRule="auto"/>
              <w:ind w:firstLine="709"/>
            </w:pPr>
            <w:r>
              <w:t>Бюджетная</w:t>
            </w:r>
          </w:p>
          <w:p w:rsidR="00CB73AE" w:rsidRPr="00A82197" w:rsidRDefault="00105EC3" w:rsidP="00036645">
            <w:pPr>
              <w:pStyle w:val="a5"/>
              <w:shd w:val="clear" w:color="auto" w:fill="auto"/>
              <w:tabs>
                <w:tab w:val="left" w:pos="4024"/>
              </w:tabs>
              <w:spacing w:line="240" w:lineRule="auto"/>
              <w:ind w:firstLine="709"/>
            </w:pPr>
            <w:r>
              <w:t>Д</w:t>
            </w:r>
            <w:r w:rsidR="00CB73AE" w:rsidRPr="00A82197">
              <w:t>оговорная</w:t>
            </w:r>
          </w:p>
        </w:tc>
      </w:tr>
      <w:tr w:rsidR="00CB73AE" w:rsidTr="0033548D">
        <w:trPr>
          <w:trHeight w:val="648"/>
          <w:jc w:val="center"/>
        </w:trPr>
        <w:tc>
          <w:tcPr>
            <w:tcW w:w="4455" w:type="dxa"/>
            <w:tcBorders>
              <w:top w:val="single" w:sz="4" w:space="0" w:color="auto"/>
              <w:left w:val="single" w:sz="4" w:space="0" w:color="auto"/>
              <w:bottom w:val="single" w:sz="4" w:space="0" w:color="auto"/>
              <w:right w:val="single" w:sz="4" w:space="0" w:color="auto"/>
            </w:tcBorders>
            <w:shd w:val="clear" w:color="auto" w:fill="FFFFFF"/>
          </w:tcPr>
          <w:p w:rsidR="00CB73AE" w:rsidRPr="00A82197" w:rsidRDefault="00825F8C" w:rsidP="00036645">
            <w:pPr>
              <w:pStyle w:val="a5"/>
              <w:shd w:val="clear" w:color="auto" w:fill="auto"/>
              <w:tabs>
                <w:tab w:val="left" w:pos="4024"/>
              </w:tabs>
              <w:spacing w:line="240" w:lineRule="auto"/>
              <w:ind w:firstLine="709"/>
            </w:pPr>
            <w:r>
              <w:t>31.02.0</w:t>
            </w:r>
            <w:r w:rsidR="00CB73AE" w:rsidRPr="00A82197">
              <w:t>2 Акушерское дело</w:t>
            </w:r>
          </w:p>
        </w:tc>
        <w:tc>
          <w:tcPr>
            <w:tcW w:w="1674" w:type="dxa"/>
            <w:gridSpan w:val="2"/>
            <w:tcBorders>
              <w:top w:val="single" w:sz="4" w:space="0" w:color="auto"/>
              <w:left w:val="single" w:sz="4" w:space="0" w:color="auto"/>
              <w:bottom w:val="single" w:sz="4" w:space="0" w:color="auto"/>
              <w:right w:val="single" w:sz="4" w:space="0" w:color="auto"/>
            </w:tcBorders>
            <w:shd w:val="clear" w:color="auto" w:fill="FFFFFF"/>
          </w:tcPr>
          <w:p w:rsidR="00CB73AE" w:rsidRPr="00ED44CD" w:rsidRDefault="00ED44CD" w:rsidP="00036645">
            <w:pPr>
              <w:pStyle w:val="a5"/>
              <w:shd w:val="clear" w:color="auto" w:fill="auto"/>
              <w:tabs>
                <w:tab w:val="left" w:pos="4024"/>
              </w:tabs>
              <w:spacing w:line="240" w:lineRule="auto"/>
              <w:ind w:firstLine="709"/>
            </w:pPr>
            <w:r>
              <w:t>Базовая подготовка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73AE" w:rsidRPr="00A82197" w:rsidRDefault="00CB73AE" w:rsidP="00036645">
            <w:pPr>
              <w:pStyle w:val="a5"/>
              <w:shd w:val="clear" w:color="auto" w:fill="auto"/>
              <w:tabs>
                <w:tab w:val="left" w:pos="4024"/>
              </w:tabs>
              <w:spacing w:line="240" w:lineRule="auto"/>
              <w:ind w:firstLine="709"/>
            </w:pPr>
            <w:r w:rsidRPr="00A82197">
              <w:t>Среднее общее</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75227E" w:rsidRDefault="0075227E" w:rsidP="00036645">
            <w:pPr>
              <w:pStyle w:val="a5"/>
              <w:shd w:val="clear" w:color="auto" w:fill="auto"/>
              <w:tabs>
                <w:tab w:val="left" w:pos="4024"/>
              </w:tabs>
              <w:spacing w:line="240" w:lineRule="auto"/>
              <w:ind w:firstLine="709"/>
            </w:pPr>
            <w:r>
              <w:t>Бюджетная</w:t>
            </w:r>
          </w:p>
          <w:p w:rsidR="00CB73AE" w:rsidRPr="00A82197" w:rsidRDefault="0075227E" w:rsidP="00036645">
            <w:pPr>
              <w:pStyle w:val="a5"/>
              <w:shd w:val="clear" w:color="auto" w:fill="auto"/>
              <w:tabs>
                <w:tab w:val="left" w:pos="4024"/>
              </w:tabs>
              <w:spacing w:line="240" w:lineRule="auto"/>
              <w:ind w:firstLine="709"/>
            </w:pPr>
            <w:r>
              <w:t>Д</w:t>
            </w:r>
            <w:r w:rsidRPr="00A82197">
              <w:t>оговорная</w:t>
            </w:r>
          </w:p>
        </w:tc>
      </w:tr>
      <w:tr w:rsidR="00CB73AE" w:rsidTr="0033548D">
        <w:trPr>
          <w:trHeight w:val="781"/>
          <w:jc w:val="center"/>
        </w:trPr>
        <w:tc>
          <w:tcPr>
            <w:tcW w:w="4455" w:type="dxa"/>
            <w:tcBorders>
              <w:top w:val="single" w:sz="4" w:space="0" w:color="auto"/>
              <w:left w:val="single" w:sz="4" w:space="0" w:color="auto"/>
              <w:bottom w:val="single" w:sz="4" w:space="0" w:color="auto"/>
              <w:right w:val="single" w:sz="4" w:space="0" w:color="auto"/>
            </w:tcBorders>
            <w:shd w:val="clear" w:color="auto" w:fill="FFFFFF"/>
          </w:tcPr>
          <w:p w:rsidR="00CB73AE" w:rsidRPr="00A82197" w:rsidRDefault="00825F8C" w:rsidP="00036645">
            <w:pPr>
              <w:pStyle w:val="a5"/>
              <w:shd w:val="clear" w:color="auto" w:fill="auto"/>
              <w:tabs>
                <w:tab w:val="left" w:pos="4024"/>
              </w:tabs>
              <w:spacing w:line="240" w:lineRule="auto"/>
              <w:ind w:firstLine="709"/>
            </w:pPr>
            <w:r>
              <w:t>31.02.05</w:t>
            </w:r>
            <w:r w:rsidR="00ED44CD">
              <w:t xml:space="preserve">  </w:t>
            </w:r>
            <w:r w:rsidR="00CB73AE" w:rsidRPr="00A82197">
              <w:t>Стоматология ортопедическая</w:t>
            </w:r>
          </w:p>
        </w:tc>
        <w:tc>
          <w:tcPr>
            <w:tcW w:w="1674" w:type="dxa"/>
            <w:gridSpan w:val="2"/>
            <w:tcBorders>
              <w:top w:val="single" w:sz="4" w:space="0" w:color="auto"/>
              <w:left w:val="single" w:sz="4" w:space="0" w:color="auto"/>
              <w:bottom w:val="single" w:sz="4" w:space="0" w:color="auto"/>
              <w:right w:val="single" w:sz="4" w:space="0" w:color="auto"/>
            </w:tcBorders>
            <w:shd w:val="clear" w:color="auto" w:fill="FFFFFF"/>
          </w:tcPr>
          <w:p w:rsidR="00CB73AE" w:rsidRPr="00A82197" w:rsidRDefault="00ED44CD" w:rsidP="00036645">
            <w:pPr>
              <w:pStyle w:val="a5"/>
              <w:shd w:val="clear" w:color="auto" w:fill="auto"/>
              <w:tabs>
                <w:tab w:val="left" w:pos="4024"/>
              </w:tabs>
              <w:spacing w:line="240" w:lineRule="auto"/>
              <w:ind w:firstLine="709"/>
            </w:pPr>
            <w:r>
              <w:t>Базовая подготовка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73AE" w:rsidRPr="00A82197" w:rsidRDefault="00CB73AE" w:rsidP="00036645">
            <w:pPr>
              <w:pStyle w:val="a5"/>
              <w:shd w:val="clear" w:color="auto" w:fill="auto"/>
              <w:tabs>
                <w:tab w:val="left" w:pos="4024"/>
              </w:tabs>
              <w:spacing w:line="240" w:lineRule="auto"/>
              <w:ind w:firstLine="709"/>
            </w:pPr>
            <w:r w:rsidRPr="00A82197">
              <w:t>Среднее общее</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75227E" w:rsidRDefault="0075227E" w:rsidP="00036645">
            <w:pPr>
              <w:pStyle w:val="a5"/>
              <w:shd w:val="clear" w:color="auto" w:fill="auto"/>
              <w:tabs>
                <w:tab w:val="left" w:pos="4024"/>
              </w:tabs>
              <w:spacing w:line="240" w:lineRule="auto"/>
              <w:ind w:firstLine="709"/>
            </w:pPr>
            <w:r>
              <w:t>Бюджетная</w:t>
            </w:r>
          </w:p>
          <w:p w:rsidR="00CB73AE" w:rsidRPr="00A82197" w:rsidRDefault="0075227E" w:rsidP="00036645">
            <w:pPr>
              <w:pStyle w:val="a5"/>
              <w:shd w:val="clear" w:color="auto" w:fill="auto"/>
              <w:tabs>
                <w:tab w:val="left" w:pos="4024"/>
              </w:tabs>
              <w:spacing w:line="240" w:lineRule="auto"/>
              <w:ind w:firstLine="709"/>
            </w:pPr>
            <w:r>
              <w:t>Д</w:t>
            </w:r>
            <w:r w:rsidRPr="00A82197">
              <w:t>оговорная</w:t>
            </w:r>
          </w:p>
        </w:tc>
      </w:tr>
      <w:tr w:rsidR="00CB73AE" w:rsidTr="0033548D">
        <w:trPr>
          <w:trHeight w:val="648"/>
          <w:jc w:val="center"/>
        </w:trPr>
        <w:tc>
          <w:tcPr>
            <w:tcW w:w="4455" w:type="dxa"/>
            <w:tcBorders>
              <w:top w:val="single" w:sz="4" w:space="0" w:color="auto"/>
              <w:left w:val="single" w:sz="4" w:space="0" w:color="auto"/>
              <w:bottom w:val="single" w:sz="4" w:space="0" w:color="auto"/>
              <w:right w:val="single" w:sz="4" w:space="0" w:color="auto"/>
            </w:tcBorders>
            <w:shd w:val="clear" w:color="auto" w:fill="FFFFFF"/>
          </w:tcPr>
          <w:p w:rsidR="00CB73AE" w:rsidRPr="00A82197" w:rsidRDefault="00825F8C" w:rsidP="00036645">
            <w:pPr>
              <w:pStyle w:val="a5"/>
              <w:shd w:val="clear" w:color="auto" w:fill="auto"/>
              <w:tabs>
                <w:tab w:val="left" w:pos="4024"/>
              </w:tabs>
              <w:spacing w:line="240" w:lineRule="auto"/>
              <w:ind w:firstLine="709"/>
            </w:pPr>
            <w:r>
              <w:t>34.02.01</w:t>
            </w:r>
            <w:r w:rsidR="00CB73AE" w:rsidRPr="00A82197">
              <w:t xml:space="preserve"> Сестринское дело</w:t>
            </w:r>
          </w:p>
        </w:tc>
        <w:tc>
          <w:tcPr>
            <w:tcW w:w="1674" w:type="dxa"/>
            <w:gridSpan w:val="2"/>
            <w:tcBorders>
              <w:top w:val="single" w:sz="4" w:space="0" w:color="auto"/>
              <w:left w:val="single" w:sz="4" w:space="0" w:color="auto"/>
              <w:bottom w:val="single" w:sz="4" w:space="0" w:color="auto"/>
              <w:right w:val="single" w:sz="4" w:space="0" w:color="auto"/>
            </w:tcBorders>
            <w:shd w:val="clear" w:color="auto" w:fill="FFFFFF"/>
          </w:tcPr>
          <w:p w:rsidR="00CB73AE" w:rsidRPr="00A82197" w:rsidRDefault="00ED44CD" w:rsidP="00036645">
            <w:pPr>
              <w:pStyle w:val="a5"/>
              <w:shd w:val="clear" w:color="auto" w:fill="auto"/>
              <w:tabs>
                <w:tab w:val="left" w:pos="4024"/>
              </w:tabs>
              <w:spacing w:line="240" w:lineRule="auto"/>
              <w:ind w:firstLine="709"/>
            </w:pPr>
            <w:r>
              <w:t>Базовая подготовка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CB73AE" w:rsidRPr="00A82197" w:rsidRDefault="00CB73AE" w:rsidP="00036645">
            <w:pPr>
              <w:pStyle w:val="a5"/>
              <w:shd w:val="clear" w:color="auto" w:fill="auto"/>
              <w:tabs>
                <w:tab w:val="left" w:pos="4024"/>
              </w:tabs>
              <w:spacing w:line="240" w:lineRule="auto"/>
              <w:ind w:firstLine="709"/>
            </w:pPr>
            <w:r w:rsidRPr="00A82197">
              <w:t>Среднее общее</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75227E" w:rsidRDefault="0075227E" w:rsidP="00036645">
            <w:pPr>
              <w:pStyle w:val="a5"/>
              <w:shd w:val="clear" w:color="auto" w:fill="auto"/>
              <w:tabs>
                <w:tab w:val="left" w:pos="4024"/>
              </w:tabs>
              <w:spacing w:line="240" w:lineRule="auto"/>
              <w:ind w:firstLine="709"/>
            </w:pPr>
            <w:r>
              <w:t>Бюджетная</w:t>
            </w:r>
          </w:p>
          <w:p w:rsidR="00CB73AE" w:rsidRPr="00A82197" w:rsidRDefault="0075227E" w:rsidP="00036645">
            <w:pPr>
              <w:pStyle w:val="a5"/>
              <w:shd w:val="clear" w:color="auto" w:fill="auto"/>
              <w:tabs>
                <w:tab w:val="left" w:pos="4024"/>
              </w:tabs>
              <w:spacing w:line="240" w:lineRule="auto"/>
              <w:ind w:firstLine="709"/>
            </w:pPr>
            <w:r>
              <w:t>Д</w:t>
            </w:r>
            <w:r w:rsidRPr="00A82197">
              <w:t>оговорная</w:t>
            </w:r>
          </w:p>
        </w:tc>
      </w:tr>
      <w:tr w:rsidR="0024595D" w:rsidTr="0033548D">
        <w:trPr>
          <w:trHeight w:val="648"/>
          <w:jc w:val="center"/>
        </w:trPr>
        <w:tc>
          <w:tcPr>
            <w:tcW w:w="4455" w:type="dxa"/>
            <w:tcBorders>
              <w:top w:val="single" w:sz="4" w:space="0" w:color="auto"/>
              <w:left w:val="single" w:sz="4" w:space="0" w:color="auto"/>
              <w:bottom w:val="single" w:sz="4" w:space="0" w:color="auto"/>
              <w:right w:val="single" w:sz="4" w:space="0" w:color="auto"/>
            </w:tcBorders>
            <w:shd w:val="clear" w:color="auto" w:fill="FFFFFF"/>
          </w:tcPr>
          <w:p w:rsidR="0024595D" w:rsidRPr="00A82197" w:rsidRDefault="0024595D" w:rsidP="00036645">
            <w:pPr>
              <w:pStyle w:val="a5"/>
              <w:shd w:val="clear" w:color="auto" w:fill="auto"/>
              <w:tabs>
                <w:tab w:val="left" w:pos="4024"/>
              </w:tabs>
              <w:spacing w:line="240" w:lineRule="auto"/>
              <w:ind w:firstLine="709"/>
            </w:pPr>
            <w:r>
              <w:t>34.02.01</w:t>
            </w:r>
            <w:r w:rsidRPr="00A82197">
              <w:t xml:space="preserve"> Сестринское дело</w:t>
            </w:r>
          </w:p>
        </w:tc>
        <w:tc>
          <w:tcPr>
            <w:tcW w:w="1674" w:type="dxa"/>
            <w:gridSpan w:val="2"/>
            <w:tcBorders>
              <w:top w:val="single" w:sz="4" w:space="0" w:color="auto"/>
              <w:left w:val="single" w:sz="4" w:space="0" w:color="auto"/>
              <w:bottom w:val="single" w:sz="4" w:space="0" w:color="auto"/>
              <w:right w:val="single" w:sz="4" w:space="0" w:color="auto"/>
            </w:tcBorders>
            <w:shd w:val="clear" w:color="auto" w:fill="FFFFFF"/>
          </w:tcPr>
          <w:p w:rsidR="0024595D" w:rsidRPr="00A82197" w:rsidRDefault="00ED44CD" w:rsidP="00036645">
            <w:pPr>
              <w:pStyle w:val="a5"/>
              <w:shd w:val="clear" w:color="auto" w:fill="auto"/>
              <w:tabs>
                <w:tab w:val="left" w:pos="4024"/>
              </w:tabs>
              <w:spacing w:line="240" w:lineRule="auto"/>
              <w:ind w:firstLine="709"/>
            </w:pPr>
            <w:r>
              <w:t>Базовая подготовка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24595D" w:rsidRDefault="0024595D" w:rsidP="00036645">
            <w:pPr>
              <w:pStyle w:val="a5"/>
              <w:shd w:val="clear" w:color="auto" w:fill="auto"/>
              <w:tabs>
                <w:tab w:val="left" w:pos="4024"/>
              </w:tabs>
              <w:spacing w:line="240" w:lineRule="auto"/>
              <w:ind w:firstLine="709"/>
            </w:pPr>
            <w:r>
              <w:t>Основное</w:t>
            </w:r>
            <w:r w:rsidRPr="00A82197">
              <w:t xml:space="preserve"> общее</w:t>
            </w:r>
          </w:p>
          <w:p w:rsidR="0024595D" w:rsidRPr="0024595D" w:rsidRDefault="0024595D" w:rsidP="00036645">
            <w:pPr>
              <w:pStyle w:val="a5"/>
              <w:shd w:val="clear" w:color="auto" w:fill="auto"/>
              <w:tabs>
                <w:tab w:val="left" w:pos="4024"/>
              </w:tabs>
              <w:spacing w:line="240" w:lineRule="auto"/>
              <w:ind w:firstLine="709"/>
            </w:pPr>
            <w:r>
              <w:t xml:space="preserve">(на базе 9 </w:t>
            </w:r>
            <w:proofErr w:type="spellStart"/>
            <w:r>
              <w:t>кл</w:t>
            </w:r>
            <w:proofErr w:type="spellEnd"/>
            <w:r>
              <w:t>.)</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75227E" w:rsidRDefault="0075227E" w:rsidP="00036645">
            <w:pPr>
              <w:pStyle w:val="a5"/>
              <w:shd w:val="clear" w:color="auto" w:fill="auto"/>
              <w:tabs>
                <w:tab w:val="left" w:pos="4024"/>
              </w:tabs>
              <w:spacing w:line="240" w:lineRule="auto"/>
              <w:ind w:firstLine="709"/>
            </w:pPr>
            <w:r>
              <w:t>Бюджетная</w:t>
            </w:r>
          </w:p>
          <w:p w:rsidR="0024595D" w:rsidRPr="00A82197" w:rsidRDefault="0075227E" w:rsidP="00036645">
            <w:pPr>
              <w:pStyle w:val="a5"/>
              <w:shd w:val="clear" w:color="auto" w:fill="auto"/>
              <w:tabs>
                <w:tab w:val="left" w:pos="4024"/>
              </w:tabs>
              <w:spacing w:line="240" w:lineRule="auto"/>
              <w:ind w:firstLine="709"/>
            </w:pPr>
            <w:r>
              <w:t>Д</w:t>
            </w:r>
            <w:r w:rsidRPr="00A82197">
              <w:t>оговорная</w:t>
            </w:r>
          </w:p>
        </w:tc>
      </w:tr>
      <w:tr w:rsidR="0024595D" w:rsidTr="0033548D">
        <w:trPr>
          <w:trHeight w:val="648"/>
          <w:jc w:val="center"/>
        </w:trPr>
        <w:tc>
          <w:tcPr>
            <w:tcW w:w="9725" w:type="dxa"/>
            <w:gridSpan w:val="5"/>
            <w:tcBorders>
              <w:top w:val="single" w:sz="4" w:space="0" w:color="auto"/>
              <w:left w:val="single" w:sz="4" w:space="0" w:color="auto"/>
              <w:bottom w:val="single" w:sz="4" w:space="0" w:color="auto"/>
              <w:right w:val="single" w:sz="4" w:space="0" w:color="auto"/>
            </w:tcBorders>
            <w:shd w:val="clear" w:color="auto" w:fill="FFFFFF"/>
          </w:tcPr>
          <w:p w:rsidR="0024595D" w:rsidRDefault="0024595D" w:rsidP="00036645">
            <w:pPr>
              <w:pStyle w:val="a5"/>
              <w:shd w:val="clear" w:color="auto" w:fill="auto"/>
              <w:spacing w:line="240" w:lineRule="auto"/>
              <w:ind w:firstLine="709"/>
            </w:pPr>
            <w:proofErr w:type="spellStart"/>
            <w:r>
              <w:t>Очно-заочная</w:t>
            </w:r>
            <w:proofErr w:type="spellEnd"/>
            <w:r>
              <w:t xml:space="preserve"> форма</w:t>
            </w:r>
          </w:p>
        </w:tc>
      </w:tr>
      <w:tr w:rsidR="0024595D" w:rsidTr="0033548D">
        <w:trPr>
          <w:trHeight w:val="648"/>
          <w:jc w:val="center"/>
        </w:trPr>
        <w:tc>
          <w:tcPr>
            <w:tcW w:w="4455" w:type="dxa"/>
            <w:tcBorders>
              <w:top w:val="single" w:sz="4" w:space="0" w:color="auto"/>
              <w:left w:val="single" w:sz="4" w:space="0" w:color="auto"/>
              <w:bottom w:val="single" w:sz="4" w:space="0" w:color="auto"/>
              <w:right w:val="single" w:sz="4" w:space="0" w:color="auto"/>
            </w:tcBorders>
            <w:shd w:val="clear" w:color="auto" w:fill="FFFFFF"/>
          </w:tcPr>
          <w:p w:rsidR="0024595D" w:rsidRPr="00A82197" w:rsidRDefault="0024595D" w:rsidP="00036645">
            <w:pPr>
              <w:pStyle w:val="a5"/>
              <w:shd w:val="clear" w:color="auto" w:fill="auto"/>
              <w:spacing w:line="240" w:lineRule="auto"/>
              <w:ind w:firstLine="709"/>
            </w:pPr>
            <w:r>
              <w:t>34.02.01</w:t>
            </w:r>
            <w:r w:rsidRPr="00A82197">
              <w:t xml:space="preserve"> Сестринское дело</w:t>
            </w:r>
          </w:p>
        </w:tc>
        <w:tc>
          <w:tcPr>
            <w:tcW w:w="1674" w:type="dxa"/>
            <w:gridSpan w:val="2"/>
            <w:tcBorders>
              <w:top w:val="single" w:sz="4" w:space="0" w:color="auto"/>
              <w:left w:val="single" w:sz="4" w:space="0" w:color="auto"/>
              <w:bottom w:val="single" w:sz="4" w:space="0" w:color="auto"/>
              <w:right w:val="single" w:sz="4" w:space="0" w:color="auto"/>
            </w:tcBorders>
            <w:shd w:val="clear" w:color="auto" w:fill="FFFFFF"/>
          </w:tcPr>
          <w:p w:rsidR="0024595D" w:rsidRPr="00A82197" w:rsidRDefault="00ED44CD" w:rsidP="00036645">
            <w:pPr>
              <w:pStyle w:val="a5"/>
              <w:shd w:val="clear" w:color="auto" w:fill="auto"/>
              <w:spacing w:line="240" w:lineRule="auto"/>
              <w:ind w:firstLine="709"/>
            </w:pPr>
            <w:r w:rsidRPr="00A82197">
              <w:t>Базов</w:t>
            </w:r>
            <w:r>
              <w:t>ая подготовка</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24595D" w:rsidRPr="00A82197" w:rsidRDefault="0024595D" w:rsidP="00036645">
            <w:pPr>
              <w:pStyle w:val="a5"/>
              <w:shd w:val="clear" w:color="auto" w:fill="auto"/>
              <w:spacing w:line="240" w:lineRule="auto"/>
              <w:ind w:firstLine="709"/>
            </w:pPr>
            <w:r w:rsidRPr="00A82197">
              <w:t>Среднее общее</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24595D" w:rsidRPr="00A82197" w:rsidRDefault="0024595D" w:rsidP="00036645">
            <w:pPr>
              <w:pStyle w:val="a5"/>
              <w:shd w:val="clear" w:color="auto" w:fill="auto"/>
              <w:spacing w:line="240" w:lineRule="auto"/>
              <w:ind w:firstLine="709"/>
            </w:pPr>
            <w:r>
              <w:t>Д</w:t>
            </w:r>
            <w:r w:rsidRPr="00A82197">
              <w:t>оговорная</w:t>
            </w:r>
          </w:p>
        </w:tc>
      </w:tr>
    </w:tbl>
    <w:p w:rsidR="00105EC3" w:rsidRPr="006C5E1A" w:rsidRDefault="00105EC3" w:rsidP="00036645">
      <w:pPr>
        <w:pStyle w:val="a3"/>
        <w:spacing w:before="0" w:beforeAutospacing="0" w:after="0" w:afterAutospacing="0"/>
        <w:ind w:firstLine="709"/>
        <w:jc w:val="both"/>
        <w:rPr>
          <w:sz w:val="28"/>
          <w:szCs w:val="28"/>
        </w:rPr>
      </w:pPr>
    </w:p>
    <w:p w:rsidR="00105D66" w:rsidRPr="006C5E1A" w:rsidRDefault="00105D66" w:rsidP="00036645">
      <w:pPr>
        <w:pStyle w:val="a3"/>
        <w:spacing w:before="0" w:beforeAutospacing="0" w:after="0" w:afterAutospacing="0"/>
        <w:ind w:firstLine="709"/>
        <w:jc w:val="both"/>
        <w:rPr>
          <w:b/>
          <w:bCs/>
          <w:sz w:val="28"/>
          <w:szCs w:val="28"/>
        </w:rPr>
      </w:pPr>
      <w:r w:rsidRPr="006C5E1A">
        <w:rPr>
          <w:b/>
          <w:bCs/>
          <w:sz w:val="28"/>
          <w:szCs w:val="28"/>
        </w:rPr>
        <w:t xml:space="preserve">III. Организация информирования </w:t>
      </w:r>
      <w:proofErr w:type="gramStart"/>
      <w:r w:rsidRPr="006C5E1A">
        <w:rPr>
          <w:b/>
          <w:bCs/>
          <w:sz w:val="28"/>
          <w:szCs w:val="28"/>
        </w:rPr>
        <w:t>поступающих</w:t>
      </w:r>
      <w:proofErr w:type="gramEnd"/>
    </w:p>
    <w:p w:rsidR="00747F17" w:rsidRPr="00747F17" w:rsidRDefault="00747F17" w:rsidP="00036645">
      <w:pPr>
        <w:autoSpaceDE w:val="0"/>
        <w:autoSpaceDN w:val="0"/>
        <w:adjustRightInd w:val="0"/>
        <w:ind w:firstLine="709"/>
        <w:jc w:val="both"/>
        <w:rPr>
          <w:sz w:val="28"/>
          <w:szCs w:val="28"/>
        </w:rPr>
      </w:pPr>
      <w:r w:rsidRPr="00747F17">
        <w:rPr>
          <w:sz w:val="28"/>
          <w:szCs w:val="28"/>
        </w:rPr>
        <w:t xml:space="preserve">3.1. Колледж осуществляет </w:t>
      </w:r>
      <w:proofErr w:type="gramStart"/>
      <w:r w:rsidRPr="00747F17">
        <w:rPr>
          <w:sz w:val="28"/>
          <w:szCs w:val="28"/>
        </w:rPr>
        <w:t>обучение по</w:t>
      </w:r>
      <w:proofErr w:type="gramEnd"/>
      <w:r w:rsidRPr="00747F17">
        <w:rPr>
          <w:sz w:val="28"/>
          <w:szCs w:val="28"/>
        </w:rPr>
        <w:t xml:space="preserve"> основным программам среднего</w:t>
      </w:r>
    </w:p>
    <w:p w:rsidR="00747F17" w:rsidRPr="00747F17" w:rsidRDefault="00747F17" w:rsidP="00036645">
      <w:pPr>
        <w:autoSpaceDE w:val="0"/>
        <w:autoSpaceDN w:val="0"/>
        <w:adjustRightInd w:val="0"/>
        <w:ind w:firstLine="709"/>
        <w:jc w:val="both"/>
        <w:rPr>
          <w:sz w:val="28"/>
          <w:szCs w:val="28"/>
        </w:rPr>
      </w:pPr>
      <w:r w:rsidRPr="00747F17">
        <w:rPr>
          <w:sz w:val="28"/>
          <w:szCs w:val="28"/>
        </w:rPr>
        <w:t>профессионального образования на основании бессрочной лицензии на право</w:t>
      </w:r>
      <w:r w:rsidR="002B0809">
        <w:rPr>
          <w:sz w:val="28"/>
          <w:szCs w:val="28"/>
        </w:rPr>
        <w:t xml:space="preserve"> </w:t>
      </w:r>
      <w:r w:rsidRPr="00747F17">
        <w:rPr>
          <w:sz w:val="28"/>
          <w:szCs w:val="28"/>
        </w:rPr>
        <w:t xml:space="preserve">ведения образовательной деятельности серия </w:t>
      </w:r>
      <w:r>
        <w:rPr>
          <w:sz w:val="28"/>
          <w:szCs w:val="28"/>
        </w:rPr>
        <w:t>90</w:t>
      </w:r>
      <w:r w:rsidRPr="00747F17">
        <w:rPr>
          <w:sz w:val="28"/>
          <w:szCs w:val="28"/>
        </w:rPr>
        <w:t>Л01 №0000</w:t>
      </w:r>
      <w:r>
        <w:rPr>
          <w:sz w:val="28"/>
          <w:szCs w:val="28"/>
        </w:rPr>
        <w:t>851</w:t>
      </w:r>
      <w:r w:rsidRPr="00747F17">
        <w:rPr>
          <w:sz w:val="28"/>
          <w:szCs w:val="28"/>
        </w:rPr>
        <w:t>,</w:t>
      </w:r>
      <w:r w:rsidR="00290AD8">
        <w:rPr>
          <w:sz w:val="28"/>
          <w:szCs w:val="28"/>
        </w:rPr>
        <w:t xml:space="preserve"> </w:t>
      </w:r>
      <w:proofErr w:type="gramStart"/>
      <w:r w:rsidRPr="00747F17">
        <w:rPr>
          <w:sz w:val="28"/>
          <w:szCs w:val="28"/>
        </w:rPr>
        <w:t>регистрационный</w:t>
      </w:r>
      <w:proofErr w:type="gramEnd"/>
      <w:r w:rsidRPr="00747F17">
        <w:rPr>
          <w:sz w:val="28"/>
          <w:szCs w:val="28"/>
        </w:rPr>
        <w:t xml:space="preserve"> №</w:t>
      </w:r>
      <w:r>
        <w:rPr>
          <w:sz w:val="28"/>
          <w:szCs w:val="28"/>
        </w:rPr>
        <w:t>0787</w:t>
      </w:r>
      <w:r w:rsidRPr="00747F17">
        <w:rPr>
          <w:sz w:val="28"/>
          <w:szCs w:val="28"/>
        </w:rPr>
        <w:t>, выданной 1</w:t>
      </w:r>
      <w:r>
        <w:rPr>
          <w:sz w:val="28"/>
          <w:szCs w:val="28"/>
        </w:rPr>
        <w:t>8</w:t>
      </w:r>
      <w:r w:rsidRPr="00747F17">
        <w:rPr>
          <w:sz w:val="28"/>
          <w:szCs w:val="28"/>
        </w:rPr>
        <w:t xml:space="preserve"> </w:t>
      </w:r>
      <w:r>
        <w:rPr>
          <w:sz w:val="28"/>
          <w:szCs w:val="28"/>
        </w:rPr>
        <w:t>июл</w:t>
      </w:r>
      <w:r w:rsidRPr="00747F17">
        <w:rPr>
          <w:sz w:val="28"/>
          <w:szCs w:val="28"/>
        </w:rPr>
        <w:t>я 201</w:t>
      </w:r>
      <w:r>
        <w:rPr>
          <w:sz w:val="28"/>
          <w:szCs w:val="28"/>
        </w:rPr>
        <w:t>3</w:t>
      </w:r>
      <w:r w:rsidRPr="00747F17">
        <w:rPr>
          <w:sz w:val="28"/>
          <w:szCs w:val="28"/>
        </w:rPr>
        <w:t xml:space="preserve"> года </w:t>
      </w:r>
      <w:r>
        <w:rPr>
          <w:sz w:val="28"/>
          <w:szCs w:val="28"/>
        </w:rPr>
        <w:t>Федеральной службой по надзору в сфере образования и науки.</w:t>
      </w:r>
    </w:p>
    <w:p w:rsidR="00747F17" w:rsidRPr="00747F17" w:rsidRDefault="002B0809" w:rsidP="00036645">
      <w:pPr>
        <w:autoSpaceDE w:val="0"/>
        <w:autoSpaceDN w:val="0"/>
        <w:adjustRightInd w:val="0"/>
        <w:ind w:firstLine="709"/>
        <w:jc w:val="both"/>
        <w:rPr>
          <w:sz w:val="28"/>
          <w:szCs w:val="28"/>
        </w:rPr>
      </w:pPr>
      <w:r>
        <w:rPr>
          <w:sz w:val="28"/>
          <w:szCs w:val="28"/>
        </w:rPr>
        <w:t>3.2</w:t>
      </w:r>
      <w:r w:rsidR="00747F17" w:rsidRPr="00747F17">
        <w:rPr>
          <w:sz w:val="28"/>
          <w:szCs w:val="28"/>
        </w:rPr>
        <w:t xml:space="preserve">. Свидетельство о государственной аккредитации </w:t>
      </w:r>
      <w:r w:rsidR="00747F17">
        <w:rPr>
          <w:sz w:val="28"/>
          <w:szCs w:val="28"/>
        </w:rPr>
        <w:t>90</w:t>
      </w:r>
      <w:r w:rsidR="00747F17" w:rsidRPr="00747F17">
        <w:rPr>
          <w:sz w:val="28"/>
          <w:szCs w:val="28"/>
        </w:rPr>
        <w:t>А01 №000</w:t>
      </w:r>
      <w:r>
        <w:rPr>
          <w:sz w:val="28"/>
          <w:szCs w:val="28"/>
        </w:rPr>
        <w:t>1572</w:t>
      </w:r>
      <w:r w:rsidR="00747F17" w:rsidRPr="00747F17">
        <w:rPr>
          <w:sz w:val="28"/>
          <w:szCs w:val="28"/>
        </w:rPr>
        <w:t>,</w:t>
      </w:r>
    </w:p>
    <w:p w:rsidR="002B0809" w:rsidRDefault="00747F17" w:rsidP="00036645">
      <w:pPr>
        <w:autoSpaceDE w:val="0"/>
        <w:autoSpaceDN w:val="0"/>
        <w:adjustRightInd w:val="0"/>
        <w:ind w:firstLine="709"/>
        <w:jc w:val="both"/>
        <w:rPr>
          <w:rFonts w:ascii="Calibri" w:hAnsi="Calibri" w:cs="Times-Roman"/>
          <w:sz w:val="28"/>
          <w:szCs w:val="28"/>
        </w:rPr>
      </w:pPr>
      <w:r w:rsidRPr="00747F17">
        <w:rPr>
          <w:sz w:val="28"/>
          <w:szCs w:val="28"/>
        </w:rPr>
        <w:t xml:space="preserve">регистрационный номер </w:t>
      </w:r>
      <w:r w:rsidR="002B0809">
        <w:rPr>
          <w:sz w:val="28"/>
          <w:szCs w:val="28"/>
        </w:rPr>
        <w:t>1481</w:t>
      </w:r>
      <w:r w:rsidRPr="00747F17">
        <w:rPr>
          <w:sz w:val="28"/>
          <w:szCs w:val="28"/>
        </w:rPr>
        <w:t>, выдано 0</w:t>
      </w:r>
      <w:r w:rsidR="002B0809">
        <w:rPr>
          <w:sz w:val="28"/>
          <w:szCs w:val="28"/>
        </w:rPr>
        <w:t>5</w:t>
      </w:r>
      <w:r w:rsidRPr="00747F17">
        <w:rPr>
          <w:sz w:val="28"/>
          <w:szCs w:val="28"/>
        </w:rPr>
        <w:t xml:space="preserve"> </w:t>
      </w:r>
      <w:r w:rsidR="002B0809">
        <w:rPr>
          <w:sz w:val="28"/>
          <w:szCs w:val="28"/>
        </w:rPr>
        <w:t>октяб</w:t>
      </w:r>
      <w:r w:rsidRPr="00747F17">
        <w:rPr>
          <w:sz w:val="28"/>
          <w:szCs w:val="28"/>
        </w:rPr>
        <w:t>ря 201</w:t>
      </w:r>
      <w:r w:rsidR="002B0809">
        <w:rPr>
          <w:sz w:val="28"/>
          <w:szCs w:val="28"/>
        </w:rPr>
        <w:t>5</w:t>
      </w:r>
      <w:r w:rsidRPr="00747F17">
        <w:rPr>
          <w:sz w:val="28"/>
          <w:szCs w:val="28"/>
        </w:rPr>
        <w:t xml:space="preserve">г., </w:t>
      </w:r>
      <w:r w:rsidR="002B0809">
        <w:rPr>
          <w:sz w:val="28"/>
          <w:szCs w:val="28"/>
        </w:rPr>
        <w:t>Федеральной службой по надзору в сфере образования и науки</w:t>
      </w:r>
      <w:r w:rsidRPr="00747F17">
        <w:rPr>
          <w:sz w:val="28"/>
          <w:szCs w:val="28"/>
        </w:rPr>
        <w:t>, наделяет Колледж правом выдавать</w:t>
      </w:r>
      <w:r w:rsidR="002B0809">
        <w:rPr>
          <w:sz w:val="28"/>
          <w:szCs w:val="28"/>
        </w:rPr>
        <w:t xml:space="preserve"> </w:t>
      </w:r>
      <w:r w:rsidRPr="00747F17">
        <w:rPr>
          <w:sz w:val="28"/>
          <w:szCs w:val="28"/>
        </w:rPr>
        <w:t>документы об образовании государственного образца</w:t>
      </w:r>
      <w:r>
        <w:rPr>
          <w:rFonts w:ascii="Times-Roman" w:hAnsi="Times-Roman" w:cs="Times-Roman"/>
          <w:sz w:val="28"/>
          <w:szCs w:val="28"/>
        </w:rPr>
        <w:t>.</w:t>
      </w:r>
    </w:p>
    <w:p w:rsidR="002B0809" w:rsidRDefault="00105D66" w:rsidP="00036645">
      <w:pPr>
        <w:autoSpaceDE w:val="0"/>
        <w:autoSpaceDN w:val="0"/>
        <w:adjustRightInd w:val="0"/>
        <w:ind w:firstLine="709"/>
        <w:jc w:val="both"/>
        <w:rPr>
          <w:sz w:val="28"/>
          <w:szCs w:val="28"/>
        </w:rPr>
      </w:pPr>
      <w:r w:rsidRPr="006C5E1A">
        <w:rPr>
          <w:sz w:val="28"/>
          <w:szCs w:val="28"/>
        </w:rPr>
        <w:t>3.</w:t>
      </w:r>
      <w:r w:rsidR="0033548D">
        <w:rPr>
          <w:sz w:val="28"/>
          <w:szCs w:val="28"/>
        </w:rPr>
        <w:t>3</w:t>
      </w:r>
      <w:r w:rsidR="00B75CFA">
        <w:rPr>
          <w:sz w:val="28"/>
          <w:szCs w:val="28"/>
        </w:rPr>
        <w:t>.</w:t>
      </w:r>
      <w:r w:rsidRPr="006C5E1A">
        <w:rPr>
          <w:sz w:val="28"/>
          <w:szCs w:val="28"/>
        </w:rPr>
        <w:t xml:space="preserve"> </w:t>
      </w:r>
      <w:r w:rsidR="002B0809" w:rsidRPr="002B0809">
        <w:rPr>
          <w:sz w:val="28"/>
          <w:szCs w:val="28"/>
        </w:rPr>
        <w:t xml:space="preserve">С уставом </w:t>
      </w:r>
      <w:r w:rsidR="000E19BB">
        <w:rPr>
          <w:sz w:val="28"/>
          <w:szCs w:val="28"/>
        </w:rPr>
        <w:t>Ф</w:t>
      </w:r>
      <w:r w:rsidR="002B0809">
        <w:rPr>
          <w:sz w:val="28"/>
          <w:szCs w:val="28"/>
        </w:rPr>
        <w:t>ГБОУ ВО ДГМ</w:t>
      </w:r>
      <w:r w:rsidR="000E19BB">
        <w:rPr>
          <w:sz w:val="28"/>
          <w:szCs w:val="28"/>
        </w:rPr>
        <w:t>У</w:t>
      </w:r>
      <w:r w:rsidR="002B0809">
        <w:rPr>
          <w:sz w:val="28"/>
          <w:szCs w:val="28"/>
        </w:rPr>
        <w:t xml:space="preserve"> Минздрава России</w:t>
      </w:r>
      <w:r w:rsidR="002B0809" w:rsidRPr="002B0809">
        <w:rPr>
          <w:sz w:val="28"/>
          <w:szCs w:val="28"/>
        </w:rPr>
        <w:t>, лицензией на право ведения образовательной</w:t>
      </w:r>
      <w:r w:rsidR="002B0809">
        <w:rPr>
          <w:sz w:val="28"/>
          <w:szCs w:val="28"/>
        </w:rPr>
        <w:t xml:space="preserve"> </w:t>
      </w:r>
      <w:r w:rsidR="002B0809" w:rsidRPr="002B0809">
        <w:rPr>
          <w:sz w:val="28"/>
          <w:szCs w:val="28"/>
        </w:rPr>
        <w:t>деятельности по каждой из специальностей, свидетельством о государственной</w:t>
      </w:r>
      <w:r w:rsidR="002B0809">
        <w:rPr>
          <w:sz w:val="28"/>
          <w:szCs w:val="28"/>
        </w:rPr>
        <w:t xml:space="preserve"> </w:t>
      </w:r>
      <w:r w:rsidR="002B0809" w:rsidRPr="002B0809">
        <w:rPr>
          <w:sz w:val="28"/>
          <w:szCs w:val="28"/>
        </w:rPr>
        <w:t>аккредитации, дающим право на выдачу документа государственного образца о</w:t>
      </w:r>
      <w:r w:rsidR="002B0809">
        <w:rPr>
          <w:sz w:val="28"/>
          <w:szCs w:val="28"/>
        </w:rPr>
        <w:t xml:space="preserve"> </w:t>
      </w:r>
      <w:r w:rsidR="002B0809" w:rsidRPr="002B0809">
        <w:rPr>
          <w:sz w:val="28"/>
          <w:szCs w:val="28"/>
        </w:rPr>
        <w:t>среднем профессиональном образовании, и другими документами,</w:t>
      </w:r>
      <w:r w:rsidR="002B0809">
        <w:rPr>
          <w:sz w:val="28"/>
          <w:szCs w:val="28"/>
        </w:rPr>
        <w:t xml:space="preserve"> </w:t>
      </w:r>
      <w:r w:rsidR="002B0809" w:rsidRPr="002B0809">
        <w:rPr>
          <w:sz w:val="28"/>
          <w:szCs w:val="28"/>
        </w:rPr>
        <w:t>регламентирующими организацию образовательного процесса и работу</w:t>
      </w:r>
      <w:r w:rsidR="002B0809">
        <w:rPr>
          <w:sz w:val="28"/>
          <w:szCs w:val="28"/>
        </w:rPr>
        <w:t xml:space="preserve"> </w:t>
      </w:r>
      <w:r w:rsidR="002B0809" w:rsidRPr="002B0809">
        <w:rPr>
          <w:sz w:val="28"/>
          <w:szCs w:val="28"/>
        </w:rPr>
        <w:t>приемной комиссии, поступающие и их родители (законные представители)</w:t>
      </w:r>
      <w:r w:rsidR="002B0809">
        <w:rPr>
          <w:sz w:val="28"/>
          <w:szCs w:val="28"/>
        </w:rPr>
        <w:t xml:space="preserve"> </w:t>
      </w:r>
      <w:r w:rsidR="002B0809" w:rsidRPr="002B0809">
        <w:rPr>
          <w:sz w:val="28"/>
          <w:szCs w:val="28"/>
        </w:rPr>
        <w:t xml:space="preserve">могут ознакомиться на официальном сайте Колледжа </w:t>
      </w:r>
      <w:proofErr w:type="spellStart"/>
      <w:r w:rsidR="002B0809" w:rsidRPr="002B0809">
        <w:rPr>
          <w:sz w:val="28"/>
          <w:szCs w:val="28"/>
        </w:rPr>
        <w:t>www.</w:t>
      </w:r>
      <w:r w:rsidR="002B0809">
        <w:rPr>
          <w:sz w:val="28"/>
          <w:szCs w:val="28"/>
        </w:rPr>
        <w:t>мк-дгма</w:t>
      </w:r>
      <w:proofErr w:type="gramStart"/>
      <w:r w:rsidR="002B0809">
        <w:rPr>
          <w:sz w:val="28"/>
          <w:szCs w:val="28"/>
        </w:rPr>
        <w:t>.р</w:t>
      </w:r>
      <w:proofErr w:type="gramEnd"/>
      <w:r w:rsidR="002B0809">
        <w:rPr>
          <w:sz w:val="28"/>
          <w:szCs w:val="28"/>
        </w:rPr>
        <w:t>ф</w:t>
      </w:r>
      <w:proofErr w:type="spellEnd"/>
      <w:r w:rsidR="002B0809" w:rsidRPr="002B0809">
        <w:rPr>
          <w:sz w:val="28"/>
          <w:szCs w:val="28"/>
        </w:rPr>
        <w:t xml:space="preserve"> или</w:t>
      </w:r>
      <w:r w:rsidR="002B0809">
        <w:rPr>
          <w:sz w:val="28"/>
          <w:szCs w:val="28"/>
        </w:rPr>
        <w:t xml:space="preserve"> </w:t>
      </w:r>
      <w:r w:rsidR="002B0809" w:rsidRPr="002B0809">
        <w:rPr>
          <w:sz w:val="28"/>
          <w:szCs w:val="28"/>
        </w:rPr>
        <w:t xml:space="preserve">информационном </w:t>
      </w:r>
      <w:proofErr w:type="gramStart"/>
      <w:r w:rsidR="002B0809" w:rsidRPr="002B0809">
        <w:rPr>
          <w:sz w:val="28"/>
          <w:szCs w:val="28"/>
        </w:rPr>
        <w:t>стенде</w:t>
      </w:r>
      <w:proofErr w:type="gramEnd"/>
      <w:r w:rsidR="002B0809" w:rsidRPr="002B0809">
        <w:rPr>
          <w:sz w:val="28"/>
          <w:szCs w:val="28"/>
        </w:rPr>
        <w:t xml:space="preserve"> приемной комиссии.</w:t>
      </w:r>
    </w:p>
    <w:p w:rsidR="00105D66" w:rsidRPr="006C5E1A" w:rsidRDefault="00105D66" w:rsidP="00036645">
      <w:pPr>
        <w:pStyle w:val="a3"/>
        <w:spacing w:before="0" w:beforeAutospacing="0" w:after="0" w:afterAutospacing="0"/>
        <w:ind w:firstLine="709"/>
        <w:jc w:val="both"/>
        <w:rPr>
          <w:sz w:val="28"/>
          <w:szCs w:val="28"/>
        </w:rPr>
      </w:pPr>
      <w:r w:rsidRPr="006C5E1A">
        <w:rPr>
          <w:sz w:val="28"/>
          <w:szCs w:val="28"/>
        </w:rPr>
        <w:t>3.</w:t>
      </w:r>
      <w:r w:rsidR="0033548D">
        <w:rPr>
          <w:sz w:val="28"/>
          <w:szCs w:val="28"/>
        </w:rPr>
        <w:t>4</w:t>
      </w:r>
      <w:r w:rsidR="00B75CFA">
        <w:rPr>
          <w:sz w:val="28"/>
          <w:szCs w:val="28"/>
        </w:rPr>
        <w:t>.</w:t>
      </w:r>
      <w:r w:rsidRPr="006C5E1A">
        <w:rPr>
          <w:sz w:val="28"/>
          <w:szCs w:val="28"/>
        </w:rPr>
        <w:t xml:space="preserve"> Приёмная комиссия на официальном сайте Колледжа и на информационном стенде до начала приёма документов размещает следующую информацию, подписанную председателем приёмной комиссии:</w:t>
      </w:r>
    </w:p>
    <w:p w:rsidR="00105D66" w:rsidRPr="006C5E1A" w:rsidRDefault="00105D66" w:rsidP="00036645">
      <w:pPr>
        <w:pStyle w:val="a3"/>
        <w:spacing w:before="0" w:beforeAutospacing="0" w:after="0" w:afterAutospacing="0"/>
        <w:ind w:firstLine="709"/>
        <w:jc w:val="both"/>
        <w:rPr>
          <w:sz w:val="28"/>
          <w:szCs w:val="28"/>
        </w:rPr>
      </w:pPr>
      <w:r w:rsidRPr="006C5E1A">
        <w:rPr>
          <w:sz w:val="28"/>
          <w:szCs w:val="28"/>
        </w:rPr>
        <w:t>3.</w:t>
      </w:r>
      <w:r w:rsidR="0033548D">
        <w:rPr>
          <w:sz w:val="28"/>
          <w:szCs w:val="28"/>
        </w:rPr>
        <w:t>4</w:t>
      </w:r>
      <w:r w:rsidRPr="006C5E1A">
        <w:rPr>
          <w:sz w:val="28"/>
          <w:szCs w:val="28"/>
        </w:rPr>
        <w:t>.1</w:t>
      </w:r>
      <w:r w:rsidR="00B75CFA">
        <w:rPr>
          <w:sz w:val="28"/>
          <w:szCs w:val="28"/>
        </w:rPr>
        <w:t>.</w:t>
      </w:r>
      <w:r w:rsidRPr="006C5E1A">
        <w:rPr>
          <w:sz w:val="28"/>
          <w:szCs w:val="28"/>
        </w:rPr>
        <w:t>Не позднее 1 марта:</w:t>
      </w:r>
    </w:p>
    <w:p w:rsidR="00105D66" w:rsidRPr="006C5E1A" w:rsidRDefault="00105D66" w:rsidP="00036645">
      <w:pPr>
        <w:pStyle w:val="a3"/>
        <w:numPr>
          <w:ilvl w:val="0"/>
          <w:numId w:val="7"/>
        </w:numPr>
        <w:spacing w:before="0" w:beforeAutospacing="0" w:after="0" w:afterAutospacing="0"/>
        <w:ind w:left="0" w:firstLine="709"/>
        <w:jc w:val="both"/>
        <w:rPr>
          <w:sz w:val="28"/>
          <w:szCs w:val="28"/>
        </w:rPr>
      </w:pPr>
      <w:r w:rsidRPr="006C5E1A">
        <w:rPr>
          <w:sz w:val="28"/>
          <w:szCs w:val="28"/>
        </w:rPr>
        <w:lastRenderedPageBreak/>
        <w:t>правила приёма в Колледж;</w:t>
      </w:r>
    </w:p>
    <w:p w:rsidR="00105D66" w:rsidRPr="006C5E1A" w:rsidRDefault="00105D66" w:rsidP="00036645">
      <w:pPr>
        <w:pStyle w:val="a3"/>
        <w:numPr>
          <w:ilvl w:val="0"/>
          <w:numId w:val="7"/>
        </w:numPr>
        <w:spacing w:before="0" w:beforeAutospacing="0" w:after="0" w:afterAutospacing="0"/>
        <w:ind w:left="0" w:firstLine="709"/>
        <w:jc w:val="both"/>
        <w:rPr>
          <w:sz w:val="28"/>
          <w:szCs w:val="28"/>
        </w:rPr>
      </w:pPr>
      <w:r w:rsidRPr="006C5E1A">
        <w:rPr>
          <w:sz w:val="28"/>
          <w:szCs w:val="28"/>
        </w:rPr>
        <w:t xml:space="preserve">порядок организации приёма в Колледж для </w:t>
      </w:r>
      <w:proofErr w:type="gramStart"/>
      <w:r w:rsidRPr="006C5E1A">
        <w:rPr>
          <w:sz w:val="28"/>
          <w:szCs w:val="28"/>
        </w:rPr>
        <w:t>обучения по договорам</w:t>
      </w:r>
      <w:proofErr w:type="gramEnd"/>
      <w:r w:rsidRPr="006C5E1A">
        <w:rPr>
          <w:sz w:val="28"/>
          <w:szCs w:val="28"/>
        </w:rPr>
        <w:t xml:space="preserve"> с оплатой стоимости обучения;</w:t>
      </w:r>
    </w:p>
    <w:p w:rsidR="00105D66" w:rsidRPr="006C5E1A" w:rsidRDefault="00105D66" w:rsidP="00036645">
      <w:pPr>
        <w:pStyle w:val="a3"/>
        <w:numPr>
          <w:ilvl w:val="0"/>
          <w:numId w:val="7"/>
        </w:numPr>
        <w:spacing w:before="0" w:beforeAutospacing="0" w:after="0" w:afterAutospacing="0"/>
        <w:ind w:left="0" w:firstLine="709"/>
        <w:jc w:val="both"/>
        <w:rPr>
          <w:sz w:val="28"/>
          <w:szCs w:val="28"/>
        </w:rPr>
      </w:pPr>
      <w:proofErr w:type="gramStart"/>
      <w:r w:rsidRPr="006C5E1A">
        <w:rPr>
          <w:sz w:val="28"/>
          <w:szCs w:val="28"/>
        </w:rPr>
        <w:t xml:space="preserve">перечень специальностей, по которым Колледж объявляет приём в соответствии с лицензией на осуществление образовательной деятельности (с выделением форм получения образования (очная, </w:t>
      </w:r>
      <w:proofErr w:type="spellStart"/>
      <w:r w:rsidRPr="006C5E1A">
        <w:rPr>
          <w:sz w:val="28"/>
          <w:szCs w:val="28"/>
        </w:rPr>
        <w:t>очно-заочная</w:t>
      </w:r>
      <w:proofErr w:type="spellEnd"/>
      <w:r w:rsidRPr="006C5E1A">
        <w:rPr>
          <w:sz w:val="28"/>
          <w:szCs w:val="28"/>
        </w:rPr>
        <w:t xml:space="preserve"> (вечерняя);</w:t>
      </w:r>
      <w:proofErr w:type="gramEnd"/>
    </w:p>
    <w:p w:rsidR="00B206B4" w:rsidRPr="004F6841" w:rsidRDefault="00B206B4" w:rsidP="00036645">
      <w:pPr>
        <w:pStyle w:val="a5"/>
        <w:numPr>
          <w:ilvl w:val="0"/>
          <w:numId w:val="7"/>
        </w:numPr>
        <w:shd w:val="clear" w:color="auto" w:fill="auto"/>
        <w:tabs>
          <w:tab w:val="left" w:pos="169"/>
        </w:tabs>
        <w:spacing w:line="240" w:lineRule="auto"/>
        <w:ind w:left="0" w:firstLine="709"/>
        <w:rPr>
          <w:sz w:val="28"/>
          <w:szCs w:val="28"/>
        </w:rPr>
      </w:pPr>
      <w:r w:rsidRPr="004F6841">
        <w:rPr>
          <w:sz w:val="28"/>
          <w:szCs w:val="28"/>
        </w:rPr>
        <w:t>требования к уровню образования, которое необходимо для поступления (основное общее или среднее (полное) общее образование);</w:t>
      </w:r>
    </w:p>
    <w:p w:rsidR="00B206B4" w:rsidRPr="004F6841" w:rsidRDefault="00B206B4" w:rsidP="00036645">
      <w:pPr>
        <w:pStyle w:val="a5"/>
        <w:numPr>
          <w:ilvl w:val="0"/>
          <w:numId w:val="7"/>
        </w:numPr>
        <w:shd w:val="clear" w:color="auto" w:fill="auto"/>
        <w:tabs>
          <w:tab w:val="left" w:pos="145"/>
        </w:tabs>
        <w:spacing w:line="240" w:lineRule="auto"/>
        <w:ind w:left="0" w:firstLine="709"/>
        <w:rPr>
          <w:sz w:val="28"/>
          <w:szCs w:val="28"/>
        </w:rPr>
      </w:pPr>
      <w:r w:rsidRPr="004F6841">
        <w:rPr>
          <w:sz w:val="28"/>
          <w:szCs w:val="28"/>
        </w:rPr>
        <w:t>перечень вступительных испытаний;</w:t>
      </w:r>
    </w:p>
    <w:p w:rsidR="00B206B4" w:rsidRPr="004F6841" w:rsidRDefault="00B206B4" w:rsidP="00036645">
      <w:pPr>
        <w:pStyle w:val="a5"/>
        <w:numPr>
          <w:ilvl w:val="0"/>
          <w:numId w:val="7"/>
        </w:numPr>
        <w:shd w:val="clear" w:color="auto" w:fill="auto"/>
        <w:tabs>
          <w:tab w:val="left" w:pos="145"/>
        </w:tabs>
        <w:spacing w:line="240" w:lineRule="auto"/>
        <w:ind w:left="0" w:firstLine="709"/>
        <w:rPr>
          <w:sz w:val="28"/>
          <w:szCs w:val="28"/>
        </w:rPr>
      </w:pPr>
      <w:r w:rsidRPr="004F6841">
        <w:rPr>
          <w:sz w:val="28"/>
          <w:szCs w:val="28"/>
        </w:rPr>
        <w:t>информацию о формах проведения вступительных испытаний;</w:t>
      </w:r>
    </w:p>
    <w:p w:rsidR="00B206B4" w:rsidRPr="004F6841" w:rsidRDefault="00B206B4" w:rsidP="00036645">
      <w:pPr>
        <w:pStyle w:val="a5"/>
        <w:numPr>
          <w:ilvl w:val="0"/>
          <w:numId w:val="7"/>
        </w:numPr>
        <w:shd w:val="clear" w:color="auto" w:fill="auto"/>
        <w:tabs>
          <w:tab w:val="left" w:pos="145"/>
        </w:tabs>
        <w:spacing w:line="240" w:lineRule="auto"/>
        <w:ind w:left="0" w:firstLine="709"/>
        <w:rPr>
          <w:sz w:val="28"/>
          <w:szCs w:val="28"/>
        </w:rPr>
      </w:pPr>
      <w:r w:rsidRPr="004F6841">
        <w:rPr>
          <w:sz w:val="28"/>
          <w:szCs w:val="28"/>
        </w:rPr>
        <w:t>информацию о возможности приема заявлений и необходимых документов в электронной форме;</w:t>
      </w:r>
    </w:p>
    <w:p w:rsidR="00B206B4" w:rsidRPr="004F6841" w:rsidRDefault="00B206B4" w:rsidP="00036645">
      <w:pPr>
        <w:pStyle w:val="a5"/>
        <w:numPr>
          <w:ilvl w:val="0"/>
          <w:numId w:val="7"/>
        </w:numPr>
        <w:shd w:val="clear" w:color="auto" w:fill="auto"/>
        <w:tabs>
          <w:tab w:val="left" w:pos="183"/>
        </w:tabs>
        <w:spacing w:line="240" w:lineRule="auto"/>
        <w:ind w:left="0" w:firstLine="709"/>
        <w:rPr>
          <w:sz w:val="28"/>
          <w:szCs w:val="28"/>
        </w:rPr>
      </w:pPr>
      <w:r w:rsidRPr="004F6841">
        <w:rPr>
          <w:sz w:val="28"/>
          <w:szCs w:val="28"/>
        </w:rPr>
        <w:t>особенности проведения вступительных испытаний для</w:t>
      </w:r>
      <w:r w:rsidR="003962D8">
        <w:rPr>
          <w:sz w:val="28"/>
          <w:szCs w:val="28"/>
        </w:rPr>
        <w:t xml:space="preserve"> инвалидов и </w:t>
      </w:r>
      <w:r w:rsidRPr="004F6841">
        <w:rPr>
          <w:sz w:val="28"/>
          <w:szCs w:val="28"/>
        </w:rPr>
        <w:t>лиц с ограниченными возможностями здоровья;</w:t>
      </w:r>
    </w:p>
    <w:p w:rsidR="00B206B4" w:rsidRPr="004F6841" w:rsidRDefault="00B206B4" w:rsidP="00036645">
      <w:pPr>
        <w:pStyle w:val="a5"/>
        <w:numPr>
          <w:ilvl w:val="0"/>
          <w:numId w:val="7"/>
        </w:numPr>
        <w:shd w:val="clear" w:color="auto" w:fill="auto"/>
        <w:tabs>
          <w:tab w:val="left" w:pos="198"/>
        </w:tabs>
        <w:spacing w:line="240" w:lineRule="auto"/>
        <w:ind w:left="0" w:firstLine="709"/>
        <w:rPr>
          <w:sz w:val="28"/>
          <w:szCs w:val="28"/>
        </w:rPr>
      </w:pPr>
      <w:r w:rsidRPr="004F6841">
        <w:rPr>
          <w:sz w:val="28"/>
          <w:szCs w:val="28"/>
        </w:rPr>
        <w:t>информацию о необходимости прохождения поступающими обязательного предварительного медицинского осмотра (обследования);</w:t>
      </w:r>
    </w:p>
    <w:p w:rsidR="00B206B4" w:rsidRPr="004F6841" w:rsidRDefault="00B206B4" w:rsidP="00036645">
      <w:pPr>
        <w:pStyle w:val="a5"/>
        <w:numPr>
          <w:ilvl w:val="0"/>
          <w:numId w:val="7"/>
        </w:numPr>
        <w:shd w:val="clear" w:color="auto" w:fill="auto"/>
        <w:tabs>
          <w:tab w:val="left" w:pos="231"/>
        </w:tabs>
        <w:spacing w:line="240" w:lineRule="auto"/>
        <w:ind w:left="0" w:firstLine="709"/>
        <w:rPr>
          <w:sz w:val="28"/>
          <w:szCs w:val="28"/>
        </w:rPr>
      </w:pPr>
      <w:r w:rsidRPr="004F6841">
        <w:rPr>
          <w:sz w:val="28"/>
          <w:szCs w:val="28"/>
        </w:rPr>
        <w:t>в случае необходимости прохождения указанного осмотра - с указанием перечня врачей</w:t>
      </w:r>
      <w:r w:rsidR="007F6FC9">
        <w:rPr>
          <w:sz w:val="28"/>
          <w:szCs w:val="28"/>
        </w:rPr>
        <w:t xml:space="preserve"> </w:t>
      </w:r>
      <w:r w:rsidRPr="004F6841">
        <w:rPr>
          <w:sz w:val="28"/>
          <w:szCs w:val="28"/>
        </w:rPr>
        <w:t>- специалистов, перечня лабораторных и функциональных исследований, перечня общих и дополнительных медицинских противопоказаний.</w:t>
      </w:r>
    </w:p>
    <w:p w:rsidR="00105D66" w:rsidRPr="006C5E1A" w:rsidRDefault="00105D66" w:rsidP="00036645">
      <w:pPr>
        <w:pStyle w:val="a3"/>
        <w:spacing w:before="0" w:beforeAutospacing="0" w:after="0" w:afterAutospacing="0"/>
        <w:ind w:firstLine="709"/>
        <w:jc w:val="both"/>
        <w:rPr>
          <w:sz w:val="28"/>
          <w:szCs w:val="28"/>
        </w:rPr>
      </w:pPr>
      <w:r w:rsidRPr="006C5E1A">
        <w:rPr>
          <w:sz w:val="28"/>
          <w:szCs w:val="28"/>
        </w:rPr>
        <w:t>3.</w:t>
      </w:r>
      <w:r w:rsidR="0033548D">
        <w:rPr>
          <w:sz w:val="28"/>
          <w:szCs w:val="28"/>
        </w:rPr>
        <w:t>4</w:t>
      </w:r>
      <w:r w:rsidRPr="006C5E1A">
        <w:rPr>
          <w:sz w:val="28"/>
          <w:szCs w:val="28"/>
        </w:rPr>
        <w:t>.2</w:t>
      </w:r>
      <w:r w:rsidR="00B75CFA">
        <w:rPr>
          <w:sz w:val="28"/>
          <w:szCs w:val="28"/>
        </w:rPr>
        <w:t>.</w:t>
      </w:r>
      <w:r w:rsidRPr="006C5E1A">
        <w:rPr>
          <w:sz w:val="28"/>
          <w:szCs w:val="28"/>
        </w:rPr>
        <w:t xml:space="preserve"> Не позднее 1 июня:</w:t>
      </w:r>
    </w:p>
    <w:p w:rsidR="00B206B4" w:rsidRPr="004F6841" w:rsidRDefault="00B206B4" w:rsidP="00036645">
      <w:pPr>
        <w:pStyle w:val="a5"/>
        <w:numPr>
          <w:ilvl w:val="0"/>
          <w:numId w:val="31"/>
        </w:numPr>
        <w:shd w:val="clear" w:color="auto" w:fill="auto"/>
        <w:tabs>
          <w:tab w:val="left" w:pos="212"/>
        </w:tabs>
        <w:spacing w:line="240" w:lineRule="auto"/>
        <w:ind w:left="0" w:firstLine="709"/>
        <w:rPr>
          <w:sz w:val="28"/>
          <w:szCs w:val="28"/>
        </w:rPr>
      </w:pPr>
      <w:r w:rsidRPr="004F6841">
        <w:rPr>
          <w:sz w:val="28"/>
          <w:szCs w:val="28"/>
        </w:rPr>
        <w:t>общее количество мест для приема по каждой специальности (профессии), в том числе по различным формам получения образования;</w:t>
      </w:r>
    </w:p>
    <w:p w:rsidR="00B206B4" w:rsidRPr="004F6841" w:rsidRDefault="00B206B4" w:rsidP="00036645">
      <w:pPr>
        <w:pStyle w:val="a5"/>
        <w:numPr>
          <w:ilvl w:val="0"/>
          <w:numId w:val="31"/>
        </w:numPr>
        <w:shd w:val="clear" w:color="auto" w:fill="auto"/>
        <w:tabs>
          <w:tab w:val="left" w:pos="169"/>
        </w:tabs>
        <w:spacing w:line="240" w:lineRule="auto"/>
        <w:ind w:left="0" w:firstLine="709"/>
        <w:rPr>
          <w:sz w:val="28"/>
          <w:szCs w:val="28"/>
        </w:rPr>
      </w:pPr>
      <w:r w:rsidRPr="004F6841">
        <w:rPr>
          <w:sz w:val="28"/>
          <w:szCs w:val="28"/>
        </w:rPr>
        <w:t>количество мест по каждой специальности по договорам об оказании платных образовательных услуг;</w:t>
      </w:r>
    </w:p>
    <w:p w:rsidR="00B206B4" w:rsidRPr="004F6841" w:rsidRDefault="00B206B4" w:rsidP="00036645">
      <w:pPr>
        <w:pStyle w:val="a5"/>
        <w:numPr>
          <w:ilvl w:val="0"/>
          <w:numId w:val="31"/>
        </w:numPr>
        <w:shd w:val="clear" w:color="auto" w:fill="auto"/>
        <w:tabs>
          <w:tab w:val="left" w:pos="145"/>
        </w:tabs>
        <w:spacing w:line="240" w:lineRule="auto"/>
        <w:ind w:left="0" w:firstLine="709"/>
        <w:rPr>
          <w:sz w:val="28"/>
          <w:szCs w:val="28"/>
        </w:rPr>
      </w:pPr>
      <w:r w:rsidRPr="004F6841">
        <w:rPr>
          <w:sz w:val="28"/>
          <w:szCs w:val="28"/>
        </w:rPr>
        <w:t>правила подачи и рассмотрения апелляций по результатам вступительных испытаний;</w:t>
      </w:r>
    </w:p>
    <w:p w:rsidR="00B206B4" w:rsidRPr="004F6841" w:rsidRDefault="00B206B4" w:rsidP="00036645">
      <w:pPr>
        <w:pStyle w:val="a5"/>
        <w:numPr>
          <w:ilvl w:val="0"/>
          <w:numId w:val="31"/>
        </w:numPr>
        <w:shd w:val="clear" w:color="auto" w:fill="auto"/>
        <w:tabs>
          <w:tab w:val="left" w:pos="241"/>
        </w:tabs>
        <w:spacing w:line="240" w:lineRule="auto"/>
        <w:ind w:left="0" w:firstLine="709"/>
        <w:rPr>
          <w:sz w:val="28"/>
          <w:szCs w:val="28"/>
        </w:rPr>
      </w:pPr>
      <w:r w:rsidRPr="004F6841">
        <w:rPr>
          <w:sz w:val="28"/>
          <w:szCs w:val="28"/>
        </w:rPr>
        <w:t>информацию о наличии общежития и количестве мест в общежитиях, выделяемых для иногородних поступающих;</w:t>
      </w:r>
    </w:p>
    <w:p w:rsidR="00B206B4" w:rsidRPr="00B75CFA" w:rsidRDefault="00B206B4" w:rsidP="00036645">
      <w:pPr>
        <w:pStyle w:val="a5"/>
        <w:numPr>
          <w:ilvl w:val="0"/>
          <w:numId w:val="31"/>
        </w:numPr>
        <w:shd w:val="clear" w:color="auto" w:fill="auto"/>
        <w:tabs>
          <w:tab w:val="left" w:pos="145"/>
        </w:tabs>
        <w:spacing w:line="240" w:lineRule="auto"/>
        <w:ind w:left="0" w:firstLine="709"/>
        <w:rPr>
          <w:sz w:val="28"/>
          <w:szCs w:val="28"/>
        </w:rPr>
      </w:pPr>
      <w:r w:rsidRPr="004F6841">
        <w:rPr>
          <w:sz w:val="28"/>
          <w:szCs w:val="28"/>
        </w:rPr>
        <w:t>образец договора об оказании платных образовательных услуг.</w:t>
      </w:r>
    </w:p>
    <w:p w:rsidR="00105D66" w:rsidRPr="006C5E1A" w:rsidRDefault="00105D66" w:rsidP="00036645">
      <w:pPr>
        <w:pStyle w:val="a3"/>
        <w:spacing w:before="0" w:beforeAutospacing="0" w:after="0" w:afterAutospacing="0"/>
        <w:ind w:firstLine="709"/>
        <w:jc w:val="both"/>
        <w:rPr>
          <w:sz w:val="28"/>
          <w:szCs w:val="28"/>
        </w:rPr>
      </w:pPr>
      <w:r w:rsidRPr="006C5E1A">
        <w:rPr>
          <w:sz w:val="28"/>
          <w:szCs w:val="28"/>
        </w:rPr>
        <w:t>3.</w:t>
      </w:r>
      <w:r w:rsidR="0033548D">
        <w:rPr>
          <w:sz w:val="28"/>
          <w:szCs w:val="28"/>
        </w:rPr>
        <w:t>5</w:t>
      </w:r>
      <w:r w:rsidR="00B75CFA">
        <w:rPr>
          <w:sz w:val="28"/>
          <w:szCs w:val="28"/>
        </w:rPr>
        <w:t>.</w:t>
      </w:r>
      <w:r w:rsidRPr="006C5E1A">
        <w:rPr>
          <w:sz w:val="28"/>
          <w:szCs w:val="28"/>
        </w:rPr>
        <w:t xml:space="preserve"> В период приёма документов приёмная комиссия ежедневно размещает на официальном сайте Колледжа и информационном стенде приёмной комиссии сведения о количестве поданных заявлений по каждой специальности </w:t>
      </w:r>
      <w:r w:rsidR="00412FA1" w:rsidRPr="006C5E1A">
        <w:rPr>
          <w:sz w:val="28"/>
          <w:szCs w:val="28"/>
        </w:rPr>
        <w:t>в очной форме</w:t>
      </w:r>
      <w:r w:rsidRPr="006C5E1A">
        <w:rPr>
          <w:sz w:val="28"/>
          <w:szCs w:val="28"/>
        </w:rPr>
        <w:t>.</w:t>
      </w:r>
    </w:p>
    <w:p w:rsidR="00105D66" w:rsidRPr="006C5E1A" w:rsidRDefault="00105D66" w:rsidP="00036645">
      <w:pPr>
        <w:pStyle w:val="a3"/>
        <w:spacing w:before="0" w:beforeAutospacing="0" w:after="0" w:afterAutospacing="0"/>
        <w:ind w:firstLine="709"/>
        <w:jc w:val="both"/>
        <w:rPr>
          <w:sz w:val="28"/>
          <w:szCs w:val="28"/>
        </w:rPr>
      </w:pPr>
      <w:r w:rsidRPr="006C5E1A">
        <w:rPr>
          <w:sz w:val="28"/>
          <w:szCs w:val="28"/>
        </w:rPr>
        <w:t>3.</w:t>
      </w:r>
      <w:r w:rsidR="0033548D">
        <w:rPr>
          <w:sz w:val="28"/>
          <w:szCs w:val="28"/>
        </w:rPr>
        <w:t>6</w:t>
      </w:r>
      <w:r w:rsidR="00B75CFA">
        <w:rPr>
          <w:sz w:val="28"/>
          <w:szCs w:val="28"/>
        </w:rPr>
        <w:t>.</w:t>
      </w:r>
      <w:r w:rsidRPr="006C5E1A">
        <w:rPr>
          <w:sz w:val="28"/>
          <w:szCs w:val="28"/>
        </w:rPr>
        <w:t xml:space="preserve"> Приёмная комиссия обеспечивает функционирование специальных телефонных линий и раздела сайта Колледжа для ответов на обращения, связанные с приёмом граждан в Колледж.</w:t>
      </w:r>
    </w:p>
    <w:p w:rsidR="00105D66" w:rsidRPr="006C5E1A" w:rsidRDefault="00105D66" w:rsidP="00036645">
      <w:pPr>
        <w:pStyle w:val="a3"/>
        <w:spacing w:before="0" w:beforeAutospacing="0" w:after="0" w:afterAutospacing="0"/>
        <w:ind w:firstLine="709"/>
        <w:jc w:val="both"/>
        <w:rPr>
          <w:sz w:val="28"/>
          <w:szCs w:val="28"/>
        </w:rPr>
      </w:pPr>
    </w:p>
    <w:p w:rsidR="00105D66" w:rsidRPr="006C5E1A" w:rsidRDefault="00105D66" w:rsidP="00036645">
      <w:pPr>
        <w:pStyle w:val="a3"/>
        <w:spacing w:before="0" w:beforeAutospacing="0" w:after="0" w:afterAutospacing="0"/>
        <w:ind w:firstLine="709"/>
        <w:jc w:val="both"/>
        <w:rPr>
          <w:b/>
          <w:bCs/>
          <w:sz w:val="28"/>
          <w:szCs w:val="28"/>
        </w:rPr>
      </w:pPr>
      <w:r w:rsidRPr="008D4BA1">
        <w:rPr>
          <w:b/>
          <w:bCs/>
          <w:sz w:val="28"/>
          <w:szCs w:val="28"/>
        </w:rPr>
        <w:t xml:space="preserve">IV. Приём документов </w:t>
      </w:r>
      <w:proofErr w:type="gramStart"/>
      <w:r w:rsidRPr="008D4BA1">
        <w:rPr>
          <w:b/>
          <w:bCs/>
          <w:sz w:val="28"/>
          <w:szCs w:val="28"/>
        </w:rPr>
        <w:t>от</w:t>
      </w:r>
      <w:proofErr w:type="gramEnd"/>
      <w:r w:rsidRPr="008D4BA1">
        <w:rPr>
          <w:b/>
          <w:bCs/>
          <w:sz w:val="28"/>
          <w:szCs w:val="28"/>
        </w:rPr>
        <w:t xml:space="preserve"> поступающих</w:t>
      </w:r>
    </w:p>
    <w:p w:rsidR="00105D66" w:rsidRDefault="00105D66" w:rsidP="00036645">
      <w:pPr>
        <w:pStyle w:val="a3"/>
        <w:spacing w:before="0" w:beforeAutospacing="0" w:after="0" w:afterAutospacing="0"/>
        <w:ind w:firstLine="709"/>
        <w:jc w:val="both"/>
        <w:rPr>
          <w:sz w:val="28"/>
          <w:szCs w:val="28"/>
        </w:rPr>
      </w:pPr>
      <w:r w:rsidRPr="006C5E1A">
        <w:rPr>
          <w:sz w:val="28"/>
          <w:szCs w:val="28"/>
        </w:rPr>
        <w:t>4.1</w:t>
      </w:r>
      <w:r w:rsidR="00B75CFA">
        <w:rPr>
          <w:sz w:val="28"/>
          <w:szCs w:val="28"/>
        </w:rPr>
        <w:t>.</w:t>
      </w:r>
      <w:r w:rsidRPr="006C5E1A">
        <w:rPr>
          <w:sz w:val="28"/>
          <w:szCs w:val="28"/>
        </w:rPr>
        <w:t xml:space="preserve"> </w:t>
      </w:r>
      <w:r w:rsidR="00B05759" w:rsidRPr="006C5E1A">
        <w:rPr>
          <w:sz w:val="28"/>
          <w:szCs w:val="28"/>
        </w:rPr>
        <w:t xml:space="preserve">Приём в Колледж для </w:t>
      </w:r>
      <w:proofErr w:type="gramStart"/>
      <w:r w:rsidR="00B05759" w:rsidRPr="006C5E1A">
        <w:rPr>
          <w:sz w:val="28"/>
          <w:szCs w:val="28"/>
        </w:rPr>
        <w:t>обучения по</w:t>
      </w:r>
      <w:proofErr w:type="gramEnd"/>
      <w:r w:rsidR="00B05759" w:rsidRPr="006C5E1A">
        <w:rPr>
          <w:sz w:val="28"/>
          <w:szCs w:val="28"/>
        </w:rPr>
        <w:t xml:space="preserve"> образовательным программам проводится </w:t>
      </w:r>
      <w:r w:rsidR="003962D8">
        <w:rPr>
          <w:sz w:val="28"/>
          <w:szCs w:val="28"/>
        </w:rPr>
        <w:t xml:space="preserve">на первый курс </w:t>
      </w:r>
      <w:r w:rsidR="00B05759" w:rsidRPr="006C5E1A">
        <w:rPr>
          <w:sz w:val="28"/>
          <w:szCs w:val="28"/>
        </w:rPr>
        <w:t xml:space="preserve">по личному заявлению </w:t>
      </w:r>
      <w:r w:rsidR="00B05759">
        <w:rPr>
          <w:sz w:val="28"/>
          <w:szCs w:val="28"/>
        </w:rPr>
        <w:t>граждан.</w:t>
      </w:r>
    </w:p>
    <w:p w:rsidR="003962D8" w:rsidRPr="003962D8" w:rsidRDefault="00105D66" w:rsidP="00036645">
      <w:pPr>
        <w:autoSpaceDE w:val="0"/>
        <w:autoSpaceDN w:val="0"/>
        <w:adjustRightInd w:val="0"/>
        <w:ind w:firstLine="709"/>
        <w:jc w:val="both"/>
        <w:rPr>
          <w:sz w:val="28"/>
          <w:szCs w:val="28"/>
        </w:rPr>
      </w:pPr>
      <w:r w:rsidRPr="006C5E1A">
        <w:rPr>
          <w:sz w:val="28"/>
          <w:szCs w:val="28"/>
        </w:rPr>
        <w:t>4.2</w:t>
      </w:r>
      <w:r w:rsidR="00B75CFA">
        <w:rPr>
          <w:sz w:val="28"/>
          <w:szCs w:val="28"/>
        </w:rPr>
        <w:t>.</w:t>
      </w:r>
      <w:r w:rsidRPr="006C5E1A">
        <w:rPr>
          <w:sz w:val="28"/>
          <w:szCs w:val="28"/>
        </w:rPr>
        <w:t xml:space="preserve"> </w:t>
      </w:r>
      <w:r w:rsidR="003962D8" w:rsidRPr="003962D8">
        <w:rPr>
          <w:sz w:val="28"/>
          <w:szCs w:val="28"/>
        </w:rPr>
        <w:t xml:space="preserve">Прием документов </w:t>
      </w:r>
      <w:r w:rsidR="008D4BA1" w:rsidRPr="003962D8">
        <w:rPr>
          <w:sz w:val="28"/>
          <w:szCs w:val="28"/>
        </w:rPr>
        <w:t xml:space="preserve">по специальностям </w:t>
      </w:r>
      <w:r w:rsidR="008D4BA1">
        <w:rPr>
          <w:sz w:val="28"/>
          <w:szCs w:val="28"/>
        </w:rPr>
        <w:t>«Лечебное дело», «Акушерское дело»,</w:t>
      </w:r>
      <w:r w:rsidR="008D4BA1" w:rsidRPr="008D4BA1">
        <w:rPr>
          <w:sz w:val="28"/>
          <w:szCs w:val="28"/>
        </w:rPr>
        <w:t xml:space="preserve"> </w:t>
      </w:r>
      <w:r w:rsidR="008D4BA1" w:rsidRPr="003962D8">
        <w:rPr>
          <w:sz w:val="28"/>
          <w:szCs w:val="28"/>
        </w:rPr>
        <w:t>«Сестринское дело</w:t>
      </w:r>
      <w:r w:rsidR="008D4BA1">
        <w:rPr>
          <w:sz w:val="28"/>
          <w:szCs w:val="28"/>
        </w:rPr>
        <w:t>»</w:t>
      </w:r>
      <w:r w:rsidR="008D4BA1" w:rsidRPr="003962D8">
        <w:rPr>
          <w:sz w:val="28"/>
          <w:szCs w:val="28"/>
        </w:rPr>
        <w:t xml:space="preserve">, </w:t>
      </w:r>
      <w:r w:rsidR="008D4BA1">
        <w:rPr>
          <w:sz w:val="28"/>
          <w:szCs w:val="28"/>
        </w:rPr>
        <w:t>«Стоматология ортопедическая»</w:t>
      </w:r>
      <w:r w:rsidR="008D4BA1" w:rsidRPr="003962D8">
        <w:rPr>
          <w:sz w:val="28"/>
          <w:szCs w:val="28"/>
        </w:rPr>
        <w:t>, требующим у</w:t>
      </w:r>
      <w:r w:rsidR="008D4BA1">
        <w:rPr>
          <w:sz w:val="28"/>
          <w:szCs w:val="28"/>
        </w:rPr>
        <w:t xml:space="preserve"> </w:t>
      </w:r>
      <w:r w:rsidR="008D4BA1" w:rsidRPr="003962D8">
        <w:rPr>
          <w:sz w:val="28"/>
          <w:szCs w:val="28"/>
        </w:rPr>
        <w:t>поступающи</w:t>
      </w:r>
      <w:r w:rsidR="008D4BA1">
        <w:rPr>
          <w:sz w:val="28"/>
          <w:szCs w:val="28"/>
        </w:rPr>
        <w:t>х</w:t>
      </w:r>
      <w:r w:rsidR="008D4BA1" w:rsidRPr="003962D8">
        <w:rPr>
          <w:sz w:val="28"/>
          <w:szCs w:val="28"/>
        </w:rPr>
        <w:t xml:space="preserve"> определенных психологических качеств, </w:t>
      </w:r>
      <w:r w:rsidR="001A77B2">
        <w:rPr>
          <w:sz w:val="28"/>
          <w:szCs w:val="28"/>
        </w:rPr>
        <w:t xml:space="preserve">начинается с 20 июня и </w:t>
      </w:r>
      <w:r w:rsidR="008D4BA1" w:rsidRPr="003962D8">
        <w:rPr>
          <w:sz w:val="28"/>
          <w:szCs w:val="28"/>
        </w:rPr>
        <w:t>осуществляется до 1</w:t>
      </w:r>
      <w:r w:rsidR="00665B23">
        <w:rPr>
          <w:sz w:val="28"/>
          <w:szCs w:val="28"/>
        </w:rPr>
        <w:t>0</w:t>
      </w:r>
      <w:r w:rsidR="008D4BA1">
        <w:rPr>
          <w:sz w:val="28"/>
          <w:szCs w:val="28"/>
        </w:rPr>
        <w:t xml:space="preserve"> августа</w:t>
      </w:r>
      <w:r w:rsidR="003962D8" w:rsidRPr="003962D8">
        <w:rPr>
          <w:sz w:val="28"/>
          <w:szCs w:val="28"/>
        </w:rPr>
        <w:t>, а при наличии свободных</w:t>
      </w:r>
      <w:r w:rsidR="003962D8">
        <w:rPr>
          <w:sz w:val="28"/>
          <w:szCs w:val="28"/>
        </w:rPr>
        <w:t xml:space="preserve"> </w:t>
      </w:r>
      <w:r w:rsidR="003962D8" w:rsidRPr="003962D8">
        <w:rPr>
          <w:sz w:val="28"/>
          <w:szCs w:val="28"/>
        </w:rPr>
        <w:t>мест прием документов продлевается до 25 ноября текущего года.</w:t>
      </w:r>
    </w:p>
    <w:p w:rsidR="00B05759" w:rsidRPr="00B05759" w:rsidRDefault="00105D66" w:rsidP="00036645">
      <w:pPr>
        <w:autoSpaceDE w:val="0"/>
        <w:autoSpaceDN w:val="0"/>
        <w:adjustRightInd w:val="0"/>
        <w:ind w:firstLine="709"/>
        <w:jc w:val="both"/>
        <w:rPr>
          <w:sz w:val="28"/>
          <w:szCs w:val="28"/>
        </w:rPr>
      </w:pPr>
      <w:r w:rsidRPr="00B05759">
        <w:rPr>
          <w:sz w:val="28"/>
          <w:szCs w:val="28"/>
        </w:rPr>
        <w:lastRenderedPageBreak/>
        <w:t>4.3</w:t>
      </w:r>
      <w:r w:rsidR="00B75CFA" w:rsidRPr="00B05759">
        <w:rPr>
          <w:sz w:val="28"/>
          <w:szCs w:val="28"/>
        </w:rPr>
        <w:t>.</w:t>
      </w:r>
      <w:r w:rsidRPr="006C5E1A">
        <w:rPr>
          <w:sz w:val="28"/>
          <w:szCs w:val="28"/>
        </w:rPr>
        <w:t xml:space="preserve"> </w:t>
      </w:r>
      <w:r w:rsidR="00B05759" w:rsidRPr="00B05759">
        <w:rPr>
          <w:sz w:val="28"/>
          <w:szCs w:val="28"/>
        </w:rPr>
        <w:t xml:space="preserve">При подаче заявления (на русском языке) о приеме в образовательные организации </w:t>
      </w:r>
      <w:proofErr w:type="gramStart"/>
      <w:r w:rsidR="00B05759" w:rsidRPr="00B05759">
        <w:rPr>
          <w:sz w:val="28"/>
          <w:szCs w:val="28"/>
        </w:rPr>
        <w:t>поступающий</w:t>
      </w:r>
      <w:proofErr w:type="gramEnd"/>
      <w:r w:rsidR="00B05759" w:rsidRPr="00B05759">
        <w:rPr>
          <w:sz w:val="28"/>
          <w:szCs w:val="28"/>
        </w:rPr>
        <w:t xml:space="preserve"> предъявляет следующие документы:</w:t>
      </w:r>
    </w:p>
    <w:p w:rsidR="00B05759" w:rsidRPr="00B05759" w:rsidRDefault="00B05759" w:rsidP="000366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Pr="00B05759">
        <w:rPr>
          <w:rFonts w:ascii="Times New Roman" w:hAnsi="Times New Roman" w:cs="Times New Roman"/>
          <w:sz w:val="28"/>
          <w:szCs w:val="28"/>
        </w:rPr>
        <w:t>.1. Граждане Российской Федерации:</w:t>
      </w:r>
    </w:p>
    <w:p w:rsidR="00B05759" w:rsidRPr="00B05759" w:rsidRDefault="00B05759" w:rsidP="00036645">
      <w:pPr>
        <w:pStyle w:val="ConsPlusNormal"/>
        <w:numPr>
          <w:ilvl w:val="0"/>
          <w:numId w:val="37"/>
        </w:numPr>
        <w:ind w:left="0" w:firstLine="709"/>
        <w:jc w:val="both"/>
        <w:rPr>
          <w:rFonts w:ascii="Times New Roman" w:hAnsi="Times New Roman" w:cs="Times New Roman"/>
          <w:sz w:val="28"/>
          <w:szCs w:val="28"/>
        </w:rPr>
      </w:pPr>
      <w:r w:rsidRPr="00B05759">
        <w:rPr>
          <w:rFonts w:ascii="Times New Roman" w:hAnsi="Times New Roman" w:cs="Times New Roman"/>
          <w:sz w:val="28"/>
          <w:szCs w:val="28"/>
        </w:rPr>
        <w:t>оригинал или ксерокопию документов, удостоверяющих его личность, гражданство;</w:t>
      </w:r>
    </w:p>
    <w:p w:rsidR="00B05759" w:rsidRPr="00B05759" w:rsidRDefault="00B05759" w:rsidP="00036645">
      <w:pPr>
        <w:pStyle w:val="ConsPlusNormal"/>
        <w:numPr>
          <w:ilvl w:val="0"/>
          <w:numId w:val="37"/>
        </w:numPr>
        <w:ind w:left="0" w:firstLine="709"/>
        <w:jc w:val="both"/>
        <w:rPr>
          <w:rFonts w:ascii="Times New Roman" w:hAnsi="Times New Roman" w:cs="Times New Roman"/>
          <w:sz w:val="28"/>
          <w:szCs w:val="28"/>
        </w:rPr>
      </w:pPr>
      <w:r w:rsidRPr="00B05759">
        <w:rPr>
          <w:rFonts w:ascii="Times New Roman" w:hAnsi="Times New Roman" w:cs="Times New Roman"/>
          <w:sz w:val="28"/>
          <w:szCs w:val="28"/>
        </w:rPr>
        <w:t xml:space="preserve">оригинал или ксерокопию документа об образовании и (или) документа об образовании </w:t>
      </w:r>
      <w:r>
        <w:rPr>
          <w:rFonts w:ascii="Times New Roman" w:hAnsi="Times New Roman" w:cs="Times New Roman"/>
          <w:sz w:val="28"/>
          <w:szCs w:val="28"/>
        </w:rPr>
        <w:t xml:space="preserve">и о </w:t>
      </w:r>
      <w:r w:rsidRPr="00B05759">
        <w:rPr>
          <w:rFonts w:ascii="Times New Roman" w:hAnsi="Times New Roman" w:cs="Times New Roman"/>
          <w:sz w:val="28"/>
          <w:szCs w:val="28"/>
        </w:rPr>
        <w:t>квалификации;</w:t>
      </w:r>
    </w:p>
    <w:p w:rsidR="00F510CA" w:rsidRPr="006C5E1A" w:rsidRDefault="002974BA" w:rsidP="00036645">
      <w:pPr>
        <w:pStyle w:val="a3"/>
        <w:numPr>
          <w:ilvl w:val="0"/>
          <w:numId w:val="38"/>
        </w:numPr>
        <w:spacing w:before="0" w:beforeAutospacing="0" w:after="0" w:afterAutospacing="0"/>
        <w:ind w:left="0" w:firstLine="709"/>
        <w:jc w:val="both"/>
        <w:rPr>
          <w:sz w:val="28"/>
          <w:szCs w:val="28"/>
        </w:rPr>
      </w:pPr>
      <w:r w:rsidRPr="006C5E1A">
        <w:rPr>
          <w:sz w:val="28"/>
          <w:szCs w:val="28"/>
        </w:rPr>
        <w:t xml:space="preserve"> медицинскую справку форм</w:t>
      </w:r>
      <w:r w:rsidR="009C6ACC">
        <w:rPr>
          <w:sz w:val="28"/>
          <w:szCs w:val="28"/>
        </w:rPr>
        <w:t>ы</w:t>
      </w:r>
      <w:r w:rsidRPr="006C5E1A">
        <w:rPr>
          <w:sz w:val="28"/>
          <w:szCs w:val="28"/>
        </w:rPr>
        <w:t xml:space="preserve"> 086-у (текущего года)</w:t>
      </w:r>
      <w:r w:rsidR="009C6ACC">
        <w:rPr>
          <w:sz w:val="28"/>
          <w:szCs w:val="28"/>
        </w:rPr>
        <w:t>;</w:t>
      </w:r>
    </w:p>
    <w:p w:rsidR="002974BA" w:rsidRDefault="00F510CA" w:rsidP="00036645">
      <w:pPr>
        <w:pStyle w:val="a3"/>
        <w:numPr>
          <w:ilvl w:val="0"/>
          <w:numId w:val="38"/>
        </w:numPr>
        <w:tabs>
          <w:tab w:val="left" w:pos="840"/>
        </w:tabs>
        <w:spacing w:before="0" w:beforeAutospacing="0" w:after="0" w:afterAutospacing="0"/>
        <w:ind w:left="0" w:firstLine="709"/>
        <w:jc w:val="both"/>
        <w:rPr>
          <w:sz w:val="28"/>
          <w:szCs w:val="28"/>
        </w:rPr>
      </w:pPr>
      <w:r w:rsidRPr="006C5E1A">
        <w:rPr>
          <w:sz w:val="28"/>
          <w:szCs w:val="28"/>
        </w:rPr>
        <w:t>6</w:t>
      </w:r>
      <w:r w:rsidR="002974BA" w:rsidRPr="006C5E1A">
        <w:rPr>
          <w:sz w:val="28"/>
          <w:szCs w:val="28"/>
        </w:rPr>
        <w:t xml:space="preserve"> фотографий</w:t>
      </w:r>
      <w:r w:rsidR="00B05759">
        <w:rPr>
          <w:sz w:val="28"/>
          <w:szCs w:val="28"/>
        </w:rPr>
        <w:t xml:space="preserve"> 3х4.</w:t>
      </w:r>
    </w:p>
    <w:p w:rsidR="00FA72FB" w:rsidRPr="00FA72FB" w:rsidRDefault="00FA72FB" w:rsidP="00036645">
      <w:pPr>
        <w:autoSpaceDE w:val="0"/>
        <w:autoSpaceDN w:val="0"/>
        <w:adjustRightInd w:val="0"/>
        <w:ind w:firstLine="709"/>
        <w:jc w:val="both"/>
        <w:rPr>
          <w:sz w:val="28"/>
          <w:szCs w:val="28"/>
        </w:rPr>
      </w:pPr>
      <w:r w:rsidRPr="00FA72FB">
        <w:rPr>
          <w:sz w:val="28"/>
          <w:szCs w:val="28"/>
        </w:rPr>
        <w:t>4.3.2.Иностранные граждане, лица без гражданства, в том числе</w:t>
      </w:r>
    </w:p>
    <w:p w:rsidR="00FA72FB" w:rsidRPr="00FA72FB" w:rsidRDefault="00FA72FB" w:rsidP="00036645">
      <w:pPr>
        <w:autoSpaceDE w:val="0"/>
        <w:autoSpaceDN w:val="0"/>
        <w:adjustRightInd w:val="0"/>
        <w:ind w:firstLine="709"/>
        <w:jc w:val="both"/>
        <w:rPr>
          <w:sz w:val="28"/>
          <w:szCs w:val="28"/>
        </w:rPr>
      </w:pPr>
      <w:r w:rsidRPr="00FA72FB">
        <w:rPr>
          <w:sz w:val="28"/>
          <w:szCs w:val="28"/>
        </w:rPr>
        <w:t>соотечественники, проживающие за рубежом:</w:t>
      </w:r>
    </w:p>
    <w:p w:rsidR="00FA72FB" w:rsidRPr="00FA72FB" w:rsidRDefault="00FA72FB" w:rsidP="00036645">
      <w:pPr>
        <w:numPr>
          <w:ilvl w:val="0"/>
          <w:numId w:val="38"/>
        </w:numPr>
        <w:autoSpaceDE w:val="0"/>
        <w:autoSpaceDN w:val="0"/>
        <w:adjustRightInd w:val="0"/>
        <w:ind w:left="0" w:firstLine="709"/>
        <w:jc w:val="both"/>
        <w:rPr>
          <w:sz w:val="28"/>
          <w:szCs w:val="28"/>
        </w:rPr>
      </w:pPr>
      <w:r w:rsidRPr="00FA72FB">
        <w:rPr>
          <w:sz w:val="28"/>
          <w:szCs w:val="28"/>
        </w:rPr>
        <w:t xml:space="preserve"> 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FA72FB" w:rsidRPr="00FA72FB" w:rsidRDefault="00FA72FB" w:rsidP="00036645">
      <w:pPr>
        <w:numPr>
          <w:ilvl w:val="0"/>
          <w:numId w:val="38"/>
        </w:numPr>
        <w:autoSpaceDE w:val="0"/>
        <w:autoSpaceDN w:val="0"/>
        <w:adjustRightInd w:val="0"/>
        <w:ind w:left="0" w:firstLine="709"/>
        <w:jc w:val="both"/>
        <w:rPr>
          <w:sz w:val="28"/>
          <w:szCs w:val="28"/>
        </w:rPr>
      </w:pPr>
      <w:proofErr w:type="gramStart"/>
      <w:r w:rsidRPr="00FA72FB">
        <w:rPr>
          <w:sz w:val="28"/>
          <w:szCs w:val="28"/>
        </w:rPr>
        <w:t>оригинал документа государственного образца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(в случае, установленном Федеральным законом,- также свидетельство о признании иностранного образования);</w:t>
      </w:r>
      <w:proofErr w:type="gramEnd"/>
    </w:p>
    <w:p w:rsidR="00FA72FB" w:rsidRPr="00FA72FB" w:rsidRDefault="00FA72FB" w:rsidP="00036645">
      <w:pPr>
        <w:numPr>
          <w:ilvl w:val="0"/>
          <w:numId w:val="38"/>
        </w:numPr>
        <w:autoSpaceDE w:val="0"/>
        <w:autoSpaceDN w:val="0"/>
        <w:adjustRightInd w:val="0"/>
        <w:ind w:left="0" w:firstLine="709"/>
        <w:jc w:val="both"/>
        <w:rPr>
          <w:sz w:val="28"/>
          <w:szCs w:val="28"/>
        </w:rPr>
      </w:pPr>
      <w:r w:rsidRPr="00FA72FB">
        <w:rPr>
          <w:sz w:val="28"/>
          <w:szCs w:val="28"/>
        </w:rPr>
        <w:t>заверенный в установленном порядке перевод на русский язык документа иностранного государства об уровне образования и приложения к нему (если последнее предусмотрено законодательством государства, в котором выдан такой документ об образовании);</w:t>
      </w:r>
    </w:p>
    <w:p w:rsidR="00FA72FB" w:rsidRDefault="00FA72FB" w:rsidP="00036645">
      <w:pPr>
        <w:numPr>
          <w:ilvl w:val="0"/>
          <w:numId w:val="38"/>
        </w:numPr>
        <w:tabs>
          <w:tab w:val="left" w:pos="840"/>
        </w:tabs>
        <w:autoSpaceDE w:val="0"/>
        <w:autoSpaceDN w:val="0"/>
        <w:adjustRightInd w:val="0"/>
        <w:ind w:left="0" w:firstLine="709"/>
        <w:jc w:val="both"/>
        <w:rPr>
          <w:sz w:val="28"/>
          <w:szCs w:val="28"/>
        </w:rPr>
      </w:pPr>
      <w:r w:rsidRPr="00FA72FB">
        <w:rPr>
          <w:sz w:val="28"/>
          <w:szCs w:val="28"/>
        </w:rP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N 99-ФЗ «О государственной политике Российской Федерации в отношении соотечественников за рубежом» ст. 3607; 2009, N 30, ст. 3740; 2010, N 30, ст. 4010.</w:t>
      </w:r>
    </w:p>
    <w:p w:rsidR="001D0B43" w:rsidRPr="006C5E1A" w:rsidRDefault="001D0B43" w:rsidP="00036645">
      <w:pPr>
        <w:pStyle w:val="a3"/>
        <w:numPr>
          <w:ilvl w:val="0"/>
          <w:numId w:val="38"/>
        </w:numPr>
        <w:spacing w:before="0" w:beforeAutospacing="0" w:after="0" w:afterAutospacing="0"/>
        <w:ind w:left="0" w:firstLine="709"/>
        <w:jc w:val="both"/>
        <w:rPr>
          <w:sz w:val="28"/>
          <w:szCs w:val="28"/>
        </w:rPr>
      </w:pPr>
      <w:r w:rsidRPr="006C5E1A">
        <w:rPr>
          <w:sz w:val="28"/>
          <w:szCs w:val="28"/>
        </w:rPr>
        <w:t>медицинскую справку форм</w:t>
      </w:r>
      <w:r>
        <w:rPr>
          <w:sz w:val="28"/>
          <w:szCs w:val="28"/>
        </w:rPr>
        <w:t>ы</w:t>
      </w:r>
      <w:r w:rsidRPr="006C5E1A">
        <w:rPr>
          <w:sz w:val="28"/>
          <w:szCs w:val="28"/>
        </w:rPr>
        <w:t xml:space="preserve"> 086-у (текущего года)</w:t>
      </w:r>
      <w:r>
        <w:rPr>
          <w:sz w:val="28"/>
          <w:szCs w:val="28"/>
        </w:rPr>
        <w:t>;</w:t>
      </w:r>
    </w:p>
    <w:p w:rsidR="001D0B43" w:rsidRDefault="001D0B43" w:rsidP="00036645">
      <w:pPr>
        <w:pStyle w:val="a3"/>
        <w:numPr>
          <w:ilvl w:val="0"/>
          <w:numId w:val="38"/>
        </w:numPr>
        <w:tabs>
          <w:tab w:val="left" w:pos="840"/>
        </w:tabs>
        <w:spacing w:before="0" w:beforeAutospacing="0" w:after="0" w:afterAutospacing="0"/>
        <w:ind w:left="0" w:firstLine="709"/>
        <w:jc w:val="both"/>
        <w:rPr>
          <w:sz w:val="28"/>
          <w:szCs w:val="28"/>
        </w:rPr>
      </w:pPr>
      <w:r w:rsidRPr="006C5E1A">
        <w:rPr>
          <w:sz w:val="28"/>
          <w:szCs w:val="28"/>
        </w:rPr>
        <w:t>6 фотографий</w:t>
      </w:r>
      <w:r>
        <w:rPr>
          <w:sz w:val="28"/>
          <w:szCs w:val="28"/>
        </w:rPr>
        <w:t xml:space="preserve"> 3х4.</w:t>
      </w:r>
    </w:p>
    <w:p w:rsidR="001D0B43" w:rsidRDefault="00FA72FB" w:rsidP="00036645">
      <w:pPr>
        <w:autoSpaceDE w:val="0"/>
        <w:autoSpaceDN w:val="0"/>
        <w:adjustRightInd w:val="0"/>
        <w:ind w:firstLine="709"/>
        <w:jc w:val="both"/>
        <w:rPr>
          <w:sz w:val="28"/>
          <w:szCs w:val="28"/>
        </w:rPr>
      </w:pPr>
      <w:r w:rsidRPr="00FA72FB">
        <w:rPr>
          <w:sz w:val="28"/>
          <w:szCs w:val="28"/>
        </w:rPr>
        <w:t>Иностранные граждане, представившие документы государственного образца о</w:t>
      </w:r>
      <w:r w:rsidR="001D0B43">
        <w:rPr>
          <w:sz w:val="28"/>
          <w:szCs w:val="28"/>
        </w:rPr>
        <w:t xml:space="preserve"> </w:t>
      </w:r>
      <w:r w:rsidRPr="00FA72FB">
        <w:rPr>
          <w:sz w:val="28"/>
          <w:szCs w:val="28"/>
        </w:rPr>
        <w:t>среднем (полном) общем образовании, выданные на территориях</w:t>
      </w:r>
      <w:r w:rsidR="001D0B43">
        <w:rPr>
          <w:sz w:val="28"/>
          <w:szCs w:val="28"/>
        </w:rPr>
        <w:t xml:space="preserve"> </w:t>
      </w:r>
      <w:r w:rsidRPr="00FA72FB">
        <w:rPr>
          <w:sz w:val="28"/>
          <w:szCs w:val="28"/>
        </w:rPr>
        <w:t>Азербайджанской Республики, Республики Армения, Республики Белоруссия,</w:t>
      </w:r>
      <w:r w:rsidR="001D0B43">
        <w:rPr>
          <w:sz w:val="28"/>
          <w:szCs w:val="28"/>
        </w:rPr>
        <w:t xml:space="preserve"> </w:t>
      </w:r>
      <w:r w:rsidRPr="00FA72FB">
        <w:rPr>
          <w:sz w:val="28"/>
          <w:szCs w:val="28"/>
        </w:rPr>
        <w:t>Республики Казахстан, Киргизской Республики, Республики Молдова,</w:t>
      </w:r>
      <w:r w:rsidR="001D0B43">
        <w:rPr>
          <w:sz w:val="28"/>
          <w:szCs w:val="28"/>
        </w:rPr>
        <w:t xml:space="preserve"> </w:t>
      </w:r>
      <w:r w:rsidRPr="00FA72FB">
        <w:rPr>
          <w:sz w:val="28"/>
          <w:szCs w:val="28"/>
        </w:rPr>
        <w:t>Республики Таджикистан, Украины и Эстонской Республики, признаются в</w:t>
      </w:r>
      <w:r w:rsidR="001D0B43">
        <w:rPr>
          <w:sz w:val="28"/>
          <w:szCs w:val="28"/>
        </w:rPr>
        <w:t xml:space="preserve"> </w:t>
      </w:r>
      <w:r w:rsidRPr="00FA72FB">
        <w:rPr>
          <w:sz w:val="28"/>
          <w:szCs w:val="28"/>
        </w:rPr>
        <w:t>качестве документов, дающих право на поступление в Колледж без</w:t>
      </w:r>
      <w:r w:rsidR="001D0B43">
        <w:rPr>
          <w:sz w:val="28"/>
          <w:szCs w:val="28"/>
        </w:rPr>
        <w:t xml:space="preserve"> </w:t>
      </w:r>
      <w:r w:rsidRPr="00FA72FB">
        <w:rPr>
          <w:sz w:val="28"/>
          <w:szCs w:val="28"/>
        </w:rPr>
        <w:t>свидетельства об эквивалентности.</w:t>
      </w:r>
    </w:p>
    <w:p w:rsidR="00FA72FB" w:rsidRPr="00FA72FB" w:rsidRDefault="00FA72FB" w:rsidP="00036645">
      <w:pPr>
        <w:autoSpaceDE w:val="0"/>
        <w:autoSpaceDN w:val="0"/>
        <w:adjustRightInd w:val="0"/>
        <w:ind w:firstLine="709"/>
        <w:jc w:val="both"/>
        <w:rPr>
          <w:sz w:val="28"/>
          <w:szCs w:val="28"/>
        </w:rPr>
      </w:pPr>
      <w:r w:rsidRPr="00FA72FB">
        <w:rPr>
          <w:sz w:val="28"/>
          <w:szCs w:val="28"/>
        </w:rPr>
        <w:t>Документы об образовании, выданные образовательными</w:t>
      </w:r>
      <w:r w:rsidR="001D0B43">
        <w:rPr>
          <w:sz w:val="28"/>
          <w:szCs w:val="28"/>
        </w:rPr>
        <w:t xml:space="preserve"> </w:t>
      </w:r>
      <w:r w:rsidRPr="00FA72FB">
        <w:rPr>
          <w:sz w:val="28"/>
          <w:szCs w:val="28"/>
        </w:rPr>
        <w:t>учреждениями других государств, принимаются при наличии свидетельства о</w:t>
      </w:r>
      <w:r w:rsidR="001D0B43">
        <w:rPr>
          <w:sz w:val="28"/>
          <w:szCs w:val="28"/>
        </w:rPr>
        <w:t xml:space="preserve"> </w:t>
      </w:r>
      <w:r w:rsidRPr="00FA72FB">
        <w:rPr>
          <w:sz w:val="28"/>
          <w:szCs w:val="28"/>
        </w:rPr>
        <w:t xml:space="preserve">признании иностранного документа об образовании </w:t>
      </w:r>
      <w:proofErr w:type="gramStart"/>
      <w:r w:rsidRPr="00FA72FB">
        <w:rPr>
          <w:sz w:val="28"/>
          <w:szCs w:val="28"/>
        </w:rPr>
        <w:t>эквивалентным</w:t>
      </w:r>
      <w:proofErr w:type="gramEnd"/>
      <w:r w:rsidRPr="00FA72FB">
        <w:rPr>
          <w:sz w:val="28"/>
          <w:szCs w:val="28"/>
        </w:rPr>
        <w:t xml:space="preserve"> российскому</w:t>
      </w:r>
      <w:r>
        <w:rPr>
          <w:sz w:val="28"/>
          <w:szCs w:val="28"/>
        </w:rPr>
        <w:t xml:space="preserve"> </w:t>
      </w:r>
      <w:r w:rsidRPr="00FA72FB">
        <w:rPr>
          <w:sz w:val="28"/>
          <w:szCs w:val="28"/>
        </w:rPr>
        <w:t>документу об образовании, дающему право поступления на соответствующую</w:t>
      </w:r>
      <w:r>
        <w:rPr>
          <w:sz w:val="28"/>
          <w:szCs w:val="28"/>
        </w:rPr>
        <w:t xml:space="preserve"> </w:t>
      </w:r>
      <w:r w:rsidRPr="00FA72FB">
        <w:rPr>
          <w:sz w:val="28"/>
          <w:szCs w:val="28"/>
        </w:rPr>
        <w:t>программу.</w:t>
      </w:r>
    </w:p>
    <w:p w:rsidR="001D0B43" w:rsidRDefault="00FA72FB" w:rsidP="00036645">
      <w:pPr>
        <w:autoSpaceDE w:val="0"/>
        <w:autoSpaceDN w:val="0"/>
        <w:adjustRightInd w:val="0"/>
        <w:ind w:firstLine="709"/>
        <w:jc w:val="both"/>
        <w:rPr>
          <w:sz w:val="28"/>
          <w:szCs w:val="28"/>
        </w:rPr>
      </w:pPr>
      <w:r w:rsidRPr="00FA72FB">
        <w:rPr>
          <w:sz w:val="28"/>
          <w:szCs w:val="28"/>
        </w:rPr>
        <w:lastRenderedPageBreak/>
        <w:t>Документы, оформленные на иностранных языках, принимаются при</w:t>
      </w:r>
      <w:r w:rsidR="001D0B43">
        <w:rPr>
          <w:sz w:val="28"/>
          <w:szCs w:val="28"/>
        </w:rPr>
        <w:t xml:space="preserve"> </w:t>
      </w:r>
      <w:r w:rsidRPr="00FA72FB">
        <w:rPr>
          <w:sz w:val="28"/>
          <w:szCs w:val="28"/>
        </w:rPr>
        <w:t>наличии их перевода на русский язык, выполненного официальным</w:t>
      </w:r>
      <w:r w:rsidR="001D0B43">
        <w:rPr>
          <w:sz w:val="28"/>
          <w:szCs w:val="28"/>
        </w:rPr>
        <w:t xml:space="preserve"> </w:t>
      </w:r>
      <w:r w:rsidRPr="00FA72FB">
        <w:rPr>
          <w:sz w:val="28"/>
          <w:szCs w:val="28"/>
        </w:rPr>
        <w:t>переводчиком. Текст перевода необходимо заверить нотариусом или консулом</w:t>
      </w:r>
      <w:r w:rsidR="001D0B43">
        <w:rPr>
          <w:sz w:val="28"/>
          <w:szCs w:val="28"/>
        </w:rPr>
        <w:t xml:space="preserve"> </w:t>
      </w:r>
      <w:r w:rsidRPr="00FA72FB">
        <w:rPr>
          <w:sz w:val="28"/>
          <w:szCs w:val="28"/>
        </w:rPr>
        <w:t>Российской Федерации. Все переводы на русский язык должны быть выполнены</w:t>
      </w:r>
      <w:r>
        <w:rPr>
          <w:sz w:val="28"/>
          <w:szCs w:val="28"/>
        </w:rPr>
        <w:t xml:space="preserve"> </w:t>
      </w:r>
      <w:r w:rsidRPr="00FA72FB">
        <w:rPr>
          <w:sz w:val="28"/>
          <w:szCs w:val="28"/>
        </w:rPr>
        <w:t>на имя и фамилию, указанные в документе, удостоверяющем личность</w:t>
      </w:r>
      <w:r>
        <w:rPr>
          <w:sz w:val="28"/>
          <w:szCs w:val="28"/>
        </w:rPr>
        <w:t xml:space="preserve"> </w:t>
      </w:r>
      <w:r w:rsidRPr="00FA72FB">
        <w:rPr>
          <w:sz w:val="28"/>
          <w:szCs w:val="28"/>
        </w:rPr>
        <w:t>иностранного гражданина в Российской Федерации</w:t>
      </w:r>
      <w:r w:rsidR="001D0B43">
        <w:rPr>
          <w:sz w:val="28"/>
          <w:szCs w:val="28"/>
        </w:rPr>
        <w:t xml:space="preserve"> </w:t>
      </w:r>
    </w:p>
    <w:p w:rsidR="001D0B43" w:rsidRPr="001D0B43" w:rsidRDefault="001D0B43" w:rsidP="00036645">
      <w:pPr>
        <w:autoSpaceDE w:val="0"/>
        <w:autoSpaceDN w:val="0"/>
        <w:adjustRightInd w:val="0"/>
        <w:ind w:firstLine="709"/>
        <w:jc w:val="both"/>
        <w:rPr>
          <w:sz w:val="28"/>
          <w:szCs w:val="28"/>
        </w:rPr>
      </w:pPr>
      <w:r>
        <w:rPr>
          <w:sz w:val="28"/>
          <w:szCs w:val="28"/>
        </w:rPr>
        <w:t>4.3.3.</w:t>
      </w:r>
      <w:r w:rsidRPr="001D0B43">
        <w:rPr>
          <w:rFonts w:ascii="Times-Roman" w:hAnsi="Times-Roman" w:cs="Times-Roman"/>
          <w:sz w:val="28"/>
          <w:szCs w:val="28"/>
        </w:rPr>
        <w:t xml:space="preserve"> </w:t>
      </w:r>
      <w:proofErr w:type="gramStart"/>
      <w:r w:rsidRPr="001D0B43">
        <w:rPr>
          <w:sz w:val="28"/>
          <w:szCs w:val="28"/>
        </w:rPr>
        <w:t>Лица, имеющие среднее, высшее профессиональное образование помимо</w:t>
      </w:r>
      <w:r w:rsidR="00AB3C24">
        <w:rPr>
          <w:sz w:val="28"/>
          <w:szCs w:val="28"/>
        </w:rPr>
        <w:t xml:space="preserve"> </w:t>
      </w:r>
      <w:r w:rsidRPr="001D0B43">
        <w:rPr>
          <w:sz w:val="28"/>
          <w:szCs w:val="28"/>
        </w:rPr>
        <w:t>документа о профессиональном образовании (диплома) (оригинала или</w:t>
      </w:r>
      <w:proofErr w:type="gramEnd"/>
    </w:p>
    <w:p w:rsidR="001D0B43" w:rsidRPr="001D0B43" w:rsidRDefault="001D0B43" w:rsidP="00036645">
      <w:pPr>
        <w:autoSpaceDE w:val="0"/>
        <w:autoSpaceDN w:val="0"/>
        <w:adjustRightInd w:val="0"/>
        <w:ind w:firstLine="709"/>
        <w:jc w:val="both"/>
        <w:rPr>
          <w:sz w:val="28"/>
          <w:szCs w:val="28"/>
        </w:rPr>
      </w:pPr>
      <w:r w:rsidRPr="001D0B43">
        <w:rPr>
          <w:sz w:val="28"/>
          <w:szCs w:val="28"/>
        </w:rPr>
        <w:t>ксерокопии) представляют также документ государственного образца о среднем</w:t>
      </w:r>
      <w:r>
        <w:rPr>
          <w:sz w:val="28"/>
          <w:szCs w:val="28"/>
        </w:rPr>
        <w:t xml:space="preserve"> </w:t>
      </w:r>
      <w:r w:rsidRPr="001D0B43">
        <w:rPr>
          <w:sz w:val="28"/>
          <w:szCs w:val="28"/>
        </w:rPr>
        <w:t>образовании (оригинал или ксерокопию).</w:t>
      </w:r>
    </w:p>
    <w:p w:rsidR="001D0B43" w:rsidRPr="001D0B43" w:rsidRDefault="001D0B43" w:rsidP="00036645">
      <w:pPr>
        <w:autoSpaceDE w:val="0"/>
        <w:autoSpaceDN w:val="0"/>
        <w:adjustRightInd w:val="0"/>
        <w:ind w:firstLine="709"/>
        <w:jc w:val="both"/>
        <w:rPr>
          <w:sz w:val="28"/>
          <w:szCs w:val="28"/>
        </w:rPr>
      </w:pPr>
      <w:proofErr w:type="gramStart"/>
      <w:r w:rsidRPr="001D0B43">
        <w:rPr>
          <w:sz w:val="28"/>
          <w:szCs w:val="28"/>
        </w:rPr>
        <w:t xml:space="preserve">За подачу документов, указанных в пункте </w:t>
      </w:r>
      <w:r>
        <w:rPr>
          <w:sz w:val="28"/>
          <w:szCs w:val="28"/>
        </w:rPr>
        <w:t>4.3.</w:t>
      </w:r>
      <w:r w:rsidRPr="001D0B43">
        <w:rPr>
          <w:sz w:val="28"/>
          <w:szCs w:val="28"/>
        </w:rPr>
        <w:t>, с поступающих плата не</w:t>
      </w:r>
      <w:r w:rsidR="00AB3C24">
        <w:rPr>
          <w:sz w:val="28"/>
          <w:szCs w:val="28"/>
        </w:rPr>
        <w:t xml:space="preserve"> </w:t>
      </w:r>
      <w:r w:rsidRPr="001D0B43">
        <w:rPr>
          <w:sz w:val="28"/>
          <w:szCs w:val="28"/>
        </w:rPr>
        <w:t>взимается.</w:t>
      </w:r>
      <w:proofErr w:type="gramEnd"/>
    </w:p>
    <w:p w:rsidR="00105D66" w:rsidRPr="006C5E1A" w:rsidRDefault="00105D66" w:rsidP="00036645">
      <w:pPr>
        <w:autoSpaceDE w:val="0"/>
        <w:autoSpaceDN w:val="0"/>
        <w:adjustRightInd w:val="0"/>
        <w:ind w:firstLine="709"/>
        <w:jc w:val="both"/>
        <w:rPr>
          <w:sz w:val="28"/>
          <w:szCs w:val="28"/>
        </w:rPr>
      </w:pPr>
      <w:r w:rsidRPr="006C5E1A">
        <w:rPr>
          <w:sz w:val="28"/>
          <w:szCs w:val="28"/>
        </w:rPr>
        <w:t>4.</w:t>
      </w:r>
      <w:r w:rsidR="001F3BBC" w:rsidRPr="006C5E1A">
        <w:rPr>
          <w:sz w:val="28"/>
          <w:szCs w:val="28"/>
        </w:rPr>
        <w:t>4</w:t>
      </w:r>
      <w:r w:rsidR="002974BA" w:rsidRPr="006C5E1A">
        <w:rPr>
          <w:sz w:val="28"/>
          <w:szCs w:val="28"/>
        </w:rPr>
        <w:t>.</w:t>
      </w:r>
      <w:r w:rsidRPr="006C5E1A">
        <w:rPr>
          <w:sz w:val="28"/>
          <w:szCs w:val="28"/>
        </w:rPr>
        <w:t xml:space="preserve"> В заявлении </w:t>
      </w:r>
      <w:proofErr w:type="gramStart"/>
      <w:r w:rsidRPr="006C5E1A">
        <w:rPr>
          <w:sz w:val="28"/>
          <w:szCs w:val="28"/>
        </w:rPr>
        <w:t>поступающим</w:t>
      </w:r>
      <w:proofErr w:type="gramEnd"/>
      <w:r w:rsidRPr="006C5E1A">
        <w:rPr>
          <w:sz w:val="28"/>
          <w:szCs w:val="28"/>
        </w:rPr>
        <w:t xml:space="preserve"> указываются следующие обязательные сведения:</w:t>
      </w:r>
    </w:p>
    <w:p w:rsidR="00105D66" w:rsidRPr="006C5E1A" w:rsidRDefault="00105D66" w:rsidP="00036645">
      <w:pPr>
        <w:pStyle w:val="a3"/>
        <w:numPr>
          <w:ilvl w:val="0"/>
          <w:numId w:val="14"/>
        </w:numPr>
        <w:tabs>
          <w:tab w:val="clear" w:pos="720"/>
          <w:tab w:val="num" w:pos="360"/>
        </w:tabs>
        <w:spacing w:before="0" w:beforeAutospacing="0" w:after="0" w:afterAutospacing="0"/>
        <w:ind w:left="0" w:firstLine="709"/>
        <w:jc w:val="both"/>
        <w:rPr>
          <w:sz w:val="28"/>
          <w:szCs w:val="28"/>
        </w:rPr>
      </w:pPr>
      <w:r w:rsidRPr="006C5E1A">
        <w:rPr>
          <w:sz w:val="28"/>
          <w:szCs w:val="28"/>
        </w:rPr>
        <w:t>фамилия, имя и отчество</w:t>
      </w:r>
      <w:r w:rsidR="001D0B43">
        <w:rPr>
          <w:sz w:val="28"/>
          <w:szCs w:val="28"/>
        </w:rPr>
        <w:t xml:space="preserve"> </w:t>
      </w:r>
      <w:r w:rsidR="001D0B43" w:rsidRPr="001D0B43">
        <w:rPr>
          <w:sz w:val="28"/>
          <w:szCs w:val="28"/>
        </w:rPr>
        <w:t>(последнее - при наличии)</w:t>
      </w:r>
      <w:r w:rsidRPr="001D0B43">
        <w:rPr>
          <w:sz w:val="28"/>
          <w:szCs w:val="28"/>
        </w:rPr>
        <w:t>;</w:t>
      </w:r>
    </w:p>
    <w:p w:rsidR="00105D66" w:rsidRPr="006C5E1A" w:rsidRDefault="00105D66" w:rsidP="00036645">
      <w:pPr>
        <w:pStyle w:val="a3"/>
        <w:numPr>
          <w:ilvl w:val="0"/>
          <w:numId w:val="14"/>
        </w:numPr>
        <w:tabs>
          <w:tab w:val="clear" w:pos="720"/>
          <w:tab w:val="num" w:pos="360"/>
        </w:tabs>
        <w:spacing w:before="0" w:beforeAutospacing="0" w:after="0" w:afterAutospacing="0"/>
        <w:ind w:left="0" w:firstLine="709"/>
        <w:jc w:val="both"/>
        <w:rPr>
          <w:sz w:val="28"/>
          <w:szCs w:val="28"/>
        </w:rPr>
      </w:pPr>
      <w:r w:rsidRPr="006C5E1A">
        <w:rPr>
          <w:sz w:val="28"/>
          <w:szCs w:val="28"/>
        </w:rPr>
        <w:t>дата рождения;</w:t>
      </w:r>
    </w:p>
    <w:p w:rsidR="00105D66" w:rsidRPr="006C5E1A" w:rsidRDefault="00105D66" w:rsidP="00036645">
      <w:pPr>
        <w:pStyle w:val="a3"/>
        <w:numPr>
          <w:ilvl w:val="0"/>
          <w:numId w:val="14"/>
        </w:numPr>
        <w:tabs>
          <w:tab w:val="clear" w:pos="720"/>
          <w:tab w:val="num" w:pos="360"/>
        </w:tabs>
        <w:spacing w:before="0" w:beforeAutospacing="0" w:after="0" w:afterAutospacing="0"/>
        <w:ind w:left="0" w:firstLine="709"/>
        <w:jc w:val="both"/>
        <w:rPr>
          <w:sz w:val="28"/>
          <w:szCs w:val="28"/>
        </w:rPr>
      </w:pPr>
      <w:r w:rsidRPr="006C5E1A">
        <w:rPr>
          <w:sz w:val="28"/>
          <w:szCs w:val="28"/>
        </w:rPr>
        <w:t>реквизиты документа, удостоверяющего его личность, когда и кем выдан;</w:t>
      </w:r>
    </w:p>
    <w:p w:rsidR="00105D66" w:rsidRPr="006C5E1A" w:rsidRDefault="00105D66" w:rsidP="00036645">
      <w:pPr>
        <w:pStyle w:val="a3"/>
        <w:numPr>
          <w:ilvl w:val="0"/>
          <w:numId w:val="14"/>
        </w:numPr>
        <w:tabs>
          <w:tab w:val="clear" w:pos="720"/>
          <w:tab w:val="num" w:pos="360"/>
        </w:tabs>
        <w:spacing w:before="0" w:beforeAutospacing="0" w:after="0" w:afterAutospacing="0"/>
        <w:ind w:left="0" w:firstLine="709"/>
        <w:jc w:val="both"/>
        <w:rPr>
          <w:sz w:val="28"/>
          <w:szCs w:val="28"/>
        </w:rPr>
      </w:pPr>
      <w:r w:rsidRPr="006C5E1A">
        <w:rPr>
          <w:sz w:val="28"/>
          <w:szCs w:val="28"/>
        </w:rPr>
        <w:t>сведения о предыдущем уровне образования и документе об образовании, его подтверждающем;</w:t>
      </w:r>
    </w:p>
    <w:p w:rsidR="00105D66" w:rsidRPr="006C5E1A" w:rsidRDefault="00105D66" w:rsidP="00036645">
      <w:pPr>
        <w:pStyle w:val="a3"/>
        <w:numPr>
          <w:ilvl w:val="0"/>
          <w:numId w:val="14"/>
        </w:numPr>
        <w:tabs>
          <w:tab w:val="clear" w:pos="720"/>
          <w:tab w:val="num" w:pos="360"/>
        </w:tabs>
        <w:spacing w:before="0" w:beforeAutospacing="0" w:after="0" w:afterAutospacing="0"/>
        <w:ind w:left="0" w:firstLine="709"/>
        <w:jc w:val="both"/>
        <w:rPr>
          <w:sz w:val="28"/>
          <w:szCs w:val="28"/>
        </w:rPr>
      </w:pPr>
      <w:r w:rsidRPr="006C5E1A">
        <w:rPr>
          <w:sz w:val="28"/>
          <w:szCs w:val="28"/>
        </w:rPr>
        <w:t xml:space="preserve">специальность, для обучения по которой он планирует поступать в Колледж, с указанием условий </w:t>
      </w:r>
      <w:proofErr w:type="gramStart"/>
      <w:r w:rsidRPr="006C5E1A">
        <w:rPr>
          <w:sz w:val="28"/>
          <w:szCs w:val="28"/>
        </w:rPr>
        <w:t>обучения (по договору</w:t>
      </w:r>
      <w:proofErr w:type="gramEnd"/>
      <w:r w:rsidRPr="006C5E1A">
        <w:rPr>
          <w:sz w:val="28"/>
          <w:szCs w:val="28"/>
        </w:rPr>
        <w:t xml:space="preserve"> с оплатой стоимости обучения) и формы получения образования;</w:t>
      </w:r>
    </w:p>
    <w:p w:rsidR="00105D66" w:rsidRPr="006C5E1A" w:rsidRDefault="00105D66" w:rsidP="00036645">
      <w:pPr>
        <w:pStyle w:val="a3"/>
        <w:numPr>
          <w:ilvl w:val="0"/>
          <w:numId w:val="14"/>
        </w:numPr>
        <w:tabs>
          <w:tab w:val="clear" w:pos="720"/>
          <w:tab w:val="num" w:pos="360"/>
        </w:tabs>
        <w:spacing w:before="0" w:beforeAutospacing="0" w:after="0" w:afterAutospacing="0"/>
        <w:ind w:left="0" w:firstLine="709"/>
        <w:jc w:val="both"/>
        <w:rPr>
          <w:sz w:val="28"/>
          <w:szCs w:val="28"/>
        </w:rPr>
      </w:pPr>
      <w:r w:rsidRPr="006C5E1A">
        <w:rPr>
          <w:sz w:val="28"/>
          <w:szCs w:val="28"/>
        </w:rPr>
        <w:t>нуждаемость в предоставлении общежития.</w:t>
      </w:r>
    </w:p>
    <w:p w:rsidR="00C24CA0" w:rsidRPr="00C24CA0" w:rsidRDefault="00C24CA0" w:rsidP="00036645">
      <w:pPr>
        <w:autoSpaceDE w:val="0"/>
        <w:autoSpaceDN w:val="0"/>
        <w:adjustRightInd w:val="0"/>
        <w:ind w:firstLine="709"/>
        <w:jc w:val="both"/>
        <w:rPr>
          <w:sz w:val="28"/>
          <w:szCs w:val="28"/>
        </w:rPr>
      </w:pPr>
      <w:r w:rsidRPr="00C24CA0">
        <w:rPr>
          <w:sz w:val="28"/>
          <w:szCs w:val="28"/>
        </w:rPr>
        <w:t xml:space="preserve">В том же порядке подписью </w:t>
      </w:r>
      <w:proofErr w:type="gramStart"/>
      <w:r w:rsidRPr="00C24CA0">
        <w:rPr>
          <w:sz w:val="28"/>
          <w:szCs w:val="28"/>
        </w:rPr>
        <w:t>поступающего</w:t>
      </w:r>
      <w:proofErr w:type="gramEnd"/>
      <w:r w:rsidRPr="00C24CA0">
        <w:rPr>
          <w:sz w:val="28"/>
          <w:szCs w:val="28"/>
        </w:rPr>
        <w:t xml:space="preserve"> фиксируется:</w:t>
      </w:r>
    </w:p>
    <w:p w:rsidR="00C24CA0" w:rsidRPr="00C24CA0" w:rsidRDefault="00C24CA0" w:rsidP="00036645">
      <w:pPr>
        <w:autoSpaceDE w:val="0"/>
        <w:autoSpaceDN w:val="0"/>
        <w:adjustRightInd w:val="0"/>
        <w:ind w:firstLine="709"/>
        <w:jc w:val="both"/>
        <w:rPr>
          <w:sz w:val="28"/>
          <w:szCs w:val="28"/>
        </w:rPr>
      </w:pPr>
      <w:r w:rsidRPr="00C24CA0">
        <w:rPr>
          <w:sz w:val="28"/>
          <w:szCs w:val="28"/>
        </w:rPr>
        <w:t xml:space="preserve">- факт ознакомления с уставом, лицензией на </w:t>
      </w:r>
      <w:proofErr w:type="gramStart"/>
      <w:r w:rsidRPr="00C24CA0">
        <w:rPr>
          <w:sz w:val="28"/>
          <w:szCs w:val="28"/>
        </w:rPr>
        <w:t>право ведения</w:t>
      </w:r>
      <w:proofErr w:type="gramEnd"/>
      <w:r w:rsidRPr="00C24CA0">
        <w:rPr>
          <w:sz w:val="28"/>
          <w:szCs w:val="28"/>
        </w:rPr>
        <w:t xml:space="preserve"> образовательной</w:t>
      </w:r>
      <w:r w:rsidR="00665B23">
        <w:rPr>
          <w:sz w:val="28"/>
          <w:szCs w:val="28"/>
        </w:rPr>
        <w:t xml:space="preserve"> </w:t>
      </w:r>
      <w:r w:rsidRPr="00C24CA0">
        <w:rPr>
          <w:sz w:val="28"/>
          <w:szCs w:val="28"/>
        </w:rPr>
        <w:t>деятельности, свидетельством о государственной аккредитации и приложениями</w:t>
      </w:r>
      <w:r w:rsidR="00665B23">
        <w:rPr>
          <w:sz w:val="28"/>
          <w:szCs w:val="28"/>
        </w:rPr>
        <w:t xml:space="preserve"> </w:t>
      </w:r>
      <w:r w:rsidRPr="00C24CA0">
        <w:rPr>
          <w:sz w:val="28"/>
          <w:szCs w:val="28"/>
        </w:rPr>
        <w:t>к ним по выбранной специальности и заверяет личной подписью.</w:t>
      </w:r>
    </w:p>
    <w:p w:rsidR="00C24CA0" w:rsidRPr="00C24CA0" w:rsidRDefault="00C24CA0" w:rsidP="00036645">
      <w:pPr>
        <w:autoSpaceDE w:val="0"/>
        <w:autoSpaceDN w:val="0"/>
        <w:adjustRightInd w:val="0"/>
        <w:ind w:firstLine="709"/>
        <w:jc w:val="both"/>
        <w:rPr>
          <w:sz w:val="28"/>
          <w:szCs w:val="28"/>
        </w:rPr>
      </w:pPr>
      <w:r w:rsidRPr="00C24CA0">
        <w:rPr>
          <w:sz w:val="28"/>
          <w:szCs w:val="28"/>
        </w:rPr>
        <w:t>- ознакомление с датой представления оригинала документа государственного</w:t>
      </w:r>
      <w:r w:rsidR="00665B23">
        <w:rPr>
          <w:sz w:val="28"/>
          <w:szCs w:val="28"/>
        </w:rPr>
        <w:t xml:space="preserve"> </w:t>
      </w:r>
      <w:r w:rsidRPr="00C24CA0">
        <w:rPr>
          <w:sz w:val="28"/>
          <w:szCs w:val="28"/>
        </w:rPr>
        <w:t>образца об образовании;</w:t>
      </w:r>
    </w:p>
    <w:p w:rsidR="00C24CA0" w:rsidRPr="00C24CA0" w:rsidRDefault="00C24CA0" w:rsidP="00036645">
      <w:pPr>
        <w:autoSpaceDE w:val="0"/>
        <w:autoSpaceDN w:val="0"/>
        <w:adjustRightInd w:val="0"/>
        <w:ind w:firstLine="709"/>
        <w:jc w:val="both"/>
        <w:rPr>
          <w:sz w:val="28"/>
          <w:szCs w:val="28"/>
        </w:rPr>
      </w:pPr>
      <w:r w:rsidRPr="00C24CA0">
        <w:rPr>
          <w:sz w:val="28"/>
          <w:szCs w:val="28"/>
        </w:rPr>
        <w:t>- согласие на обработку своих персональных данных в порядке,</w:t>
      </w:r>
    </w:p>
    <w:p w:rsidR="00C24CA0" w:rsidRDefault="00C24CA0" w:rsidP="00036645">
      <w:pPr>
        <w:autoSpaceDE w:val="0"/>
        <w:autoSpaceDN w:val="0"/>
        <w:adjustRightInd w:val="0"/>
        <w:ind w:firstLine="709"/>
        <w:jc w:val="both"/>
        <w:rPr>
          <w:sz w:val="28"/>
          <w:szCs w:val="28"/>
        </w:rPr>
      </w:pPr>
      <w:r w:rsidRPr="00C24CA0">
        <w:rPr>
          <w:sz w:val="28"/>
          <w:szCs w:val="28"/>
        </w:rPr>
        <w:t>установленном Федеральным законом от 27 июля 2006 г. N 152-ФЗ "О</w:t>
      </w:r>
      <w:r w:rsidR="00665B23">
        <w:rPr>
          <w:sz w:val="28"/>
          <w:szCs w:val="28"/>
        </w:rPr>
        <w:t xml:space="preserve"> </w:t>
      </w:r>
      <w:r w:rsidRPr="00C24CA0">
        <w:rPr>
          <w:sz w:val="28"/>
          <w:szCs w:val="28"/>
        </w:rPr>
        <w:t>персональных данных" (в ред. от 25.07.2011г.) (Собрание законодательства</w:t>
      </w:r>
      <w:r w:rsidR="00665B23">
        <w:rPr>
          <w:sz w:val="28"/>
          <w:szCs w:val="28"/>
        </w:rPr>
        <w:t xml:space="preserve"> </w:t>
      </w:r>
      <w:r w:rsidRPr="00C24CA0">
        <w:rPr>
          <w:sz w:val="28"/>
          <w:szCs w:val="28"/>
        </w:rPr>
        <w:t>Российской Федерации, 2006, N 31, ст. 3451).</w:t>
      </w:r>
    </w:p>
    <w:p w:rsidR="00105D66" w:rsidRPr="006C5E1A" w:rsidRDefault="00105D66" w:rsidP="00036645">
      <w:pPr>
        <w:pStyle w:val="a3"/>
        <w:spacing w:before="0" w:beforeAutospacing="0" w:after="0" w:afterAutospacing="0"/>
        <w:ind w:firstLine="709"/>
        <w:jc w:val="both"/>
        <w:rPr>
          <w:sz w:val="28"/>
          <w:szCs w:val="28"/>
        </w:rPr>
      </w:pPr>
      <w:r w:rsidRPr="00C24CA0">
        <w:rPr>
          <w:sz w:val="28"/>
          <w:szCs w:val="28"/>
        </w:rPr>
        <w:t>4.</w:t>
      </w:r>
      <w:r w:rsidR="001F3BBC" w:rsidRPr="00C24CA0">
        <w:rPr>
          <w:sz w:val="28"/>
          <w:szCs w:val="28"/>
        </w:rPr>
        <w:t>5</w:t>
      </w:r>
      <w:r w:rsidR="002974BA" w:rsidRPr="00C24CA0">
        <w:rPr>
          <w:sz w:val="28"/>
          <w:szCs w:val="28"/>
        </w:rPr>
        <w:t>.</w:t>
      </w:r>
      <w:r w:rsidR="00837E00" w:rsidRPr="00C24CA0">
        <w:rPr>
          <w:sz w:val="28"/>
          <w:szCs w:val="28"/>
        </w:rPr>
        <w:t xml:space="preserve"> </w:t>
      </w:r>
      <w:r w:rsidR="00837E00">
        <w:rPr>
          <w:sz w:val="28"/>
          <w:szCs w:val="28"/>
        </w:rPr>
        <w:t>В случае пред</w:t>
      </w:r>
      <w:r w:rsidRPr="006C5E1A">
        <w:rPr>
          <w:sz w:val="28"/>
          <w:szCs w:val="28"/>
        </w:rPr>
        <w:t>ставления поступающим заявления, содержащего не все сведения, предусмотренные настоящим пунктом, Колледж не принимает документы поступающего;</w:t>
      </w:r>
    </w:p>
    <w:p w:rsidR="00105D66" w:rsidRPr="006C5E1A" w:rsidRDefault="00105D66" w:rsidP="00036645">
      <w:pPr>
        <w:pStyle w:val="a3"/>
        <w:spacing w:before="0" w:beforeAutospacing="0" w:after="0" w:afterAutospacing="0"/>
        <w:ind w:firstLine="709"/>
        <w:jc w:val="both"/>
        <w:rPr>
          <w:sz w:val="28"/>
          <w:szCs w:val="28"/>
        </w:rPr>
      </w:pPr>
      <w:r w:rsidRPr="006C5E1A">
        <w:rPr>
          <w:sz w:val="28"/>
          <w:szCs w:val="28"/>
        </w:rPr>
        <w:t xml:space="preserve">в случае представления </w:t>
      </w:r>
      <w:proofErr w:type="gramStart"/>
      <w:r w:rsidRPr="006C5E1A">
        <w:rPr>
          <w:sz w:val="28"/>
          <w:szCs w:val="28"/>
        </w:rPr>
        <w:t>поступающим</w:t>
      </w:r>
      <w:proofErr w:type="gramEnd"/>
      <w:r w:rsidRPr="006C5E1A">
        <w:rPr>
          <w:sz w:val="28"/>
          <w:szCs w:val="28"/>
        </w:rPr>
        <w:t xml:space="preserve"> заявления, содержащего сведения, не соответствующие действительности, Колледж возвращает документы поступающему;</w:t>
      </w:r>
    </w:p>
    <w:p w:rsidR="00105D66" w:rsidRDefault="00105D66" w:rsidP="00036645">
      <w:pPr>
        <w:pStyle w:val="a3"/>
        <w:spacing w:before="0" w:beforeAutospacing="0" w:after="0" w:afterAutospacing="0"/>
        <w:ind w:firstLine="709"/>
        <w:jc w:val="both"/>
        <w:rPr>
          <w:sz w:val="28"/>
          <w:szCs w:val="28"/>
        </w:rPr>
      </w:pPr>
      <w:r w:rsidRPr="006C5E1A">
        <w:rPr>
          <w:sz w:val="28"/>
          <w:szCs w:val="28"/>
        </w:rPr>
        <w:t xml:space="preserve">в случае не представления </w:t>
      </w:r>
      <w:proofErr w:type="gramStart"/>
      <w:r w:rsidRPr="006C5E1A">
        <w:rPr>
          <w:sz w:val="28"/>
          <w:szCs w:val="28"/>
        </w:rPr>
        <w:t>поступающим</w:t>
      </w:r>
      <w:proofErr w:type="gramEnd"/>
      <w:r w:rsidRPr="006C5E1A">
        <w:rPr>
          <w:sz w:val="28"/>
          <w:szCs w:val="28"/>
        </w:rPr>
        <w:t xml:space="preserve"> хотя бы одного документа из перечня, указанного в пункте 4.3, Колледж не принимает документы поступающего.</w:t>
      </w:r>
    </w:p>
    <w:p w:rsidR="00B073C8" w:rsidRPr="00B073C8" w:rsidRDefault="00B75CFA" w:rsidP="00036645">
      <w:pPr>
        <w:pStyle w:val="a3"/>
        <w:spacing w:before="0" w:beforeAutospacing="0" w:after="0" w:afterAutospacing="0"/>
        <w:ind w:firstLine="709"/>
        <w:jc w:val="both"/>
        <w:rPr>
          <w:sz w:val="28"/>
          <w:szCs w:val="28"/>
        </w:rPr>
      </w:pPr>
      <w:r>
        <w:rPr>
          <w:sz w:val="28"/>
          <w:szCs w:val="28"/>
        </w:rPr>
        <w:t xml:space="preserve">4.6. При поступлении в Колледж </w:t>
      </w:r>
      <w:proofErr w:type="gramStart"/>
      <w:r w:rsidR="00B073C8" w:rsidRPr="00B073C8">
        <w:rPr>
          <w:sz w:val="28"/>
          <w:szCs w:val="28"/>
        </w:rPr>
        <w:t>поступающие</w:t>
      </w:r>
      <w:proofErr w:type="gramEnd"/>
      <w:r w:rsidR="00B073C8" w:rsidRPr="00B073C8">
        <w:rPr>
          <w:sz w:val="28"/>
          <w:szCs w:val="28"/>
        </w:rPr>
        <w:t xml:space="preserve"> проходят обязательные </w:t>
      </w:r>
    </w:p>
    <w:p w:rsidR="00B073C8" w:rsidRPr="00B073C8" w:rsidRDefault="00B073C8" w:rsidP="00036645">
      <w:pPr>
        <w:pStyle w:val="a3"/>
        <w:spacing w:before="0" w:beforeAutospacing="0" w:after="0" w:afterAutospacing="0"/>
        <w:ind w:firstLine="709"/>
        <w:jc w:val="both"/>
        <w:rPr>
          <w:sz w:val="28"/>
          <w:szCs w:val="28"/>
        </w:rPr>
      </w:pPr>
      <w:proofErr w:type="gramStart"/>
      <w:r w:rsidRPr="00B073C8">
        <w:rPr>
          <w:sz w:val="28"/>
          <w:szCs w:val="28"/>
        </w:rPr>
        <w:lastRenderedPageBreak/>
        <w:t>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  697,  поступающий  представляет  оригинал  или  копию  медицинской  справки, содержащей  сведения  о  проведении  медицинского  осмотра  в  соответствии  с  перечнем врачей специалистов,  лабораторных  и  функциональных  исследований,  установленным  приказом Министерства  здравоохранения  и  социального  развития</w:t>
      </w:r>
      <w:proofErr w:type="gramEnd"/>
      <w:r w:rsidRPr="00B073C8">
        <w:rPr>
          <w:sz w:val="28"/>
          <w:szCs w:val="28"/>
        </w:rPr>
        <w:t xml:space="preserve">  </w:t>
      </w:r>
      <w:proofErr w:type="gramStart"/>
      <w:r w:rsidRPr="00B073C8">
        <w:rPr>
          <w:sz w:val="28"/>
          <w:szCs w:val="28"/>
        </w:rPr>
        <w:t>Российской  Федерации  от  12  апреля 2011г.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w:t>
      </w:r>
      <w:r>
        <w:rPr>
          <w:sz w:val="28"/>
          <w:szCs w:val="28"/>
        </w:rPr>
        <w:t xml:space="preserve"> </w:t>
      </w:r>
      <w:r w:rsidRPr="00B073C8">
        <w:rPr>
          <w:sz w:val="28"/>
          <w:szCs w:val="28"/>
        </w:rPr>
        <w:t>периодических медицинских осмотров (обследований) работников, занятых на тяжелых работах и на работах с вредными и (или) опасными условиями труда» (далее  -</w:t>
      </w:r>
      <w:r w:rsidR="00B302DF">
        <w:rPr>
          <w:sz w:val="28"/>
          <w:szCs w:val="28"/>
        </w:rPr>
        <w:t xml:space="preserve"> </w:t>
      </w:r>
      <w:r w:rsidRPr="00B073C8">
        <w:rPr>
          <w:sz w:val="28"/>
          <w:szCs w:val="28"/>
        </w:rPr>
        <w:t xml:space="preserve">приказ </w:t>
      </w:r>
      <w:proofErr w:type="spellStart"/>
      <w:r w:rsidRPr="00B073C8">
        <w:rPr>
          <w:sz w:val="28"/>
          <w:szCs w:val="28"/>
        </w:rPr>
        <w:t>Минздравсоцразвития</w:t>
      </w:r>
      <w:proofErr w:type="spellEnd"/>
      <w:r w:rsidRPr="00B073C8">
        <w:rPr>
          <w:sz w:val="28"/>
          <w:szCs w:val="28"/>
        </w:rPr>
        <w:t xml:space="preserve"> России).</w:t>
      </w:r>
      <w:proofErr w:type="gramEnd"/>
      <w:r w:rsidRPr="00B073C8">
        <w:rPr>
          <w:sz w:val="28"/>
          <w:szCs w:val="28"/>
        </w:rPr>
        <w:t xml:space="preserve">  Медицинская  справка  признается  действительной,  если  она  получена  не  ранее  года  до дня завершения приема документов и вступительных испытаний.</w:t>
      </w:r>
    </w:p>
    <w:p w:rsidR="00B073C8" w:rsidRDefault="00B073C8" w:rsidP="00036645">
      <w:pPr>
        <w:pStyle w:val="a3"/>
        <w:spacing w:before="0" w:beforeAutospacing="0" w:after="0" w:afterAutospacing="0"/>
        <w:ind w:firstLine="709"/>
        <w:jc w:val="both"/>
        <w:rPr>
          <w:sz w:val="28"/>
          <w:szCs w:val="28"/>
        </w:rPr>
      </w:pPr>
      <w:r w:rsidRPr="00B073C8">
        <w:rPr>
          <w:sz w:val="28"/>
          <w:szCs w:val="28"/>
        </w:rPr>
        <w:t xml:space="preserve">В случае если у поступающего имеются медицинские противопоказания, установленные приказом </w:t>
      </w:r>
      <w:proofErr w:type="spellStart"/>
      <w:r w:rsidRPr="00B073C8">
        <w:rPr>
          <w:sz w:val="28"/>
          <w:szCs w:val="28"/>
        </w:rPr>
        <w:t>Минздравсоцразвития</w:t>
      </w:r>
      <w:proofErr w:type="spellEnd"/>
      <w:r w:rsidRPr="00B073C8">
        <w:rPr>
          <w:sz w:val="28"/>
          <w:szCs w:val="28"/>
        </w:rPr>
        <w:t xml:space="preserve">  России,  Колледж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w:t>
      </w:r>
    </w:p>
    <w:p w:rsidR="00105D66" w:rsidRPr="006C5E1A" w:rsidRDefault="00105D66" w:rsidP="00036645">
      <w:pPr>
        <w:pStyle w:val="a3"/>
        <w:spacing w:before="0" w:beforeAutospacing="0" w:after="0" w:afterAutospacing="0"/>
        <w:ind w:firstLine="709"/>
        <w:jc w:val="both"/>
        <w:rPr>
          <w:sz w:val="28"/>
          <w:szCs w:val="28"/>
        </w:rPr>
      </w:pPr>
      <w:r w:rsidRPr="006C5E1A">
        <w:rPr>
          <w:sz w:val="28"/>
          <w:szCs w:val="28"/>
        </w:rPr>
        <w:t>4.</w:t>
      </w:r>
      <w:r w:rsidR="00B073C8">
        <w:rPr>
          <w:sz w:val="28"/>
          <w:szCs w:val="28"/>
        </w:rPr>
        <w:t>7</w:t>
      </w:r>
      <w:r w:rsidR="002974BA" w:rsidRPr="006C5E1A">
        <w:rPr>
          <w:sz w:val="28"/>
          <w:szCs w:val="28"/>
        </w:rPr>
        <w:t>.</w:t>
      </w:r>
      <w:r w:rsidRPr="006C5E1A">
        <w:rPr>
          <w:sz w:val="28"/>
          <w:szCs w:val="28"/>
        </w:rPr>
        <w:t xml:space="preserve"> </w:t>
      </w:r>
      <w:r w:rsidR="005D184A" w:rsidRPr="006C5E1A">
        <w:rPr>
          <w:sz w:val="28"/>
          <w:szCs w:val="28"/>
        </w:rPr>
        <w:t>Документы подаются в приемную комиссию абитуриентом лично или могут быть отправлены заказным письмом с уведомлением и описью вложе</w:t>
      </w:r>
      <w:r w:rsidR="005D184A" w:rsidRPr="006C5E1A">
        <w:rPr>
          <w:sz w:val="28"/>
          <w:szCs w:val="28"/>
        </w:rPr>
        <w:softHyphen/>
        <w:t>ния, заверенной отделением связи, принявшим данное почтовое отправление.</w:t>
      </w:r>
      <w:r w:rsidR="004B1F2E" w:rsidRPr="006C5E1A">
        <w:rPr>
          <w:sz w:val="28"/>
          <w:szCs w:val="28"/>
        </w:rPr>
        <w:t xml:space="preserve"> Подача документов в электронно-цифровой форме в Колледже не предусмотрена.</w:t>
      </w:r>
    </w:p>
    <w:p w:rsidR="00105D66" w:rsidRPr="006C5E1A" w:rsidRDefault="00105D66" w:rsidP="00036645">
      <w:pPr>
        <w:pStyle w:val="a3"/>
        <w:spacing w:before="0" w:beforeAutospacing="0" w:after="0" w:afterAutospacing="0"/>
        <w:ind w:firstLine="709"/>
        <w:jc w:val="both"/>
        <w:rPr>
          <w:sz w:val="28"/>
          <w:szCs w:val="28"/>
        </w:rPr>
      </w:pPr>
      <w:r w:rsidRPr="006C5E1A">
        <w:rPr>
          <w:sz w:val="28"/>
          <w:szCs w:val="28"/>
        </w:rPr>
        <w:t xml:space="preserve">Документы, направленные по почте, принимаются при их поступлении в Колледж не позднее </w:t>
      </w:r>
      <w:proofErr w:type="gramStart"/>
      <w:r w:rsidR="00C24CA0">
        <w:rPr>
          <w:sz w:val="28"/>
          <w:szCs w:val="28"/>
        </w:rPr>
        <w:t>установленных</w:t>
      </w:r>
      <w:proofErr w:type="gramEnd"/>
      <w:r w:rsidR="00C24CA0">
        <w:rPr>
          <w:sz w:val="28"/>
          <w:szCs w:val="28"/>
        </w:rPr>
        <w:t xml:space="preserve"> пунктом 4.2</w:t>
      </w:r>
      <w:r w:rsidRPr="006C5E1A">
        <w:rPr>
          <w:sz w:val="28"/>
          <w:szCs w:val="28"/>
        </w:rPr>
        <w:t>.</w:t>
      </w:r>
    </w:p>
    <w:p w:rsidR="00105D66" w:rsidRPr="006C5E1A" w:rsidRDefault="00105D66" w:rsidP="00036645">
      <w:pPr>
        <w:pStyle w:val="a3"/>
        <w:spacing w:before="0" w:beforeAutospacing="0" w:after="0" w:afterAutospacing="0"/>
        <w:ind w:firstLine="709"/>
        <w:jc w:val="both"/>
        <w:rPr>
          <w:sz w:val="28"/>
          <w:szCs w:val="28"/>
        </w:rPr>
      </w:pPr>
      <w:r w:rsidRPr="006C5E1A">
        <w:rPr>
          <w:sz w:val="28"/>
          <w:szCs w:val="28"/>
        </w:rPr>
        <w:t xml:space="preserve">Поступающий вправе при подаче заявления использовать образец, размещенный на официальном сайте </w:t>
      </w:r>
      <w:r w:rsidR="009F62C9">
        <w:rPr>
          <w:sz w:val="28"/>
          <w:szCs w:val="28"/>
        </w:rPr>
        <w:t>К</w:t>
      </w:r>
      <w:r w:rsidRPr="006C5E1A">
        <w:rPr>
          <w:sz w:val="28"/>
          <w:szCs w:val="28"/>
        </w:rPr>
        <w:t>олледжа.</w:t>
      </w:r>
    </w:p>
    <w:p w:rsidR="00105D66" w:rsidRDefault="00105D66" w:rsidP="00036645">
      <w:pPr>
        <w:pStyle w:val="a3"/>
        <w:spacing w:before="0" w:beforeAutospacing="0" w:after="0" w:afterAutospacing="0"/>
        <w:ind w:firstLine="709"/>
        <w:jc w:val="both"/>
        <w:rPr>
          <w:sz w:val="28"/>
          <w:szCs w:val="28"/>
        </w:rPr>
      </w:pPr>
      <w:r w:rsidRPr="006C5E1A">
        <w:rPr>
          <w:sz w:val="28"/>
          <w:szCs w:val="28"/>
        </w:rPr>
        <w:t xml:space="preserve">При личном представлении оригинала документов </w:t>
      </w:r>
      <w:proofErr w:type="gramStart"/>
      <w:r w:rsidRPr="006C5E1A">
        <w:rPr>
          <w:sz w:val="28"/>
          <w:szCs w:val="28"/>
        </w:rPr>
        <w:t>поступающим</w:t>
      </w:r>
      <w:proofErr w:type="gramEnd"/>
      <w:r w:rsidRPr="006C5E1A">
        <w:rPr>
          <w:sz w:val="28"/>
          <w:szCs w:val="28"/>
        </w:rPr>
        <w:t xml:space="preserve"> допускается заверение их ксерокопии приёмной комиссией</w:t>
      </w:r>
      <w:r w:rsidR="005D184A" w:rsidRPr="006C5E1A">
        <w:rPr>
          <w:sz w:val="28"/>
          <w:szCs w:val="28"/>
        </w:rPr>
        <w:t xml:space="preserve"> Колледжа</w:t>
      </w:r>
      <w:r w:rsidRPr="006C5E1A">
        <w:rPr>
          <w:sz w:val="28"/>
          <w:szCs w:val="28"/>
        </w:rPr>
        <w:t>.</w:t>
      </w:r>
    </w:p>
    <w:p w:rsidR="00C36F99" w:rsidRPr="00C36F99" w:rsidRDefault="00C36F99" w:rsidP="00036645">
      <w:pPr>
        <w:autoSpaceDE w:val="0"/>
        <w:autoSpaceDN w:val="0"/>
        <w:adjustRightInd w:val="0"/>
        <w:ind w:firstLine="709"/>
        <w:jc w:val="both"/>
        <w:rPr>
          <w:sz w:val="28"/>
          <w:szCs w:val="28"/>
        </w:rPr>
      </w:pPr>
      <w:r>
        <w:rPr>
          <w:sz w:val="28"/>
          <w:szCs w:val="28"/>
        </w:rPr>
        <w:t>4.8.</w:t>
      </w:r>
      <w:r w:rsidRPr="00C36F99">
        <w:rPr>
          <w:sz w:val="28"/>
          <w:szCs w:val="28"/>
        </w:rPr>
        <w:t>В целях упорядочения процедуры зачисления поступающий, представивший</w:t>
      </w:r>
      <w:r>
        <w:rPr>
          <w:sz w:val="28"/>
          <w:szCs w:val="28"/>
        </w:rPr>
        <w:t xml:space="preserve"> </w:t>
      </w:r>
      <w:r w:rsidRPr="00C36F99">
        <w:rPr>
          <w:sz w:val="28"/>
          <w:szCs w:val="28"/>
        </w:rPr>
        <w:t>копию документа об образовании, в установленный срок обязан подтвердить</w:t>
      </w:r>
      <w:r>
        <w:rPr>
          <w:sz w:val="28"/>
          <w:szCs w:val="28"/>
        </w:rPr>
        <w:t xml:space="preserve"> </w:t>
      </w:r>
      <w:r w:rsidRPr="00C36F99">
        <w:rPr>
          <w:sz w:val="28"/>
          <w:szCs w:val="28"/>
        </w:rPr>
        <w:t>свое согласие обучаться в Колледже и предоставить подлинник документа об</w:t>
      </w:r>
      <w:r>
        <w:rPr>
          <w:sz w:val="28"/>
          <w:szCs w:val="28"/>
        </w:rPr>
        <w:t xml:space="preserve"> </w:t>
      </w:r>
      <w:r w:rsidRPr="00C36F99">
        <w:rPr>
          <w:sz w:val="28"/>
          <w:szCs w:val="28"/>
        </w:rPr>
        <w:t>образовании и других документов в случае первоначального предоставления</w:t>
      </w:r>
      <w:r>
        <w:rPr>
          <w:sz w:val="28"/>
          <w:szCs w:val="28"/>
        </w:rPr>
        <w:t xml:space="preserve"> </w:t>
      </w:r>
      <w:r w:rsidRPr="00C36F99">
        <w:rPr>
          <w:sz w:val="28"/>
          <w:szCs w:val="28"/>
        </w:rPr>
        <w:t>копий документов.</w:t>
      </w:r>
    </w:p>
    <w:p w:rsidR="00105D66" w:rsidRPr="006C5E1A" w:rsidRDefault="00105D66" w:rsidP="00036645">
      <w:pPr>
        <w:pStyle w:val="a3"/>
        <w:tabs>
          <w:tab w:val="left" w:pos="960"/>
        </w:tabs>
        <w:spacing w:before="0" w:beforeAutospacing="0" w:after="0" w:afterAutospacing="0"/>
        <w:ind w:firstLine="709"/>
        <w:jc w:val="both"/>
        <w:rPr>
          <w:sz w:val="28"/>
          <w:szCs w:val="28"/>
        </w:rPr>
      </w:pPr>
      <w:r w:rsidRPr="006C5E1A">
        <w:rPr>
          <w:sz w:val="28"/>
          <w:szCs w:val="28"/>
        </w:rPr>
        <w:t>4.</w:t>
      </w:r>
      <w:r w:rsidR="00C36F99">
        <w:rPr>
          <w:sz w:val="28"/>
          <w:szCs w:val="28"/>
        </w:rPr>
        <w:t>9</w:t>
      </w:r>
      <w:r w:rsidR="00B75CFA">
        <w:rPr>
          <w:sz w:val="28"/>
          <w:szCs w:val="28"/>
        </w:rPr>
        <w:t>.</w:t>
      </w:r>
      <w:r w:rsidR="00B67398">
        <w:rPr>
          <w:sz w:val="28"/>
          <w:szCs w:val="28"/>
        </w:rPr>
        <w:t xml:space="preserve"> </w:t>
      </w:r>
      <w:r w:rsidRPr="006C5E1A">
        <w:rPr>
          <w:sz w:val="28"/>
          <w:szCs w:val="28"/>
        </w:rPr>
        <w:t>На каждого поступающего заводится личное дело, в котором хранятся все сданные документы.</w:t>
      </w:r>
    </w:p>
    <w:p w:rsidR="00105D66" w:rsidRPr="006C5E1A" w:rsidRDefault="00105D66" w:rsidP="00036645">
      <w:pPr>
        <w:pStyle w:val="a3"/>
        <w:tabs>
          <w:tab w:val="left" w:pos="960"/>
        </w:tabs>
        <w:spacing w:before="0" w:beforeAutospacing="0" w:after="0" w:afterAutospacing="0"/>
        <w:ind w:firstLine="709"/>
        <w:jc w:val="both"/>
        <w:rPr>
          <w:sz w:val="28"/>
          <w:szCs w:val="28"/>
        </w:rPr>
      </w:pPr>
      <w:r w:rsidRPr="006C5E1A">
        <w:rPr>
          <w:sz w:val="28"/>
          <w:szCs w:val="28"/>
        </w:rPr>
        <w:t>4.</w:t>
      </w:r>
      <w:r w:rsidR="00C36F99">
        <w:rPr>
          <w:sz w:val="28"/>
          <w:szCs w:val="28"/>
        </w:rPr>
        <w:t>10</w:t>
      </w:r>
      <w:r w:rsidR="00B073C8">
        <w:rPr>
          <w:sz w:val="28"/>
          <w:szCs w:val="28"/>
        </w:rPr>
        <w:t>.</w:t>
      </w:r>
      <w:r w:rsidR="009C6ACC">
        <w:rPr>
          <w:sz w:val="28"/>
          <w:szCs w:val="28"/>
        </w:rPr>
        <w:t xml:space="preserve"> </w:t>
      </w:r>
      <w:proofErr w:type="gramStart"/>
      <w:r w:rsidRPr="006C5E1A">
        <w:rPr>
          <w:sz w:val="28"/>
          <w:szCs w:val="28"/>
        </w:rPr>
        <w:t>Поступающему</w:t>
      </w:r>
      <w:proofErr w:type="gramEnd"/>
      <w:r w:rsidRPr="006C5E1A">
        <w:rPr>
          <w:sz w:val="28"/>
          <w:szCs w:val="28"/>
        </w:rPr>
        <w:t xml:space="preserve"> при личном представлении документов выдается расписка о приёме.</w:t>
      </w:r>
    </w:p>
    <w:p w:rsidR="00105D66" w:rsidRPr="006C5E1A" w:rsidRDefault="00105D66" w:rsidP="00036645">
      <w:pPr>
        <w:pStyle w:val="a3"/>
        <w:tabs>
          <w:tab w:val="left" w:pos="960"/>
        </w:tabs>
        <w:spacing w:before="0" w:beforeAutospacing="0" w:after="0" w:afterAutospacing="0"/>
        <w:ind w:firstLine="709"/>
        <w:jc w:val="both"/>
        <w:rPr>
          <w:sz w:val="28"/>
          <w:szCs w:val="28"/>
        </w:rPr>
      </w:pPr>
      <w:r w:rsidRPr="006C5E1A">
        <w:rPr>
          <w:sz w:val="28"/>
          <w:szCs w:val="28"/>
        </w:rPr>
        <w:t>4.</w:t>
      </w:r>
      <w:r w:rsidR="00B073C8">
        <w:rPr>
          <w:sz w:val="28"/>
          <w:szCs w:val="28"/>
        </w:rPr>
        <w:t>1</w:t>
      </w:r>
      <w:r w:rsidR="00C36F99">
        <w:rPr>
          <w:sz w:val="28"/>
          <w:szCs w:val="28"/>
        </w:rPr>
        <w:t>1</w:t>
      </w:r>
      <w:r w:rsidR="00B073C8">
        <w:rPr>
          <w:sz w:val="28"/>
          <w:szCs w:val="28"/>
        </w:rPr>
        <w:t>.</w:t>
      </w:r>
      <w:r w:rsidRPr="006C5E1A">
        <w:rPr>
          <w:sz w:val="28"/>
          <w:szCs w:val="28"/>
        </w:rPr>
        <w:t>По письменному заявлению поступающие имеют право забрать оригинал документа об образовании и другие документы, представленные поступающим. Документы возвращаются не позже следующего рабочего дня после подачи заявления.</w:t>
      </w:r>
    </w:p>
    <w:p w:rsidR="009D39C5" w:rsidRPr="006C5E1A" w:rsidRDefault="009D39C5" w:rsidP="00036645">
      <w:pPr>
        <w:pStyle w:val="a3"/>
        <w:spacing w:before="0" w:beforeAutospacing="0" w:after="0" w:afterAutospacing="0"/>
        <w:ind w:firstLine="709"/>
        <w:jc w:val="both"/>
        <w:rPr>
          <w:sz w:val="28"/>
          <w:szCs w:val="28"/>
        </w:rPr>
      </w:pPr>
    </w:p>
    <w:p w:rsidR="00105D66" w:rsidRDefault="00105D66" w:rsidP="00036645">
      <w:pPr>
        <w:pStyle w:val="a3"/>
        <w:spacing w:before="0" w:beforeAutospacing="0" w:after="0" w:afterAutospacing="0"/>
        <w:ind w:firstLine="709"/>
        <w:jc w:val="both"/>
        <w:rPr>
          <w:b/>
          <w:bCs/>
          <w:sz w:val="28"/>
          <w:szCs w:val="28"/>
        </w:rPr>
      </w:pPr>
      <w:r w:rsidRPr="006C5E1A">
        <w:rPr>
          <w:b/>
          <w:bCs/>
          <w:sz w:val="28"/>
          <w:szCs w:val="28"/>
        </w:rPr>
        <w:t xml:space="preserve">V. </w:t>
      </w:r>
      <w:r w:rsidR="00A83FBE">
        <w:rPr>
          <w:b/>
          <w:bCs/>
          <w:sz w:val="28"/>
          <w:szCs w:val="28"/>
        </w:rPr>
        <w:t>Вступительные испытания</w:t>
      </w:r>
    </w:p>
    <w:p w:rsidR="00245694" w:rsidRDefault="00285E61" w:rsidP="00036645">
      <w:pPr>
        <w:pStyle w:val="a5"/>
        <w:shd w:val="clear" w:color="auto" w:fill="auto"/>
        <w:spacing w:line="240" w:lineRule="auto"/>
        <w:ind w:firstLine="709"/>
        <w:rPr>
          <w:sz w:val="28"/>
          <w:szCs w:val="28"/>
        </w:rPr>
      </w:pPr>
      <w:proofErr w:type="gramStart"/>
      <w:r>
        <w:rPr>
          <w:sz w:val="28"/>
          <w:szCs w:val="28"/>
        </w:rPr>
        <w:t>5</w:t>
      </w:r>
      <w:r w:rsidR="00245694">
        <w:rPr>
          <w:sz w:val="28"/>
          <w:szCs w:val="28"/>
        </w:rPr>
        <w:t>.1.</w:t>
      </w:r>
      <w:r w:rsidR="00245694" w:rsidRPr="00245694">
        <w:rPr>
          <w:sz w:val="28"/>
          <w:szCs w:val="28"/>
        </w:rPr>
        <w:t>В соответствии с перечнем вступительных испытаний при приеме на обучение по основным профессиональным образовательным программам среднего профессионального образования по специальностям, требующим у поступающих наличия определенных психологических качеств, утверждаемым Министерством образования и науки Российской Федерации, Колледжем проводятся вступительные испытания при приеме на обучение по следующим специальностям среднего профессионального образования:</w:t>
      </w:r>
      <w:r w:rsidR="0033548D">
        <w:rPr>
          <w:sz w:val="28"/>
          <w:szCs w:val="28"/>
        </w:rPr>
        <w:t xml:space="preserve"> </w:t>
      </w:r>
      <w:r w:rsidR="006B56E1">
        <w:rPr>
          <w:sz w:val="28"/>
          <w:szCs w:val="28"/>
        </w:rPr>
        <w:t>31.02.01</w:t>
      </w:r>
      <w:r w:rsidR="00245694">
        <w:rPr>
          <w:sz w:val="28"/>
          <w:szCs w:val="28"/>
        </w:rPr>
        <w:t xml:space="preserve"> </w:t>
      </w:r>
      <w:r w:rsidR="00245694" w:rsidRPr="00245694">
        <w:rPr>
          <w:sz w:val="28"/>
          <w:szCs w:val="28"/>
        </w:rPr>
        <w:t>Лечебное дело</w:t>
      </w:r>
      <w:r w:rsidR="00C36F99">
        <w:rPr>
          <w:sz w:val="28"/>
          <w:szCs w:val="28"/>
        </w:rPr>
        <w:t xml:space="preserve">, </w:t>
      </w:r>
      <w:r w:rsidR="006B56E1">
        <w:rPr>
          <w:sz w:val="28"/>
          <w:szCs w:val="28"/>
        </w:rPr>
        <w:t>31.02.0</w:t>
      </w:r>
      <w:r w:rsidR="00245694">
        <w:rPr>
          <w:sz w:val="28"/>
          <w:szCs w:val="28"/>
        </w:rPr>
        <w:t xml:space="preserve">2 </w:t>
      </w:r>
      <w:r w:rsidR="00C36F99">
        <w:rPr>
          <w:sz w:val="28"/>
          <w:szCs w:val="28"/>
        </w:rPr>
        <w:t xml:space="preserve">Акушерское дело, </w:t>
      </w:r>
      <w:r w:rsidR="006B56E1">
        <w:rPr>
          <w:sz w:val="28"/>
          <w:szCs w:val="28"/>
        </w:rPr>
        <w:t>31.02.05</w:t>
      </w:r>
      <w:r w:rsidR="00245694">
        <w:rPr>
          <w:sz w:val="28"/>
          <w:szCs w:val="28"/>
        </w:rPr>
        <w:t xml:space="preserve"> Стоматология ортопедическая</w:t>
      </w:r>
      <w:r w:rsidR="00C36F99">
        <w:rPr>
          <w:sz w:val="28"/>
          <w:szCs w:val="28"/>
        </w:rPr>
        <w:t xml:space="preserve">, </w:t>
      </w:r>
      <w:r w:rsidR="006B56E1">
        <w:rPr>
          <w:sz w:val="28"/>
          <w:szCs w:val="28"/>
        </w:rPr>
        <w:t>34.02.01</w:t>
      </w:r>
      <w:r w:rsidR="00245694" w:rsidRPr="00245694">
        <w:rPr>
          <w:sz w:val="28"/>
          <w:szCs w:val="28"/>
        </w:rPr>
        <w:t xml:space="preserve"> Сестринское</w:t>
      </w:r>
      <w:proofErr w:type="gramEnd"/>
      <w:r w:rsidR="00245694" w:rsidRPr="00245694">
        <w:rPr>
          <w:sz w:val="28"/>
          <w:szCs w:val="28"/>
        </w:rPr>
        <w:t xml:space="preserve"> дело.</w:t>
      </w:r>
    </w:p>
    <w:p w:rsidR="00C36F99" w:rsidRPr="00C36F99" w:rsidRDefault="00C36F99" w:rsidP="00036645">
      <w:pPr>
        <w:autoSpaceDE w:val="0"/>
        <w:autoSpaceDN w:val="0"/>
        <w:adjustRightInd w:val="0"/>
        <w:ind w:firstLine="709"/>
        <w:jc w:val="both"/>
        <w:rPr>
          <w:sz w:val="28"/>
          <w:szCs w:val="28"/>
        </w:rPr>
      </w:pPr>
      <w:r>
        <w:rPr>
          <w:sz w:val="28"/>
          <w:szCs w:val="28"/>
        </w:rPr>
        <w:t>5.</w:t>
      </w:r>
      <w:r w:rsidR="0033548D">
        <w:rPr>
          <w:sz w:val="28"/>
          <w:szCs w:val="28"/>
        </w:rPr>
        <w:t>2</w:t>
      </w:r>
      <w:r>
        <w:rPr>
          <w:sz w:val="28"/>
          <w:szCs w:val="28"/>
        </w:rPr>
        <w:t>.</w:t>
      </w:r>
      <w:r w:rsidRPr="00C36F99">
        <w:rPr>
          <w:sz w:val="28"/>
          <w:szCs w:val="28"/>
        </w:rPr>
        <w:t>Вступительные испытания, выявляющие определенные психологические</w:t>
      </w:r>
      <w:r>
        <w:rPr>
          <w:sz w:val="28"/>
          <w:szCs w:val="28"/>
        </w:rPr>
        <w:t xml:space="preserve"> </w:t>
      </w:r>
      <w:r w:rsidRPr="00C36F99">
        <w:rPr>
          <w:sz w:val="28"/>
          <w:szCs w:val="28"/>
        </w:rPr>
        <w:t>качества проводятся в форме тестирования</w:t>
      </w:r>
      <w:r w:rsidR="00CF1C1C">
        <w:rPr>
          <w:sz w:val="28"/>
          <w:szCs w:val="28"/>
        </w:rPr>
        <w:t xml:space="preserve"> и собеседования</w:t>
      </w:r>
      <w:r w:rsidR="000C271E">
        <w:rPr>
          <w:sz w:val="28"/>
          <w:szCs w:val="28"/>
        </w:rPr>
        <w:t>.</w:t>
      </w:r>
    </w:p>
    <w:p w:rsidR="00C36F99" w:rsidRPr="00C36F99" w:rsidRDefault="00C36F99" w:rsidP="00036645">
      <w:pPr>
        <w:autoSpaceDE w:val="0"/>
        <w:autoSpaceDN w:val="0"/>
        <w:adjustRightInd w:val="0"/>
        <w:ind w:firstLine="709"/>
        <w:jc w:val="both"/>
        <w:rPr>
          <w:sz w:val="28"/>
          <w:szCs w:val="28"/>
        </w:rPr>
      </w:pPr>
      <w:r>
        <w:rPr>
          <w:sz w:val="28"/>
          <w:szCs w:val="28"/>
        </w:rPr>
        <w:t>5.</w:t>
      </w:r>
      <w:r w:rsidR="0033548D">
        <w:rPr>
          <w:sz w:val="28"/>
          <w:szCs w:val="28"/>
        </w:rPr>
        <w:t>3</w:t>
      </w:r>
      <w:r>
        <w:rPr>
          <w:sz w:val="28"/>
          <w:szCs w:val="28"/>
        </w:rPr>
        <w:t>.</w:t>
      </w:r>
      <w:r w:rsidRPr="00C36F99">
        <w:rPr>
          <w:sz w:val="28"/>
          <w:szCs w:val="28"/>
        </w:rPr>
        <w:t>Результаты вступительных испытаний оцениваются по зачетной системе.</w:t>
      </w:r>
    </w:p>
    <w:p w:rsidR="00C36F99" w:rsidRPr="00C36F99" w:rsidRDefault="00C36F99" w:rsidP="00036645">
      <w:pPr>
        <w:autoSpaceDE w:val="0"/>
        <w:autoSpaceDN w:val="0"/>
        <w:adjustRightInd w:val="0"/>
        <w:ind w:firstLine="709"/>
        <w:jc w:val="both"/>
        <w:rPr>
          <w:sz w:val="28"/>
          <w:szCs w:val="28"/>
        </w:rPr>
      </w:pPr>
      <w:r w:rsidRPr="00C36F99">
        <w:rPr>
          <w:sz w:val="28"/>
          <w:szCs w:val="28"/>
        </w:rPr>
        <w:t>Успешное прохождение вступительных испытаний подтверждает наличие у</w:t>
      </w:r>
      <w:r w:rsidR="00B67398">
        <w:rPr>
          <w:sz w:val="28"/>
          <w:szCs w:val="28"/>
        </w:rPr>
        <w:t xml:space="preserve"> </w:t>
      </w:r>
      <w:r w:rsidRPr="00C36F99">
        <w:rPr>
          <w:sz w:val="28"/>
          <w:szCs w:val="28"/>
        </w:rPr>
        <w:t>поступающих определенных психологических качеств, необходимых для</w:t>
      </w:r>
      <w:r w:rsidR="00B67398">
        <w:rPr>
          <w:sz w:val="28"/>
          <w:szCs w:val="28"/>
        </w:rPr>
        <w:t xml:space="preserve"> </w:t>
      </w:r>
      <w:proofErr w:type="gramStart"/>
      <w:r w:rsidRPr="00C36F99">
        <w:rPr>
          <w:sz w:val="28"/>
          <w:szCs w:val="28"/>
        </w:rPr>
        <w:t>обучения</w:t>
      </w:r>
      <w:proofErr w:type="gramEnd"/>
      <w:r w:rsidRPr="00C36F99">
        <w:rPr>
          <w:sz w:val="28"/>
          <w:szCs w:val="28"/>
        </w:rPr>
        <w:t xml:space="preserve"> </w:t>
      </w:r>
      <w:r>
        <w:rPr>
          <w:sz w:val="28"/>
          <w:szCs w:val="28"/>
        </w:rPr>
        <w:t>п</w:t>
      </w:r>
      <w:r w:rsidRPr="00C36F99">
        <w:rPr>
          <w:sz w:val="28"/>
          <w:szCs w:val="28"/>
        </w:rPr>
        <w:t>о соответствующим образовательным программам.</w:t>
      </w:r>
    </w:p>
    <w:p w:rsidR="00245694" w:rsidRPr="00245694" w:rsidRDefault="00285E61" w:rsidP="00036645">
      <w:pPr>
        <w:pStyle w:val="a5"/>
        <w:shd w:val="clear" w:color="auto" w:fill="auto"/>
        <w:tabs>
          <w:tab w:val="left" w:pos="471"/>
        </w:tabs>
        <w:spacing w:line="240" w:lineRule="auto"/>
        <w:ind w:firstLine="709"/>
        <w:rPr>
          <w:sz w:val="28"/>
          <w:szCs w:val="28"/>
        </w:rPr>
      </w:pPr>
      <w:r>
        <w:rPr>
          <w:sz w:val="28"/>
          <w:szCs w:val="28"/>
        </w:rPr>
        <w:t>5</w:t>
      </w:r>
      <w:r w:rsidR="00245694">
        <w:rPr>
          <w:sz w:val="28"/>
          <w:szCs w:val="28"/>
        </w:rPr>
        <w:t>.</w:t>
      </w:r>
      <w:r w:rsidR="0033548D">
        <w:rPr>
          <w:sz w:val="28"/>
          <w:szCs w:val="28"/>
        </w:rPr>
        <w:t>4</w:t>
      </w:r>
      <w:r w:rsidR="00245694">
        <w:rPr>
          <w:sz w:val="28"/>
          <w:szCs w:val="28"/>
        </w:rPr>
        <w:t xml:space="preserve">. </w:t>
      </w:r>
      <w:r w:rsidR="00245694" w:rsidRPr="00245694">
        <w:rPr>
          <w:sz w:val="28"/>
          <w:szCs w:val="28"/>
        </w:rPr>
        <w:t>Вступительные испытания оформляются протоколом.</w:t>
      </w:r>
    </w:p>
    <w:p w:rsidR="00300B34" w:rsidRDefault="00285E61" w:rsidP="00036645">
      <w:pPr>
        <w:pStyle w:val="a5"/>
        <w:shd w:val="clear" w:color="auto" w:fill="auto"/>
        <w:tabs>
          <w:tab w:val="left" w:pos="428"/>
        </w:tabs>
        <w:spacing w:line="240" w:lineRule="auto"/>
        <w:ind w:firstLine="709"/>
        <w:rPr>
          <w:color w:val="000000"/>
          <w:sz w:val="28"/>
          <w:szCs w:val="28"/>
          <w:shd w:val="clear" w:color="auto" w:fill="FFFFFF"/>
        </w:rPr>
      </w:pPr>
      <w:proofErr w:type="gramStart"/>
      <w:r>
        <w:rPr>
          <w:sz w:val="28"/>
          <w:szCs w:val="28"/>
        </w:rPr>
        <w:t>5</w:t>
      </w:r>
      <w:r w:rsidR="00245694">
        <w:rPr>
          <w:sz w:val="28"/>
          <w:szCs w:val="28"/>
        </w:rPr>
        <w:t>.</w:t>
      </w:r>
      <w:r w:rsidR="0033548D">
        <w:rPr>
          <w:sz w:val="28"/>
          <w:szCs w:val="28"/>
        </w:rPr>
        <w:t>5</w:t>
      </w:r>
      <w:r w:rsidR="00B0665C">
        <w:rPr>
          <w:sz w:val="28"/>
          <w:szCs w:val="28"/>
        </w:rPr>
        <w:t>.</w:t>
      </w:r>
      <w:r w:rsidR="00307105">
        <w:rPr>
          <w:sz w:val="28"/>
          <w:szCs w:val="28"/>
        </w:rPr>
        <w:t>Поступающие</w:t>
      </w:r>
      <w:r w:rsidR="00245694" w:rsidRPr="00245694">
        <w:rPr>
          <w:sz w:val="28"/>
          <w:szCs w:val="28"/>
        </w:rPr>
        <w:t>, не явившиеся на вступительн</w:t>
      </w:r>
      <w:r w:rsidR="00307105">
        <w:rPr>
          <w:sz w:val="28"/>
          <w:szCs w:val="28"/>
        </w:rPr>
        <w:t>о</w:t>
      </w:r>
      <w:r w:rsidR="00245694" w:rsidRPr="00245694">
        <w:rPr>
          <w:sz w:val="28"/>
          <w:szCs w:val="28"/>
        </w:rPr>
        <w:t>е испытани</w:t>
      </w:r>
      <w:r w:rsidR="00307105">
        <w:rPr>
          <w:sz w:val="28"/>
          <w:szCs w:val="28"/>
        </w:rPr>
        <w:t>е</w:t>
      </w:r>
      <w:r w:rsidR="00245694" w:rsidRPr="00245694">
        <w:rPr>
          <w:sz w:val="28"/>
          <w:szCs w:val="28"/>
        </w:rPr>
        <w:t xml:space="preserve"> по уважительной причине, допускаются к ним в параллельных группах или индивидуально до их полного завершения.</w:t>
      </w:r>
      <w:proofErr w:type="gramEnd"/>
      <w:r w:rsidR="00307105" w:rsidRPr="00307105">
        <w:rPr>
          <w:color w:val="000000"/>
          <w:sz w:val="21"/>
          <w:szCs w:val="21"/>
          <w:shd w:val="clear" w:color="auto" w:fill="FFFFFF"/>
        </w:rPr>
        <w:t xml:space="preserve"> </w:t>
      </w:r>
      <w:r w:rsidR="00307105">
        <w:rPr>
          <w:color w:val="000000"/>
          <w:sz w:val="21"/>
          <w:szCs w:val="21"/>
          <w:shd w:val="clear" w:color="auto" w:fill="FFFFFF"/>
        </w:rPr>
        <w:t xml:space="preserve"> </w:t>
      </w:r>
      <w:r w:rsidR="00307105" w:rsidRPr="00307105">
        <w:rPr>
          <w:color w:val="000000"/>
          <w:sz w:val="28"/>
          <w:szCs w:val="28"/>
          <w:shd w:val="clear" w:color="auto" w:fill="FFFFFF"/>
        </w:rPr>
        <w:t>Поступающие, не явившиеся без уважительной причины на вступительное испытание в назначенное по расписанию время, к сдаче не допускаются.</w:t>
      </w:r>
    </w:p>
    <w:p w:rsidR="00245694" w:rsidRPr="00300B34" w:rsidRDefault="00245694" w:rsidP="00036645">
      <w:pPr>
        <w:pStyle w:val="a5"/>
        <w:shd w:val="clear" w:color="auto" w:fill="auto"/>
        <w:tabs>
          <w:tab w:val="left" w:pos="428"/>
        </w:tabs>
        <w:spacing w:line="240" w:lineRule="auto"/>
        <w:ind w:firstLine="709"/>
        <w:rPr>
          <w:b/>
          <w:sz w:val="28"/>
          <w:szCs w:val="28"/>
        </w:rPr>
      </w:pPr>
      <w:r w:rsidRPr="00300B34">
        <w:rPr>
          <w:b/>
          <w:bCs/>
          <w:sz w:val="28"/>
          <w:szCs w:val="28"/>
        </w:rPr>
        <w:t xml:space="preserve">VI. </w:t>
      </w:r>
      <w:r w:rsidRPr="00300B34">
        <w:rPr>
          <w:b/>
          <w:sz w:val="28"/>
          <w:szCs w:val="28"/>
        </w:rPr>
        <w:t xml:space="preserve">Особенности проведения вступительных испытаний для </w:t>
      </w:r>
      <w:r w:rsidR="000C271E">
        <w:rPr>
          <w:b/>
          <w:sz w:val="28"/>
          <w:szCs w:val="28"/>
        </w:rPr>
        <w:t xml:space="preserve">инвалидов и </w:t>
      </w:r>
      <w:r w:rsidRPr="00300B34">
        <w:rPr>
          <w:b/>
          <w:sz w:val="28"/>
          <w:szCs w:val="28"/>
        </w:rPr>
        <w:t xml:space="preserve">лиц с ограниченными </w:t>
      </w:r>
      <w:bookmarkStart w:id="0" w:name="bookmark6"/>
      <w:r w:rsidRPr="00300B34">
        <w:rPr>
          <w:b/>
          <w:sz w:val="28"/>
          <w:szCs w:val="28"/>
        </w:rPr>
        <w:t>возможностями здоровья</w:t>
      </w:r>
      <w:bookmarkEnd w:id="0"/>
    </w:p>
    <w:p w:rsidR="00245694" w:rsidRDefault="00B0665C" w:rsidP="00036645">
      <w:pPr>
        <w:pStyle w:val="a5"/>
        <w:shd w:val="clear" w:color="auto" w:fill="auto"/>
        <w:tabs>
          <w:tab w:val="left" w:pos="510"/>
        </w:tabs>
        <w:spacing w:line="240" w:lineRule="auto"/>
        <w:ind w:firstLine="709"/>
        <w:rPr>
          <w:sz w:val="28"/>
          <w:szCs w:val="28"/>
        </w:rPr>
      </w:pPr>
      <w:r>
        <w:rPr>
          <w:sz w:val="28"/>
          <w:szCs w:val="28"/>
        </w:rPr>
        <w:t>6</w:t>
      </w:r>
      <w:r w:rsidR="00245694" w:rsidRPr="00B75CFA">
        <w:rPr>
          <w:sz w:val="28"/>
          <w:szCs w:val="28"/>
        </w:rPr>
        <w:t>.1.</w:t>
      </w:r>
      <w:r w:rsidR="00245694">
        <w:rPr>
          <w:sz w:val="28"/>
          <w:szCs w:val="28"/>
        </w:rPr>
        <w:t xml:space="preserve"> </w:t>
      </w:r>
      <w:r w:rsidR="000C271E">
        <w:rPr>
          <w:sz w:val="28"/>
          <w:szCs w:val="28"/>
        </w:rPr>
        <w:t xml:space="preserve">Инвалиды и </w:t>
      </w:r>
      <w:r w:rsidR="0074791A" w:rsidRPr="004F6841">
        <w:rPr>
          <w:sz w:val="28"/>
          <w:szCs w:val="28"/>
        </w:rPr>
        <w:t>лица</w:t>
      </w:r>
      <w:r w:rsidR="00245694" w:rsidRPr="004F6841">
        <w:rPr>
          <w:sz w:val="28"/>
          <w:szCs w:val="28"/>
        </w:rPr>
        <w:t xml:space="preserve"> с ограниченными возможностями здоровья при поступлении в Колледж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245694" w:rsidRPr="004F6841" w:rsidRDefault="00B0665C" w:rsidP="00036645">
      <w:pPr>
        <w:pStyle w:val="a5"/>
        <w:shd w:val="clear" w:color="auto" w:fill="auto"/>
        <w:tabs>
          <w:tab w:val="left" w:pos="558"/>
        </w:tabs>
        <w:spacing w:line="240" w:lineRule="auto"/>
        <w:ind w:firstLine="709"/>
        <w:rPr>
          <w:sz w:val="28"/>
          <w:szCs w:val="28"/>
        </w:rPr>
      </w:pPr>
      <w:r>
        <w:rPr>
          <w:sz w:val="28"/>
          <w:szCs w:val="28"/>
        </w:rPr>
        <w:t>6</w:t>
      </w:r>
      <w:r w:rsidR="00245694" w:rsidRPr="00B75CFA">
        <w:rPr>
          <w:sz w:val="28"/>
          <w:szCs w:val="28"/>
        </w:rPr>
        <w:t>.2.</w:t>
      </w:r>
      <w:r w:rsidR="00245694" w:rsidRPr="004F6841">
        <w:rPr>
          <w:sz w:val="28"/>
          <w:szCs w:val="28"/>
        </w:rPr>
        <w:t>При проведении вступительных испытаний обеспечивается соблюдение следующих требований:</w:t>
      </w:r>
    </w:p>
    <w:p w:rsidR="002E400B" w:rsidRPr="002E400B" w:rsidRDefault="00245694" w:rsidP="00036645">
      <w:pPr>
        <w:pStyle w:val="ConsPlusNormal"/>
        <w:tabs>
          <w:tab w:val="left" w:pos="851"/>
        </w:tabs>
        <w:ind w:firstLine="709"/>
        <w:jc w:val="both"/>
        <w:rPr>
          <w:rFonts w:ascii="Times New Roman" w:hAnsi="Times New Roman" w:cs="Times New Roman"/>
          <w:sz w:val="28"/>
          <w:szCs w:val="28"/>
        </w:rPr>
      </w:pPr>
      <w:proofErr w:type="gramStart"/>
      <w:r w:rsidRPr="002E400B">
        <w:rPr>
          <w:rFonts w:ascii="Times New Roman" w:hAnsi="Times New Roman" w:cs="Times New Roman"/>
          <w:sz w:val="28"/>
          <w:szCs w:val="28"/>
        </w:rPr>
        <w:t xml:space="preserve">вступительные испытания проводятся для </w:t>
      </w:r>
      <w:r w:rsidR="000C271E" w:rsidRPr="002E400B">
        <w:rPr>
          <w:rFonts w:ascii="Times New Roman" w:hAnsi="Times New Roman" w:cs="Times New Roman"/>
          <w:sz w:val="28"/>
          <w:szCs w:val="28"/>
        </w:rPr>
        <w:t xml:space="preserve">инвалидов и </w:t>
      </w:r>
      <w:r w:rsidRPr="002E400B">
        <w:rPr>
          <w:rFonts w:ascii="Times New Roman" w:hAnsi="Times New Roman" w:cs="Times New Roman"/>
          <w:sz w:val="28"/>
          <w:szCs w:val="28"/>
        </w:rPr>
        <w:t xml:space="preserve">лиц с ограниченными возможностями здоровья в одной аудитории совместно с поступающими, не имеющими ограниченных возможностей </w:t>
      </w:r>
      <w:r w:rsidR="002E400B" w:rsidRPr="002E400B">
        <w:rPr>
          <w:rFonts w:ascii="Times New Roman" w:hAnsi="Times New Roman" w:cs="Times New Roman"/>
          <w:sz w:val="28"/>
          <w:szCs w:val="28"/>
        </w:rPr>
        <w:t>здоровья, если это не создает трудностей для поступающих при сдаче вступительного испытания;</w:t>
      </w:r>
      <w:proofErr w:type="gramEnd"/>
    </w:p>
    <w:p w:rsidR="002E400B" w:rsidRDefault="00245694" w:rsidP="00036645">
      <w:pPr>
        <w:pStyle w:val="ConsPlusNormal"/>
        <w:tabs>
          <w:tab w:val="left" w:pos="851"/>
        </w:tabs>
        <w:ind w:firstLine="709"/>
        <w:jc w:val="both"/>
        <w:rPr>
          <w:rFonts w:ascii="Times New Roman" w:hAnsi="Times New Roman" w:cs="Times New Roman"/>
          <w:sz w:val="28"/>
          <w:szCs w:val="28"/>
        </w:rPr>
      </w:pPr>
      <w:proofErr w:type="gramStart"/>
      <w:r w:rsidRPr="0074791A">
        <w:rPr>
          <w:rFonts w:ascii="Times New Roman" w:hAnsi="Times New Roman" w:cs="Times New Roman"/>
          <w:sz w:val="28"/>
          <w:szCs w:val="28"/>
        </w:rPr>
        <w:t>присутствие ассистента</w:t>
      </w:r>
      <w:r w:rsidR="002E400B">
        <w:rPr>
          <w:sz w:val="28"/>
          <w:szCs w:val="28"/>
        </w:rPr>
        <w:t xml:space="preserve"> </w:t>
      </w:r>
      <w:r w:rsidR="002E400B" w:rsidRPr="002E400B">
        <w:rPr>
          <w:rFonts w:ascii="Times New Roman" w:hAnsi="Times New Roman" w:cs="Times New Roman"/>
          <w:sz w:val="28"/>
          <w:szCs w:val="28"/>
        </w:rPr>
        <w:t>из числа работников образовательной</w:t>
      </w:r>
      <w:r w:rsidR="002E400B">
        <w:rPr>
          <w:sz w:val="28"/>
          <w:szCs w:val="28"/>
        </w:rPr>
        <w:t xml:space="preserve"> </w:t>
      </w:r>
      <w:r w:rsidR="002E400B" w:rsidRPr="002E400B">
        <w:rPr>
          <w:rFonts w:ascii="Times New Roman" w:hAnsi="Times New Roman" w:cs="Times New Roman"/>
          <w:sz w:val="28"/>
          <w:szCs w:val="28"/>
        </w:rPr>
        <w:t>организации или привлеченных лиц,</w:t>
      </w:r>
      <w:r w:rsidRPr="002E400B">
        <w:rPr>
          <w:rFonts w:ascii="Times New Roman" w:hAnsi="Times New Roman" w:cs="Times New Roman"/>
          <w:sz w:val="28"/>
          <w:szCs w:val="28"/>
        </w:rPr>
        <w:t xml:space="preserve"> оказывающего поступающим необходимую техническую помощь с учетом их индивидуальных особенностей</w:t>
      </w:r>
      <w:r w:rsidR="002E400B">
        <w:rPr>
          <w:sz w:val="28"/>
          <w:szCs w:val="28"/>
        </w:rPr>
        <w:t xml:space="preserve"> </w:t>
      </w:r>
      <w:r w:rsidR="002E400B" w:rsidRPr="002E400B">
        <w:rPr>
          <w:rFonts w:ascii="Times New Roman" w:hAnsi="Times New Roman" w:cs="Times New Roman"/>
          <w:sz w:val="28"/>
          <w:szCs w:val="28"/>
        </w:rPr>
        <w:t>(занять рабочее место, передвигаться, прочитать и оформить задание, общаться с экзаменатором);</w:t>
      </w:r>
      <w:proofErr w:type="gramEnd"/>
    </w:p>
    <w:p w:rsidR="0074791A" w:rsidRPr="0074791A" w:rsidRDefault="0074791A" w:rsidP="00036645">
      <w:pPr>
        <w:pStyle w:val="ConsPlusNormal"/>
        <w:tabs>
          <w:tab w:val="left" w:pos="851"/>
        </w:tabs>
        <w:ind w:firstLine="709"/>
        <w:jc w:val="both"/>
        <w:rPr>
          <w:rFonts w:ascii="Times New Roman" w:hAnsi="Times New Roman" w:cs="Times New Roman"/>
          <w:sz w:val="28"/>
          <w:szCs w:val="28"/>
        </w:rPr>
      </w:pPr>
      <w:proofErr w:type="gramStart"/>
      <w:r w:rsidRPr="0074791A">
        <w:rPr>
          <w:rFonts w:ascii="Times New Roman" w:hAnsi="Times New Roman" w:cs="Times New Roman"/>
          <w:sz w:val="28"/>
          <w:szCs w:val="28"/>
        </w:rPr>
        <w:t>поступающим</w:t>
      </w:r>
      <w:proofErr w:type="gramEnd"/>
      <w:r w:rsidRPr="0074791A">
        <w:rPr>
          <w:rFonts w:ascii="Times New Roman" w:hAnsi="Times New Roman" w:cs="Times New Roman"/>
          <w:sz w:val="28"/>
          <w:szCs w:val="28"/>
        </w:rPr>
        <w:t xml:space="preserve"> предоставляется в печатном виде инструкция о порядке проведения вступительных испытаний;</w:t>
      </w:r>
    </w:p>
    <w:p w:rsidR="00245694" w:rsidRPr="004F6841" w:rsidRDefault="00245694" w:rsidP="00036645">
      <w:pPr>
        <w:pStyle w:val="a5"/>
        <w:shd w:val="clear" w:color="auto" w:fill="auto"/>
        <w:tabs>
          <w:tab w:val="left" w:pos="0"/>
          <w:tab w:val="left" w:pos="150"/>
          <w:tab w:val="left" w:pos="360"/>
        </w:tabs>
        <w:spacing w:line="240" w:lineRule="auto"/>
        <w:ind w:firstLine="709"/>
        <w:rPr>
          <w:sz w:val="28"/>
          <w:szCs w:val="28"/>
        </w:rPr>
      </w:pPr>
      <w:r w:rsidRPr="004F6841">
        <w:rPr>
          <w:sz w:val="28"/>
          <w:szCs w:val="28"/>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74791A" w:rsidRPr="0074791A" w:rsidRDefault="0074791A" w:rsidP="00036645">
      <w:pPr>
        <w:pStyle w:val="ConsPlusNormal"/>
        <w:tabs>
          <w:tab w:val="left" w:pos="851"/>
        </w:tabs>
        <w:ind w:firstLine="709"/>
        <w:jc w:val="both"/>
        <w:rPr>
          <w:rFonts w:ascii="Times New Roman" w:hAnsi="Times New Roman" w:cs="Times New Roman"/>
          <w:sz w:val="28"/>
          <w:szCs w:val="28"/>
        </w:rPr>
      </w:pPr>
      <w:r w:rsidRPr="0074791A">
        <w:rPr>
          <w:rFonts w:ascii="Times New Roman" w:hAnsi="Times New Roman" w:cs="Times New Roman"/>
          <w:sz w:val="28"/>
          <w:szCs w:val="28"/>
        </w:rPr>
        <w:t xml:space="preserve">материально-технические условия должны обеспечивать возможность </w:t>
      </w:r>
      <w:r w:rsidRPr="0074791A">
        <w:rPr>
          <w:rFonts w:ascii="Times New Roman" w:hAnsi="Times New Roman" w:cs="Times New Roman"/>
          <w:sz w:val="28"/>
          <w:szCs w:val="28"/>
        </w:rPr>
        <w:lastRenderedPageBreak/>
        <w:t>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74791A" w:rsidRPr="0074791A" w:rsidRDefault="0074791A" w:rsidP="00036645">
      <w:pPr>
        <w:pStyle w:val="ConsPlusNormal"/>
        <w:tabs>
          <w:tab w:val="left" w:pos="851"/>
        </w:tabs>
        <w:ind w:firstLine="709"/>
        <w:jc w:val="both"/>
        <w:rPr>
          <w:rFonts w:ascii="Times New Roman" w:hAnsi="Times New Roman" w:cs="Times New Roman"/>
          <w:sz w:val="28"/>
          <w:szCs w:val="28"/>
        </w:rPr>
      </w:pPr>
      <w:r w:rsidRPr="0074791A">
        <w:rPr>
          <w:rFonts w:ascii="Times New Roman" w:hAnsi="Times New Roman" w:cs="Times New Roman"/>
          <w:sz w:val="28"/>
          <w:szCs w:val="28"/>
        </w:rPr>
        <w:t xml:space="preserve">Дополнительно при проведении вступительных испытаний обеспечивается соблюдение следующих требований в зависимости от </w:t>
      </w:r>
      <w:proofErr w:type="gramStart"/>
      <w:r w:rsidRPr="0074791A">
        <w:rPr>
          <w:rFonts w:ascii="Times New Roman" w:hAnsi="Times New Roman" w:cs="Times New Roman"/>
          <w:sz w:val="28"/>
          <w:szCs w:val="28"/>
        </w:rPr>
        <w:t>категорий</w:t>
      </w:r>
      <w:proofErr w:type="gramEnd"/>
      <w:r w:rsidRPr="0074791A">
        <w:rPr>
          <w:rFonts w:ascii="Times New Roman" w:hAnsi="Times New Roman" w:cs="Times New Roman"/>
          <w:sz w:val="28"/>
          <w:szCs w:val="28"/>
        </w:rPr>
        <w:t xml:space="preserve"> поступающих с ограниченными возможностями здоровья:</w:t>
      </w:r>
    </w:p>
    <w:p w:rsidR="0074791A" w:rsidRPr="0074791A" w:rsidRDefault="0074791A" w:rsidP="00036645">
      <w:pPr>
        <w:pStyle w:val="ConsPlusNormal"/>
        <w:tabs>
          <w:tab w:val="left" w:pos="851"/>
        </w:tabs>
        <w:ind w:firstLine="709"/>
        <w:jc w:val="both"/>
        <w:rPr>
          <w:rFonts w:ascii="Times New Roman" w:hAnsi="Times New Roman" w:cs="Times New Roman"/>
          <w:sz w:val="28"/>
          <w:szCs w:val="28"/>
        </w:rPr>
      </w:pPr>
      <w:r w:rsidRPr="0074791A">
        <w:rPr>
          <w:rFonts w:ascii="Times New Roman" w:hAnsi="Times New Roman" w:cs="Times New Roman"/>
          <w:sz w:val="28"/>
          <w:szCs w:val="28"/>
        </w:rPr>
        <w:t>а) для слепых:</w:t>
      </w:r>
    </w:p>
    <w:p w:rsidR="0074791A" w:rsidRPr="0074791A" w:rsidRDefault="0074791A" w:rsidP="00036645">
      <w:pPr>
        <w:pStyle w:val="ConsPlusNormal"/>
        <w:tabs>
          <w:tab w:val="left" w:pos="851"/>
        </w:tabs>
        <w:ind w:firstLine="709"/>
        <w:jc w:val="both"/>
        <w:rPr>
          <w:rFonts w:ascii="Times New Roman" w:hAnsi="Times New Roman" w:cs="Times New Roman"/>
          <w:sz w:val="28"/>
          <w:szCs w:val="28"/>
        </w:rPr>
      </w:pPr>
      <w:r w:rsidRPr="0074791A">
        <w:rPr>
          <w:rFonts w:ascii="Times New Roman" w:hAnsi="Times New Roman" w:cs="Times New Roman"/>
          <w:sz w:val="28"/>
          <w:szCs w:val="28"/>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74791A" w:rsidRPr="0074791A" w:rsidRDefault="0074791A" w:rsidP="00036645">
      <w:pPr>
        <w:pStyle w:val="ConsPlusNormal"/>
        <w:tabs>
          <w:tab w:val="left" w:pos="851"/>
        </w:tabs>
        <w:ind w:firstLine="709"/>
        <w:jc w:val="both"/>
        <w:rPr>
          <w:rFonts w:ascii="Times New Roman" w:hAnsi="Times New Roman" w:cs="Times New Roman"/>
          <w:sz w:val="28"/>
          <w:szCs w:val="28"/>
        </w:rPr>
      </w:pPr>
      <w:r w:rsidRPr="0074791A">
        <w:rPr>
          <w:rFonts w:ascii="Times New Roman" w:hAnsi="Times New Roman" w:cs="Times New Roman"/>
          <w:sz w:val="28"/>
          <w:szCs w:val="28"/>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74791A">
        <w:rPr>
          <w:rFonts w:ascii="Times New Roman" w:hAnsi="Times New Roman" w:cs="Times New Roman"/>
          <w:sz w:val="28"/>
          <w:szCs w:val="28"/>
        </w:rPr>
        <w:t>надиктовываются</w:t>
      </w:r>
      <w:proofErr w:type="spellEnd"/>
      <w:r w:rsidRPr="0074791A">
        <w:rPr>
          <w:rFonts w:ascii="Times New Roman" w:hAnsi="Times New Roman" w:cs="Times New Roman"/>
          <w:sz w:val="28"/>
          <w:szCs w:val="28"/>
        </w:rPr>
        <w:t xml:space="preserve"> ассистенту;</w:t>
      </w:r>
    </w:p>
    <w:p w:rsidR="0074791A" w:rsidRPr="0074791A" w:rsidRDefault="0074791A" w:rsidP="00036645">
      <w:pPr>
        <w:pStyle w:val="ConsPlusNormal"/>
        <w:tabs>
          <w:tab w:val="left" w:pos="851"/>
        </w:tabs>
        <w:ind w:firstLine="709"/>
        <w:jc w:val="both"/>
        <w:rPr>
          <w:rFonts w:ascii="Times New Roman" w:hAnsi="Times New Roman" w:cs="Times New Roman"/>
          <w:sz w:val="28"/>
          <w:szCs w:val="28"/>
        </w:rPr>
      </w:pPr>
      <w:r w:rsidRPr="0074791A">
        <w:rPr>
          <w:rFonts w:ascii="Times New Roman" w:hAnsi="Times New Roman" w:cs="Times New Roman"/>
          <w:sz w:val="28"/>
          <w:szCs w:val="28"/>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4791A" w:rsidRPr="0074791A" w:rsidRDefault="0074791A" w:rsidP="00036645">
      <w:pPr>
        <w:pStyle w:val="ConsPlusNormal"/>
        <w:tabs>
          <w:tab w:val="left" w:pos="851"/>
        </w:tabs>
        <w:ind w:firstLine="709"/>
        <w:jc w:val="both"/>
        <w:rPr>
          <w:rFonts w:ascii="Times New Roman" w:hAnsi="Times New Roman" w:cs="Times New Roman"/>
          <w:sz w:val="28"/>
          <w:szCs w:val="28"/>
        </w:rPr>
      </w:pPr>
      <w:r w:rsidRPr="0074791A">
        <w:rPr>
          <w:rFonts w:ascii="Times New Roman" w:hAnsi="Times New Roman" w:cs="Times New Roman"/>
          <w:sz w:val="28"/>
          <w:szCs w:val="28"/>
        </w:rPr>
        <w:t>б) для слабовидящих:</w:t>
      </w:r>
    </w:p>
    <w:p w:rsidR="0074791A" w:rsidRPr="0074791A" w:rsidRDefault="0074791A" w:rsidP="00036645">
      <w:pPr>
        <w:pStyle w:val="ConsPlusNormal"/>
        <w:tabs>
          <w:tab w:val="left" w:pos="851"/>
        </w:tabs>
        <w:ind w:firstLine="709"/>
        <w:jc w:val="both"/>
        <w:rPr>
          <w:rFonts w:ascii="Times New Roman" w:hAnsi="Times New Roman" w:cs="Times New Roman"/>
          <w:sz w:val="28"/>
          <w:szCs w:val="28"/>
        </w:rPr>
      </w:pPr>
      <w:r w:rsidRPr="0074791A">
        <w:rPr>
          <w:rFonts w:ascii="Times New Roman" w:hAnsi="Times New Roman" w:cs="Times New Roman"/>
          <w:sz w:val="28"/>
          <w:szCs w:val="28"/>
        </w:rPr>
        <w:t>обеспечивается индивидуальное равномерное освещение не менее 300 люкс;</w:t>
      </w:r>
    </w:p>
    <w:p w:rsidR="0074791A" w:rsidRPr="0074791A" w:rsidRDefault="0074791A" w:rsidP="00036645">
      <w:pPr>
        <w:pStyle w:val="ConsPlusNormal"/>
        <w:tabs>
          <w:tab w:val="left" w:pos="851"/>
        </w:tabs>
        <w:ind w:firstLine="709"/>
        <w:jc w:val="both"/>
        <w:rPr>
          <w:rFonts w:ascii="Times New Roman" w:hAnsi="Times New Roman" w:cs="Times New Roman"/>
          <w:sz w:val="28"/>
          <w:szCs w:val="28"/>
        </w:rPr>
      </w:pPr>
      <w:proofErr w:type="gramStart"/>
      <w:r w:rsidRPr="0074791A">
        <w:rPr>
          <w:rFonts w:ascii="Times New Roman" w:hAnsi="Times New Roman" w:cs="Times New Roman"/>
          <w:sz w:val="28"/>
          <w:szCs w:val="28"/>
        </w:rPr>
        <w:t>поступающим</w:t>
      </w:r>
      <w:proofErr w:type="gramEnd"/>
      <w:r w:rsidRPr="0074791A">
        <w:rPr>
          <w:rFonts w:ascii="Times New Roman" w:hAnsi="Times New Roman" w:cs="Times New Roman"/>
          <w:sz w:val="28"/>
          <w:szCs w:val="28"/>
        </w:rPr>
        <w:t xml:space="preserve"> для выполнения задания при необходимости предоставляется увеличивающее устройство;</w:t>
      </w:r>
    </w:p>
    <w:p w:rsidR="0074791A" w:rsidRPr="0074791A" w:rsidRDefault="0074791A" w:rsidP="00036645">
      <w:pPr>
        <w:pStyle w:val="ConsPlusNormal"/>
        <w:tabs>
          <w:tab w:val="left" w:pos="851"/>
        </w:tabs>
        <w:ind w:firstLine="709"/>
        <w:jc w:val="both"/>
        <w:rPr>
          <w:rFonts w:ascii="Times New Roman" w:hAnsi="Times New Roman" w:cs="Times New Roman"/>
          <w:sz w:val="28"/>
          <w:szCs w:val="28"/>
        </w:rPr>
      </w:pPr>
      <w:r w:rsidRPr="0074791A">
        <w:rPr>
          <w:rFonts w:ascii="Times New Roman" w:hAnsi="Times New Roman" w:cs="Times New Roman"/>
          <w:sz w:val="28"/>
          <w:szCs w:val="28"/>
        </w:rPr>
        <w:t>задания для выполнения, а также инструкция о порядке проведения вступительных испытаний оформляются увеличенным шрифтом;</w:t>
      </w:r>
    </w:p>
    <w:p w:rsidR="0074791A" w:rsidRPr="0074791A" w:rsidRDefault="0074791A" w:rsidP="00036645">
      <w:pPr>
        <w:pStyle w:val="ConsPlusNormal"/>
        <w:tabs>
          <w:tab w:val="left" w:pos="851"/>
        </w:tabs>
        <w:ind w:firstLine="709"/>
        <w:jc w:val="both"/>
        <w:rPr>
          <w:rFonts w:ascii="Times New Roman" w:hAnsi="Times New Roman" w:cs="Times New Roman"/>
          <w:sz w:val="28"/>
          <w:szCs w:val="28"/>
        </w:rPr>
      </w:pPr>
      <w:r w:rsidRPr="0074791A">
        <w:rPr>
          <w:rFonts w:ascii="Times New Roman" w:hAnsi="Times New Roman" w:cs="Times New Roman"/>
          <w:sz w:val="28"/>
          <w:szCs w:val="28"/>
        </w:rPr>
        <w:t>в) для глухих и слабослышащих:</w:t>
      </w:r>
    </w:p>
    <w:p w:rsidR="0074791A" w:rsidRPr="0074791A" w:rsidRDefault="0074791A" w:rsidP="00036645">
      <w:pPr>
        <w:pStyle w:val="ConsPlusNormal"/>
        <w:tabs>
          <w:tab w:val="left" w:pos="851"/>
        </w:tabs>
        <w:ind w:firstLine="709"/>
        <w:jc w:val="both"/>
        <w:rPr>
          <w:rFonts w:ascii="Times New Roman" w:hAnsi="Times New Roman" w:cs="Times New Roman"/>
          <w:sz w:val="28"/>
          <w:szCs w:val="28"/>
        </w:rPr>
      </w:pPr>
      <w:r w:rsidRPr="0074791A">
        <w:rPr>
          <w:rFonts w:ascii="Times New Roman" w:hAnsi="Times New Roman" w:cs="Times New Roman"/>
          <w:sz w:val="28"/>
          <w:szCs w:val="28"/>
        </w:rPr>
        <w:t xml:space="preserve">обеспечивается наличие звукоусиливающей аппаратуры коллективного пользования, при необходимости </w:t>
      </w:r>
      <w:proofErr w:type="gramStart"/>
      <w:r w:rsidRPr="0074791A">
        <w:rPr>
          <w:rFonts w:ascii="Times New Roman" w:hAnsi="Times New Roman" w:cs="Times New Roman"/>
          <w:sz w:val="28"/>
          <w:szCs w:val="28"/>
        </w:rPr>
        <w:t>поступающим</w:t>
      </w:r>
      <w:proofErr w:type="gramEnd"/>
      <w:r w:rsidRPr="0074791A">
        <w:rPr>
          <w:rFonts w:ascii="Times New Roman" w:hAnsi="Times New Roman" w:cs="Times New Roman"/>
          <w:sz w:val="28"/>
          <w:szCs w:val="28"/>
        </w:rPr>
        <w:t xml:space="preserve"> предоставляется звукоусиливающая аппаратура индивидуального пользования;</w:t>
      </w:r>
    </w:p>
    <w:p w:rsidR="0074791A" w:rsidRPr="0074791A" w:rsidRDefault="0074791A" w:rsidP="00036645">
      <w:pPr>
        <w:pStyle w:val="ConsPlusNormal"/>
        <w:tabs>
          <w:tab w:val="left" w:pos="851"/>
        </w:tabs>
        <w:ind w:firstLine="709"/>
        <w:jc w:val="both"/>
        <w:rPr>
          <w:rFonts w:ascii="Times New Roman" w:hAnsi="Times New Roman" w:cs="Times New Roman"/>
          <w:sz w:val="28"/>
          <w:szCs w:val="28"/>
        </w:rPr>
      </w:pPr>
      <w:r w:rsidRPr="0074791A">
        <w:rPr>
          <w:rFonts w:ascii="Times New Roman" w:hAnsi="Times New Roman" w:cs="Times New Roman"/>
          <w:sz w:val="28"/>
          <w:szCs w:val="28"/>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74791A" w:rsidRPr="0074791A" w:rsidRDefault="0074791A" w:rsidP="00036645">
      <w:pPr>
        <w:pStyle w:val="ConsPlusNormal"/>
        <w:tabs>
          <w:tab w:val="left" w:pos="851"/>
        </w:tabs>
        <w:ind w:firstLine="709"/>
        <w:jc w:val="both"/>
        <w:rPr>
          <w:rFonts w:ascii="Times New Roman" w:hAnsi="Times New Roman" w:cs="Times New Roman"/>
          <w:sz w:val="28"/>
          <w:szCs w:val="28"/>
        </w:rPr>
      </w:pPr>
      <w:proofErr w:type="spellStart"/>
      <w:r w:rsidRPr="0074791A">
        <w:rPr>
          <w:rFonts w:ascii="Times New Roman" w:hAnsi="Times New Roman" w:cs="Times New Roman"/>
          <w:sz w:val="28"/>
          <w:szCs w:val="28"/>
        </w:rPr>
        <w:t>д</w:t>
      </w:r>
      <w:proofErr w:type="spellEnd"/>
      <w:r w:rsidRPr="0074791A">
        <w:rPr>
          <w:rFonts w:ascii="Times New Roman" w:hAnsi="Times New Roman" w:cs="Times New Roman"/>
          <w:sz w:val="28"/>
          <w:szCs w:val="28"/>
        </w:rPr>
        <w:t>)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74791A" w:rsidRPr="0074791A" w:rsidRDefault="0074791A" w:rsidP="00036645">
      <w:pPr>
        <w:pStyle w:val="ConsPlusNormal"/>
        <w:tabs>
          <w:tab w:val="left" w:pos="851"/>
        </w:tabs>
        <w:ind w:firstLine="709"/>
        <w:jc w:val="both"/>
        <w:rPr>
          <w:rFonts w:ascii="Times New Roman" w:hAnsi="Times New Roman" w:cs="Times New Roman"/>
          <w:sz w:val="28"/>
          <w:szCs w:val="28"/>
        </w:rPr>
      </w:pPr>
      <w:r w:rsidRPr="0074791A">
        <w:rPr>
          <w:rFonts w:ascii="Times New Roman" w:hAnsi="Times New Roman" w:cs="Times New Roman"/>
          <w:sz w:val="28"/>
          <w:szCs w:val="28"/>
        </w:rPr>
        <w:t xml:space="preserve">письменные задания выполняются на компьютере со специализированным программным обеспечением или </w:t>
      </w:r>
      <w:proofErr w:type="spellStart"/>
      <w:r w:rsidRPr="0074791A">
        <w:rPr>
          <w:rFonts w:ascii="Times New Roman" w:hAnsi="Times New Roman" w:cs="Times New Roman"/>
          <w:sz w:val="28"/>
          <w:szCs w:val="28"/>
        </w:rPr>
        <w:t>надиктовываются</w:t>
      </w:r>
      <w:proofErr w:type="spellEnd"/>
      <w:r w:rsidRPr="0074791A">
        <w:rPr>
          <w:rFonts w:ascii="Times New Roman" w:hAnsi="Times New Roman" w:cs="Times New Roman"/>
          <w:sz w:val="28"/>
          <w:szCs w:val="28"/>
        </w:rPr>
        <w:t xml:space="preserve"> ассистенту;</w:t>
      </w:r>
    </w:p>
    <w:p w:rsidR="0074791A" w:rsidRPr="0074791A" w:rsidRDefault="0074791A" w:rsidP="00036645">
      <w:pPr>
        <w:pStyle w:val="ConsPlusNormal"/>
        <w:tabs>
          <w:tab w:val="left" w:pos="851"/>
        </w:tabs>
        <w:ind w:firstLine="709"/>
        <w:jc w:val="both"/>
        <w:rPr>
          <w:rFonts w:ascii="Times New Roman" w:hAnsi="Times New Roman" w:cs="Times New Roman"/>
          <w:sz w:val="28"/>
          <w:szCs w:val="28"/>
        </w:rPr>
      </w:pPr>
      <w:r w:rsidRPr="0074791A">
        <w:rPr>
          <w:rFonts w:ascii="Times New Roman" w:hAnsi="Times New Roman" w:cs="Times New Roman"/>
          <w:sz w:val="28"/>
          <w:szCs w:val="28"/>
        </w:rPr>
        <w:t xml:space="preserve">по желанию </w:t>
      </w:r>
      <w:proofErr w:type="gramStart"/>
      <w:r w:rsidRPr="0074791A">
        <w:rPr>
          <w:rFonts w:ascii="Times New Roman" w:hAnsi="Times New Roman" w:cs="Times New Roman"/>
          <w:sz w:val="28"/>
          <w:szCs w:val="28"/>
        </w:rPr>
        <w:t>поступающих</w:t>
      </w:r>
      <w:proofErr w:type="gramEnd"/>
      <w:r w:rsidRPr="0074791A">
        <w:rPr>
          <w:rFonts w:ascii="Times New Roman" w:hAnsi="Times New Roman" w:cs="Times New Roman"/>
          <w:sz w:val="28"/>
          <w:szCs w:val="28"/>
        </w:rPr>
        <w:t xml:space="preserve"> все вступительные испытания могут проводиться в устной форме.</w:t>
      </w:r>
    </w:p>
    <w:p w:rsidR="00514F2D" w:rsidRPr="0074791A" w:rsidRDefault="00514F2D" w:rsidP="00036645">
      <w:pPr>
        <w:pStyle w:val="a5"/>
        <w:shd w:val="clear" w:color="auto" w:fill="auto"/>
        <w:tabs>
          <w:tab w:val="left" w:pos="0"/>
          <w:tab w:val="left" w:pos="265"/>
          <w:tab w:val="left" w:pos="360"/>
        </w:tabs>
        <w:spacing w:line="240" w:lineRule="auto"/>
        <w:ind w:firstLine="709"/>
        <w:rPr>
          <w:sz w:val="28"/>
          <w:szCs w:val="28"/>
        </w:rPr>
      </w:pPr>
    </w:p>
    <w:p w:rsidR="00245694" w:rsidRDefault="00514F2D" w:rsidP="00036645">
      <w:pPr>
        <w:pStyle w:val="25"/>
        <w:keepNext/>
        <w:keepLines/>
        <w:shd w:val="clear" w:color="auto" w:fill="auto"/>
        <w:spacing w:before="0" w:after="0" w:line="240" w:lineRule="auto"/>
        <w:ind w:firstLine="709"/>
        <w:jc w:val="both"/>
        <w:rPr>
          <w:sz w:val="28"/>
          <w:szCs w:val="28"/>
        </w:rPr>
      </w:pPr>
      <w:bookmarkStart w:id="1" w:name="bookmark7"/>
      <w:r w:rsidRPr="00514F2D">
        <w:rPr>
          <w:bCs w:val="0"/>
          <w:sz w:val="28"/>
          <w:szCs w:val="28"/>
        </w:rPr>
        <w:t>VII.</w:t>
      </w:r>
      <w:r w:rsidRPr="006C5E1A">
        <w:rPr>
          <w:b w:val="0"/>
          <w:bCs w:val="0"/>
          <w:sz w:val="28"/>
          <w:szCs w:val="28"/>
        </w:rPr>
        <w:t xml:space="preserve"> </w:t>
      </w:r>
      <w:r w:rsidR="00245694" w:rsidRPr="004F6841">
        <w:rPr>
          <w:sz w:val="28"/>
          <w:szCs w:val="28"/>
        </w:rPr>
        <w:t>Общие правила подачи и рассмотрения апелляций</w:t>
      </w:r>
      <w:bookmarkEnd w:id="1"/>
    </w:p>
    <w:p w:rsidR="00245694" w:rsidRDefault="001A77B2" w:rsidP="00036645">
      <w:pPr>
        <w:pStyle w:val="a5"/>
        <w:shd w:val="clear" w:color="auto" w:fill="auto"/>
        <w:tabs>
          <w:tab w:val="left" w:pos="572"/>
        </w:tabs>
        <w:spacing w:line="240" w:lineRule="auto"/>
        <w:ind w:firstLine="709"/>
        <w:rPr>
          <w:sz w:val="28"/>
          <w:szCs w:val="28"/>
        </w:rPr>
      </w:pPr>
      <w:r>
        <w:rPr>
          <w:sz w:val="28"/>
          <w:szCs w:val="28"/>
        </w:rPr>
        <w:t>7</w:t>
      </w:r>
      <w:r w:rsidR="00514F2D" w:rsidRPr="00B75CFA">
        <w:rPr>
          <w:sz w:val="28"/>
          <w:szCs w:val="28"/>
        </w:rPr>
        <w:t xml:space="preserve">.1. </w:t>
      </w:r>
      <w:r w:rsidR="00245694" w:rsidRPr="00B75CFA">
        <w:rPr>
          <w:sz w:val="28"/>
          <w:szCs w:val="28"/>
        </w:rPr>
        <w:t>По результатам вступительного испытания поступающий имеет право</w:t>
      </w:r>
      <w:r w:rsidR="00245694" w:rsidRPr="004F6841">
        <w:rPr>
          <w:sz w:val="28"/>
          <w:szCs w:val="28"/>
        </w:rPr>
        <w:t xml:space="preserve"> подать в апелляционную комиссию письменное заявление о нарушении, по его </w:t>
      </w:r>
      <w:r w:rsidR="00245694" w:rsidRPr="004F6841">
        <w:rPr>
          <w:sz w:val="28"/>
          <w:szCs w:val="28"/>
        </w:rPr>
        <w:lastRenderedPageBreak/>
        <w:t>мнению, установленного порядка проведения испытания и (или) несогласии с его результатами (далее - апелляция).</w:t>
      </w:r>
    </w:p>
    <w:p w:rsidR="00245694" w:rsidRDefault="001A77B2" w:rsidP="00036645">
      <w:pPr>
        <w:pStyle w:val="a5"/>
        <w:shd w:val="clear" w:color="auto" w:fill="auto"/>
        <w:tabs>
          <w:tab w:val="left" w:pos="404"/>
        </w:tabs>
        <w:spacing w:line="240" w:lineRule="auto"/>
        <w:ind w:firstLine="709"/>
        <w:rPr>
          <w:sz w:val="28"/>
          <w:szCs w:val="28"/>
        </w:rPr>
      </w:pPr>
      <w:r>
        <w:rPr>
          <w:sz w:val="28"/>
          <w:szCs w:val="28"/>
        </w:rPr>
        <w:t>7</w:t>
      </w:r>
      <w:r w:rsidR="00514F2D" w:rsidRPr="00B75CFA">
        <w:rPr>
          <w:sz w:val="28"/>
          <w:szCs w:val="28"/>
        </w:rPr>
        <w:t>.2.</w:t>
      </w:r>
      <w:r w:rsidR="003A3A76">
        <w:rPr>
          <w:sz w:val="28"/>
          <w:szCs w:val="28"/>
        </w:rPr>
        <w:t xml:space="preserve"> </w:t>
      </w:r>
      <w:r w:rsidR="00245694" w:rsidRPr="004F6841">
        <w:rPr>
          <w:sz w:val="28"/>
          <w:szCs w:val="28"/>
        </w:rPr>
        <w:t>Рассмотрение апелляции не является пересдачей вступительного испытания.</w:t>
      </w:r>
      <w:r w:rsidR="00B302DF">
        <w:rPr>
          <w:sz w:val="28"/>
          <w:szCs w:val="28"/>
        </w:rPr>
        <w:t xml:space="preserve"> </w:t>
      </w:r>
      <w:r w:rsidR="00245694" w:rsidRPr="004F6841">
        <w:rPr>
          <w:sz w:val="28"/>
          <w:szCs w:val="28"/>
        </w:rPr>
        <w:t>В ходе рассмотрения апелляции проверяется только правильность оценки результатов сдачи вступительного испытания.</w:t>
      </w:r>
    </w:p>
    <w:p w:rsidR="00245694" w:rsidRDefault="001A77B2" w:rsidP="00036645">
      <w:pPr>
        <w:pStyle w:val="a5"/>
        <w:shd w:val="clear" w:color="auto" w:fill="auto"/>
        <w:tabs>
          <w:tab w:val="left" w:pos="442"/>
        </w:tabs>
        <w:spacing w:line="240" w:lineRule="auto"/>
        <w:ind w:firstLine="709"/>
        <w:rPr>
          <w:sz w:val="28"/>
          <w:szCs w:val="28"/>
        </w:rPr>
      </w:pPr>
      <w:r>
        <w:rPr>
          <w:sz w:val="28"/>
          <w:szCs w:val="28"/>
        </w:rPr>
        <w:t>7</w:t>
      </w:r>
      <w:r w:rsidR="003A3A76" w:rsidRPr="00B75CFA">
        <w:rPr>
          <w:sz w:val="28"/>
          <w:szCs w:val="28"/>
        </w:rPr>
        <w:t>.3.</w:t>
      </w:r>
      <w:r w:rsidR="00245694" w:rsidRPr="004F6841">
        <w:rPr>
          <w:sz w:val="28"/>
          <w:szCs w:val="28"/>
        </w:rPr>
        <w:t xml:space="preserve">Апелляция подается </w:t>
      </w:r>
      <w:proofErr w:type="gramStart"/>
      <w:r w:rsidR="00245694" w:rsidRPr="004F6841">
        <w:rPr>
          <w:sz w:val="28"/>
          <w:szCs w:val="28"/>
        </w:rPr>
        <w:t>поступающим</w:t>
      </w:r>
      <w:proofErr w:type="gramEnd"/>
      <w:r w:rsidR="00245694" w:rsidRPr="004F6841">
        <w:rPr>
          <w:sz w:val="28"/>
          <w:szCs w:val="28"/>
        </w:rPr>
        <w:t xml:space="preserve">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Колледжем. Приемная комиссия обеспечивает прием апелляций в течение всего рабочего дня. Рассмотрение апелляций проводится не позднее следующего дня после дня ознакомления с работами, выполненными в ходе вступительных испытаний.</w:t>
      </w:r>
    </w:p>
    <w:p w:rsidR="00245694" w:rsidRPr="004F6841" w:rsidRDefault="001A77B2" w:rsidP="00036645">
      <w:pPr>
        <w:pStyle w:val="a5"/>
        <w:shd w:val="clear" w:color="auto" w:fill="auto"/>
        <w:tabs>
          <w:tab w:val="left" w:pos="490"/>
        </w:tabs>
        <w:spacing w:line="240" w:lineRule="auto"/>
        <w:ind w:firstLine="709"/>
        <w:rPr>
          <w:sz w:val="28"/>
          <w:szCs w:val="28"/>
        </w:rPr>
      </w:pPr>
      <w:r>
        <w:rPr>
          <w:sz w:val="28"/>
          <w:szCs w:val="28"/>
        </w:rPr>
        <w:t>7</w:t>
      </w:r>
      <w:r w:rsidR="003A3A76" w:rsidRPr="00B75CFA">
        <w:rPr>
          <w:sz w:val="28"/>
          <w:szCs w:val="28"/>
        </w:rPr>
        <w:t>.4.</w:t>
      </w:r>
      <w:r w:rsidR="003A3A76">
        <w:rPr>
          <w:sz w:val="28"/>
          <w:szCs w:val="28"/>
        </w:rPr>
        <w:t xml:space="preserve"> </w:t>
      </w:r>
      <w:r w:rsidR="00245694" w:rsidRPr="004F6841">
        <w:rPr>
          <w:sz w:val="28"/>
          <w:szCs w:val="28"/>
        </w:rPr>
        <w:t>Поступающий имеет право присутствовать при рассмотрении апелляции. Поступающий должен иметь при себе документ, удостоверяющий его личность.</w:t>
      </w:r>
    </w:p>
    <w:p w:rsidR="00245694" w:rsidRDefault="001A77B2" w:rsidP="00036645">
      <w:pPr>
        <w:pStyle w:val="a5"/>
        <w:shd w:val="clear" w:color="auto" w:fill="auto"/>
        <w:tabs>
          <w:tab w:val="left" w:pos="457"/>
        </w:tabs>
        <w:spacing w:line="240" w:lineRule="auto"/>
        <w:ind w:firstLine="709"/>
        <w:rPr>
          <w:sz w:val="28"/>
          <w:szCs w:val="28"/>
        </w:rPr>
      </w:pPr>
      <w:r>
        <w:rPr>
          <w:sz w:val="28"/>
          <w:szCs w:val="28"/>
        </w:rPr>
        <w:t>7</w:t>
      </w:r>
      <w:r w:rsidR="003A3A76" w:rsidRPr="00B75CFA">
        <w:rPr>
          <w:sz w:val="28"/>
          <w:szCs w:val="28"/>
        </w:rPr>
        <w:t>.5.</w:t>
      </w:r>
      <w:r w:rsidR="00245694" w:rsidRPr="004F6841">
        <w:rPr>
          <w:sz w:val="28"/>
          <w:szCs w:val="28"/>
        </w:rPr>
        <w:t>С несовершеннолетним поступающим имеет право присутствовать один из родителей или иных законных представителей.</w:t>
      </w:r>
    </w:p>
    <w:p w:rsidR="00245694" w:rsidRDefault="001A77B2" w:rsidP="00036645">
      <w:pPr>
        <w:pStyle w:val="a5"/>
        <w:shd w:val="clear" w:color="auto" w:fill="auto"/>
        <w:tabs>
          <w:tab w:val="left" w:pos="1057"/>
        </w:tabs>
        <w:spacing w:line="240" w:lineRule="auto"/>
        <w:ind w:firstLine="709"/>
        <w:rPr>
          <w:sz w:val="28"/>
          <w:szCs w:val="28"/>
        </w:rPr>
      </w:pPr>
      <w:r>
        <w:rPr>
          <w:sz w:val="28"/>
          <w:szCs w:val="28"/>
        </w:rPr>
        <w:t>7</w:t>
      </w:r>
      <w:r w:rsidR="003A3A76" w:rsidRPr="00B75CFA">
        <w:rPr>
          <w:sz w:val="28"/>
          <w:szCs w:val="28"/>
        </w:rPr>
        <w:t>.6.</w:t>
      </w:r>
      <w:r w:rsidR="00245694" w:rsidRPr="004F6841">
        <w:rPr>
          <w:sz w:val="28"/>
          <w:szCs w:val="28"/>
        </w:rPr>
        <w:t>После</w:t>
      </w:r>
      <w:r w:rsidR="00245694" w:rsidRPr="004F6841">
        <w:rPr>
          <w:sz w:val="28"/>
          <w:szCs w:val="28"/>
        </w:rPr>
        <w:tab/>
        <w:t>рассмотрения апелляции выносится решение апелляционной комиссии об оценке вступительного испытания.</w:t>
      </w:r>
    </w:p>
    <w:p w:rsidR="00245694" w:rsidRPr="004F6841" w:rsidRDefault="001A77B2" w:rsidP="00036645">
      <w:pPr>
        <w:pStyle w:val="a5"/>
        <w:shd w:val="clear" w:color="auto" w:fill="auto"/>
        <w:tabs>
          <w:tab w:val="left" w:pos="486"/>
        </w:tabs>
        <w:spacing w:line="240" w:lineRule="auto"/>
        <w:ind w:firstLine="709"/>
        <w:rPr>
          <w:sz w:val="28"/>
          <w:szCs w:val="28"/>
        </w:rPr>
      </w:pPr>
      <w:r>
        <w:rPr>
          <w:sz w:val="28"/>
          <w:szCs w:val="28"/>
        </w:rPr>
        <w:t>7</w:t>
      </w:r>
      <w:r w:rsidR="003A3A76" w:rsidRPr="00B75CFA">
        <w:rPr>
          <w:sz w:val="28"/>
          <w:szCs w:val="28"/>
        </w:rPr>
        <w:t>.7.</w:t>
      </w:r>
      <w:r w:rsidR="00245694" w:rsidRPr="004F6841">
        <w:rPr>
          <w:sz w:val="28"/>
          <w:szCs w:val="28"/>
        </w:rPr>
        <w:t>При возникновении разногласий в апелляционной комиссии проводится голосование, и решение утверждается большинством голосов.</w:t>
      </w:r>
    </w:p>
    <w:p w:rsidR="00245694" w:rsidRPr="004F6841" w:rsidRDefault="00245694" w:rsidP="00036645">
      <w:pPr>
        <w:pStyle w:val="a5"/>
        <w:shd w:val="clear" w:color="auto" w:fill="auto"/>
        <w:spacing w:line="240" w:lineRule="auto"/>
        <w:ind w:firstLine="709"/>
        <w:rPr>
          <w:sz w:val="28"/>
          <w:szCs w:val="28"/>
        </w:rPr>
      </w:pPr>
      <w:r w:rsidRPr="004F6841">
        <w:rPr>
          <w:sz w:val="28"/>
          <w:szCs w:val="28"/>
        </w:rPr>
        <w:t>Оформленное протоколом решение апелляционной комиссии доводится до сведения поступающего (под роспись).</w:t>
      </w:r>
    </w:p>
    <w:p w:rsidR="009D39C5" w:rsidRDefault="009D39C5" w:rsidP="00036645">
      <w:pPr>
        <w:pStyle w:val="a3"/>
        <w:spacing w:before="0" w:beforeAutospacing="0" w:after="0" w:afterAutospacing="0"/>
        <w:ind w:firstLine="709"/>
        <w:jc w:val="both"/>
        <w:rPr>
          <w:b/>
          <w:bCs/>
          <w:sz w:val="28"/>
          <w:szCs w:val="28"/>
        </w:rPr>
      </w:pPr>
    </w:p>
    <w:p w:rsidR="00D87F8B" w:rsidRDefault="001A77B2" w:rsidP="00036645">
      <w:pPr>
        <w:pStyle w:val="a3"/>
        <w:spacing w:before="0" w:beforeAutospacing="0" w:after="0" w:afterAutospacing="0"/>
        <w:ind w:firstLine="709"/>
        <w:jc w:val="both"/>
        <w:rPr>
          <w:b/>
          <w:bCs/>
          <w:sz w:val="28"/>
          <w:szCs w:val="28"/>
        </w:rPr>
      </w:pPr>
      <w:r w:rsidRPr="001A77B2">
        <w:rPr>
          <w:b/>
          <w:bCs/>
          <w:sz w:val="28"/>
          <w:szCs w:val="28"/>
        </w:rPr>
        <w:t>VIII</w:t>
      </w:r>
      <w:r w:rsidR="00D87F8B" w:rsidRPr="009346B8">
        <w:rPr>
          <w:b/>
          <w:bCs/>
          <w:sz w:val="28"/>
          <w:szCs w:val="28"/>
        </w:rPr>
        <w:t>. Зачисление в Колледж</w:t>
      </w:r>
    </w:p>
    <w:p w:rsidR="00B302DF" w:rsidRDefault="001A77B2" w:rsidP="00036645">
      <w:pPr>
        <w:pStyle w:val="a3"/>
        <w:spacing w:before="0" w:beforeAutospacing="0" w:after="0" w:afterAutospacing="0"/>
        <w:ind w:firstLine="709"/>
        <w:jc w:val="both"/>
        <w:rPr>
          <w:sz w:val="28"/>
          <w:szCs w:val="28"/>
        </w:rPr>
      </w:pPr>
      <w:r>
        <w:rPr>
          <w:sz w:val="28"/>
          <w:szCs w:val="28"/>
        </w:rPr>
        <w:t>8</w:t>
      </w:r>
      <w:r w:rsidR="00091A0F" w:rsidRPr="00B75CFA">
        <w:rPr>
          <w:sz w:val="28"/>
          <w:szCs w:val="28"/>
        </w:rPr>
        <w:t>.1.</w:t>
      </w:r>
      <w:r w:rsidR="00091A0F" w:rsidRPr="006C5E1A">
        <w:rPr>
          <w:sz w:val="28"/>
          <w:szCs w:val="28"/>
        </w:rPr>
        <w:t xml:space="preserve">  </w:t>
      </w:r>
      <w:r w:rsidR="00091A0F" w:rsidRPr="00091A0F">
        <w:rPr>
          <w:sz w:val="28"/>
          <w:szCs w:val="28"/>
        </w:rPr>
        <w:t>Поступающий представляет оригинал документа об образовании и (или)</w:t>
      </w:r>
      <w:r w:rsidR="00B302DF">
        <w:rPr>
          <w:sz w:val="28"/>
          <w:szCs w:val="28"/>
        </w:rPr>
        <w:t xml:space="preserve"> документа об образовании и о</w:t>
      </w:r>
      <w:r w:rsidR="00091A0F" w:rsidRPr="00091A0F">
        <w:rPr>
          <w:sz w:val="28"/>
          <w:szCs w:val="28"/>
        </w:rPr>
        <w:t xml:space="preserve"> квалификации в сроки</w:t>
      </w:r>
      <w:r w:rsidR="00197B0D">
        <w:rPr>
          <w:sz w:val="28"/>
          <w:szCs w:val="28"/>
        </w:rPr>
        <w:t xml:space="preserve"> до 13 августа</w:t>
      </w:r>
      <w:r w:rsidR="009346B8">
        <w:rPr>
          <w:sz w:val="28"/>
          <w:szCs w:val="28"/>
        </w:rPr>
        <w:t>.</w:t>
      </w:r>
    </w:p>
    <w:p w:rsidR="00105D66" w:rsidRPr="006C5E1A" w:rsidRDefault="001A77B2" w:rsidP="00036645">
      <w:pPr>
        <w:pStyle w:val="a3"/>
        <w:spacing w:before="0" w:beforeAutospacing="0" w:after="0" w:afterAutospacing="0"/>
        <w:ind w:firstLine="709"/>
        <w:jc w:val="both"/>
        <w:rPr>
          <w:sz w:val="28"/>
          <w:szCs w:val="28"/>
        </w:rPr>
      </w:pPr>
      <w:r>
        <w:rPr>
          <w:sz w:val="28"/>
          <w:szCs w:val="28"/>
        </w:rPr>
        <w:t>8</w:t>
      </w:r>
      <w:r w:rsidR="00167207" w:rsidRPr="00B75CFA">
        <w:rPr>
          <w:sz w:val="28"/>
          <w:szCs w:val="28"/>
        </w:rPr>
        <w:t>.</w:t>
      </w:r>
      <w:r w:rsidR="0033548D">
        <w:rPr>
          <w:sz w:val="28"/>
          <w:szCs w:val="28"/>
        </w:rPr>
        <w:t>2</w:t>
      </w:r>
      <w:r w:rsidR="00EC3C35" w:rsidRPr="00B75CFA">
        <w:rPr>
          <w:sz w:val="28"/>
          <w:szCs w:val="28"/>
        </w:rPr>
        <w:t>.</w:t>
      </w:r>
      <w:r w:rsidR="00105D66" w:rsidRPr="006C5E1A">
        <w:rPr>
          <w:sz w:val="28"/>
          <w:szCs w:val="28"/>
        </w:rPr>
        <w:t>  В случае</w:t>
      </w:r>
      <w:proofErr w:type="gramStart"/>
      <w:r w:rsidR="00105D66" w:rsidRPr="006C5E1A">
        <w:rPr>
          <w:sz w:val="28"/>
          <w:szCs w:val="28"/>
        </w:rPr>
        <w:t>,</w:t>
      </w:r>
      <w:proofErr w:type="gramEnd"/>
      <w:r w:rsidR="00105D66" w:rsidRPr="006C5E1A">
        <w:rPr>
          <w:sz w:val="28"/>
          <w:szCs w:val="28"/>
        </w:rPr>
        <w:t xml:space="preserve"> если численность поступающих</w:t>
      </w:r>
      <w:r w:rsidR="004E6C71">
        <w:rPr>
          <w:sz w:val="28"/>
          <w:szCs w:val="28"/>
        </w:rPr>
        <w:t>, успешно прошедших вступительные испытания,</w:t>
      </w:r>
      <w:r w:rsidR="00105D66" w:rsidRPr="006C5E1A">
        <w:rPr>
          <w:sz w:val="28"/>
          <w:szCs w:val="28"/>
        </w:rPr>
        <w:t xml:space="preserve"> превышает количество мест, зачисление </w:t>
      </w:r>
      <w:r w:rsidR="001249C4">
        <w:rPr>
          <w:sz w:val="28"/>
          <w:szCs w:val="28"/>
        </w:rPr>
        <w:t xml:space="preserve">осуществляется </w:t>
      </w:r>
      <w:r w:rsidR="00105D66" w:rsidRPr="006C5E1A">
        <w:rPr>
          <w:sz w:val="28"/>
          <w:szCs w:val="28"/>
        </w:rPr>
        <w:t xml:space="preserve"> на конкурсной основе. Критерием конкурса является более высокий средний балл в аттестате об общем образовании.</w:t>
      </w:r>
    </w:p>
    <w:p w:rsidR="00105D66" w:rsidRPr="006C5E1A" w:rsidRDefault="00105D66" w:rsidP="00036645">
      <w:pPr>
        <w:pStyle w:val="a3"/>
        <w:spacing w:before="0" w:beforeAutospacing="0" w:after="0" w:afterAutospacing="0"/>
        <w:ind w:firstLine="709"/>
        <w:jc w:val="both"/>
        <w:rPr>
          <w:sz w:val="28"/>
          <w:szCs w:val="28"/>
        </w:rPr>
      </w:pPr>
      <w:r w:rsidRPr="006C5E1A">
        <w:rPr>
          <w:sz w:val="28"/>
          <w:szCs w:val="28"/>
        </w:rPr>
        <w:t>В случае</w:t>
      </w:r>
      <w:proofErr w:type="gramStart"/>
      <w:r w:rsidR="00106B50">
        <w:rPr>
          <w:sz w:val="28"/>
          <w:szCs w:val="28"/>
        </w:rPr>
        <w:t>,</w:t>
      </w:r>
      <w:proofErr w:type="gramEnd"/>
      <w:r w:rsidRPr="006C5E1A">
        <w:rPr>
          <w:sz w:val="28"/>
          <w:szCs w:val="28"/>
        </w:rPr>
        <w:t xml:space="preserve"> если поступающий впервые получил среднее общее образование в рамках получения среднего или высшего профессионального образования, для исчисления среднего балла из диплома о профессиональном образовании берутся только оценки по дисциплинам программы среднего общего образования.</w:t>
      </w:r>
    </w:p>
    <w:p w:rsidR="00105D66" w:rsidRPr="006C5E1A" w:rsidRDefault="00105D66" w:rsidP="00036645">
      <w:pPr>
        <w:pStyle w:val="a3"/>
        <w:spacing w:before="0" w:beforeAutospacing="0" w:after="0" w:afterAutospacing="0"/>
        <w:ind w:firstLine="709"/>
        <w:jc w:val="both"/>
        <w:rPr>
          <w:sz w:val="28"/>
          <w:szCs w:val="28"/>
        </w:rPr>
      </w:pPr>
      <w:r w:rsidRPr="006C5E1A">
        <w:rPr>
          <w:sz w:val="28"/>
          <w:szCs w:val="28"/>
        </w:rPr>
        <w:t>Средний балл перед проведением конкурса округляется до десятых долей балла по математическим правилам округления.</w:t>
      </w:r>
    </w:p>
    <w:p w:rsidR="00105D66" w:rsidRPr="006C5E1A" w:rsidRDefault="001A77B2" w:rsidP="00036645">
      <w:pPr>
        <w:pStyle w:val="a3"/>
        <w:spacing w:before="0" w:beforeAutospacing="0" w:after="0" w:afterAutospacing="0"/>
        <w:ind w:firstLine="709"/>
        <w:jc w:val="both"/>
        <w:rPr>
          <w:sz w:val="28"/>
          <w:szCs w:val="28"/>
        </w:rPr>
      </w:pPr>
      <w:r>
        <w:rPr>
          <w:sz w:val="28"/>
          <w:szCs w:val="28"/>
        </w:rPr>
        <w:t>8</w:t>
      </w:r>
      <w:r w:rsidR="00105D66" w:rsidRPr="00B75CFA">
        <w:rPr>
          <w:sz w:val="28"/>
          <w:szCs w:val="28"/>
        </w:rPr>
        <w:t>.</w:t>
      </w:r>
      <w:r w:rsidR="0033548D">
        <w:rPr>
          <w:sz w:val="28"/>
          <w:szCs w:val="28"/>
        </w:rPr>
        <w:t>3</w:t>
      </w:r>
      <w:r w:rsidR="00EC3C35" w:rsidRPr="00B75CFA">
        <w:rPr>
          <w:sz w:val="28"/>
          <w:szCs w:val="28"/>
        </w:rPr>
        <w:t>.</w:t>
      </w:r>
      <w:r w:rsidR="00105D66" w:rsidRPr="00B75CFA">
        <w:rPr>
          <w:sz w:val="28"/>
          <w:szCs w:val="28"/>
        </w:rPr>
        <w:t xml:space="preserve"> При равенстве среднего балла (округлённого до десятых долей)</w:t>
      </w:r>
      <w:r w:rsidR="00105D66" w:rsidRPr="006C5E1A">
        <w:rPr>
          <w:sz w:val="28"/>
          <w:szCs w:val="28"/>
        </w:rPr>
        <w:t xml:space="preserve"> преимущественным правом</w:t>
      </w:r>
      <w:r w:rsidR="00105D66" w:rsidRPr="006C5E1A">
        <w:rPr>
          <w:b/>
          <w:bCs/>
          <w:i/>
          <w:iCs/>
          <w:sz w:val="28"/>
          <w:szCs w:val="28"/>
        </w:rPr>
        <w:t xml:space="preserve"> </w:t>
      </w:r>
      <w:r w:rsidR="00105D66" w:rsidRPr="006C5E1A">
        <w:rPr>
          <w:sz w:val="28"/>
          <w:szCs w:val="28"/>
        </w:rPr>
        <w:t xml:space="preserve">на зачисление пользуются поступающие, имеющие отличия уровня подготовки в </w:t>
      </w:r>
      <w:proofErr w:type="gramStart"/>
      <w:r w:rsidR="00105D66" w:rsidRPr="006C5E1A">
        <w:rPr>
          <w:sz w:val="28"/>
          <w:szCs w:val="28"/>
        </w:rPr>
        <w:t>следующем</w:t>
      </w:r>
      <w:proofErr w:type="gramEnd"/>
      <w:r w:rsidR="00105D66" w:rsidRPr="006C5E1A">
        <w:rPr>
          <w:sz w:val="28"/>
          <w:szCs w:val="28"/>
        </w:rPr>
        <w:t xml:space="preserve"> убывающем по приоритетности порядке:</w:t>
      </w:r>
    </w:p>
    <w:p w:rsidR="00105D66" w:rsidRPr="006C5E1A" w:rsidRDefault="00105D66" w:rsidP="00036645">
      <w:pPr>
        <w:numPr>
          <w:ilvl w:val="0"/>
          <w:numId w:val="9"/>
        </w:numPr>
        <w:ind w:left="0" w:firstLine="709"/>
        <w:jc w:val="both"/>
        <w:rPr>
          <w:sz w:val="28"/>
          <w:szCs w:val="28"/>
        </w:rPr>
      </w:pPr>
      <w:r w:rsidRPr="006C5E1A">
        <w:rPr>
          <w:sz w:val="28"/>
          <w:szCs w:val="28"/>
        </w:rPr>
        <w:t xml:space="preserve">лица, имеющие в аттестате об общем образовании более высокий балл по биологии (для </w:t>
      </w:r>
      <w:proofErr w:type="gramStart"/>
      <w:r w:rsidRPr="006C5E1A">
        <w:rPr>
          <w:sz w:val="28"/>
          <w:szCs w:val="28"/>
        </w:rPr>
        <w:t>поступающих</w:t>
      </w:r>
      <w:proofErr w:type="gramEnd"/>
      <w:r w:rsidRPr="006C5E1A">
        <w:rPr>
          <w:sz w:val="28"/>
          <w:szCs w:val="28"/>
        </w:rPr>
        <w:t xml:space="preserve"> на обучение по специальности Лечебное дело, Сестринское дело, Акушерское дело, по химии (для поступающих на обучение по специальности Стоматология ортопедическая);</w:t>
      </w:r>
    </w:p>
    <w:p w:rsidR="00105D66" w:rsidRPr="006C5E1A" w:rsidRDefault="00105D66" w:rsidP="00036645">
      <w:pPr>
        <w:numPr>
          <w:ilvl w:val="0"/>
          <w:numId w:val="9"/>
        </w:numPr>
        <w:ind w:left="0" w:firstLine="709"/>
        <w:jc w:val="both"/>
        <w:rPr>
          <w:sz w:val="28"/>
          <w:szCs w:val="28"/>
        </w:rPr>
      </w:pPr>
      <w:r w:rsidRPr="006C5E1A">
        <w:rPr>
          <w:sz w:val="28"/>
          <w:szCs w:val="28"/>
        </w:rPr>
        <w:lastRenderedPageBreak/>
        <w:t>лица, имеющие в аттестате об общем образовании более высокий балл по русскому языку;</w:t>
      </w:r>
    </w:p>
    <w:p w:rsidR="00105D66" w:rsidRPr="006C5E1A" w:rsidRDefault="00105D66" w:rsidP="00036645">
      <w:pPr>
        <w:numPr>
          <w:ilvl w:val="0"/>
          <w:numId w:val="9"/>
        </w:numPr>
        <w:ind w:left="0" w:firstLine="709"/>
        <w:jc w:val="both"/>
        <w:rPr>
          <w:sz w:val="28"/>
          <w:szCs w:val="28"/>
        </w:rPr>
      </w:pPr>
      <w:r w:rsidRPr="006C5E1A">
        <w:rPr>
          <w:sz w:val="28"/>
          <w:szCs w:val="28"/>
        </w:rPr>
        <w:t>лица, имеющие стаж работы в лечебно-профилактических учреждениях не менее 1 года;</w:t>
      </w:r>
    </w:p>
    <w:p w:rsidR="00105D66" w:rsidRPr="006C5E1A" w:rsidRDefault="00105D66" w:rsidP="00036645">
      <w:pPr>
        <w:numPr>
          <w:ilvl w:val="0"/>
          <w:numId w:val="9"/>
        </w:numPr>
        <w:ind w:left="0" w:firstLine="709"/>
        <w:jc w:val="both"/>
        <w:rPr>
          <w:sz w:val="28"/>
          <w:szCs w:val="28"/>
        </w:rPr>
      </w:pPr>
      <w:r w:rsidRPr="006C5E1A">
        <w:rPr>
          <w:sz w:val="28"/>
          <w:szCs w:val="28"/>
        </w:rPr>
        <w:t>лица, имеющие грамоты, дипломы, свидетельства и другие документы, подтверждающие призовые места в конференциях, конкурсах, олимпиадах (не ниже городского уровня) по биологии (для поступающих на обучение по специальности Лечебное дело, Сестринское дело, Акушерское дело,), химии (</w:t>
      </w:r>
      <w:proofErr w:type="gramStart"/>
      <w:r w:rsidRPr="006C5E1A">
        <w:rPr>
          <w:sz w:val="28"/>
          <w:szCs w:val="28"/>
        </w:rPr>
        <w:t>для</w:t>
      </w:r>
      <w:proofErr w:type="gramEnd"/>
      <w:r w:rsidRPr="006C5E1A">
        <w:rPr>
          <w:sz w:val="28"/>
          <w:szCs w:val="28"/>
        </w:rPr>
        <w:t xml:space="preserve"> поступающих на обучение по специальности Стоматология ортопедическая), русскому языку;</w:t>
      </w:r>
    </w:p>
    <w:p w:rsidR="00105D66" w:rsidRPr="006C5E1A" w:rsidRDefault="00105D66" w:rsidP="00036645">
      <w:pPr>
        <w:numPr>
          <w:ilvl w:val="0"/>
          <w:numId w:val="9"/>
        </w:numPr>
        <w:ind w:left="0" w:firstLine="709"/>
        <w:jc w:val="both"/>
        <w:rPr>
          <w:sz w:val="28"/>
          <w:szCs w:val="28"/>
        </w:rPr>
      </w:pPr>
      <w:r w:rsidRPr="006C5E1A">
        <w:rPr>
          <w:sz w:val="28"/>
          <w:szCs w:val="28"/>
        </w:rPr>
        <w:t>лица, имеющие более высокий средний балл по следующим предметам: русский язык, физика, химия, биология, алгебра, геометрия;</w:t>
      </w:r>
    </w:p>
    <w:p w:rsidR="00105D66" w:rsidRPr="006C5E1A" w:rsidRDefault="00105D66" w:rsidP="00036645">
      <w:pPr>
        <w:numPr>
          <w:ilvl w:val="0"/>
          <w:numId w:val="9"/>
        </w:numPr>
        <w:ind w:left="0" w:firstLine="709"/>
        <w:jc w:val="both"/>
        <w:rPr>
          <w:sz w:val="28"/>
          <w:szCs w:val="28"/>
        </w:rPr>
      </w:pPr>
      <w:r w:rsidRPr="006C5E1A">
        <w:rPr>
          <w:sz w:val="28"/>
          <w:szCs w:val="28"/>
        </w:rPr>
        <w:t>лица, имеющие более высокий средний балл без округления</w:t>
      </w:r>
      <w:r w:rsidR="00B67398">
        <w:rPr>
          <w:sz w:val="28"/>
          <w:szCs w:val="28"/>
        </w:rPr>
        <w:t>;</w:t>
      </w:r>
    </w:p>
    <w:p w:rsidR="003B0ECA" w:rsidRPr="006C5E1A" w:rsidRDefault="003B0ECA" w:rsidP="00036645">
      <w:pPr>
        <w:numPr>
          <w:ilvl w:val="0"/>
          <w:numId w:val="9"/>
        </w:numPr>
        <w:ind w:left="0" w:firstLine="709"/>
        <w:jc w:val="both"/>
        <w:rPr>
          <w:sz w:val="28"/>
          <w:szCs w:val="28"/>
        </w:rPr>
      </w:pPr>
      <w:r w:rsidRPr="006C5E1A">
        <w:rPr>
          <w:sz w:val="28"/>
          <w:szCs w:val="28"/>
        </w:rPr>
        <w:t>лица, окончившие профильные медицинские классы общеобразовательных школ;</w:t>
      </w:r>
    </w:p>
    <w:p w:rsidR="003B0ECA" w:rsidRPr="006C5E1A" w:rsidRDefault="003B0ECA" w:rsidP="00036645">
      <w:pPr>
        <w:numPr>
          <w:ilvl w:val="0"/>
          <w:numId w:val="9"/>
        </w:numPr>
        <w:ind w:left="0" w:firstLine="709"/>
        <w:jc w:val="both"/>
        <w:rPr>
          <w:sz w:val="28"/>
          <w:szCs w:val="28"/>
        </w:rPr>
      </w:pPr>
      <w:r w:rsidRPr="006C5E1A">
        <w:rPr>
          <w:sz w:val="28"/>
          <w:szCs w:val="28"/>
        </w:rPr>
        <w:t xml:space="preserve">лица, имеющие ходатайства от </w:t>
      </w:r>
      <w:r w:rsidR="00120949">
        <w:rPr>
          <w:sz w:val="28"/>
          <w:szCs w:val="28"/>
        </w:rPr>
        <w:t>МО</w:t>
      </w:r>
      <w:r w:rsidRPr="006C5E1A">
        <w:rPr>
          <w:sz w:val="28"/>
          <w:szCs w:val="28"/>
        </w:rPr>
        <w:t>;</w:t>
      </w:r>
    </w:p>
    <w:p w:rsidR="003B0ECA" w:rsidRPr="006C5E1A" w:rsidRDefault="003B0ECA" w:rsidP="00036645">
      <w:pPr>
        <w:numPr>
          <w:ilvl w:val="0"/>
          <w:numId w:val="9"/>
        </w:numPr>
        <w:ind w:left="0" w:firstLine="709"/>
        <w:jc w:val="both"/>
        <w:rPr>
          <w:sz w:val="28"/>
          <w:szCs w:val="28"/>
        </w:rPr>
      </w:pPr>
      <w:r w:rsidRPr="006C5E1A">
        <w:rPr>
          <w:sz w:val="28"/>
          <w:szCs w:val="28"/>
        </w:rPr>
        <w:t>лица, имеющие спортивный разряд, подтвержденны</w:t>
      </w:r>
      <w:r w:rsidR="00837E00">
        <w:rPr>
          <w:sz w:val="28"/>
          <w:szCs w:val="28"/>
        </w:rPr>
        <w:t>й</w:t>
      </w:r>
      <w:r w:rsidRPr="006C5E1A">
        <w:rPr>
          <w:sz w:val="28"/>
          <w:szCs w:val="28"/>
        </w:rPr>
        <w:t xml:space="preserve"> документами</w:t>
      </w:r>
    </w:p>
    <w:p w:rsidR="00105D66" w:rsidRPr="006C5E1A" w:rsidRDefault="001A77B2" w:rsidP="00036645">
      <w:pPr>
        <w:pStyle w:val="a3"/>
        <w:spacing w:before="0" w:beforeAutospacing="0" w:after="0" w:afterAutospacing="0"/>
        <w:ind w:firstLine="709"/>
        <w:jc w:val="both"/>
        <w:rPr>
          <w:sz w:val="28"/>
          <w:szCs w:val="28"/>
        </w:rPr>
      </w:pPr>
      <w:r>
        <w:rPr>
          <w:sz w:val="28"/>
          <w:szCs w:val="28"/>
        </w:rPr>
        <w:t>8</w:t>
      </w:r>
      <w:r w:rsidR="00105D66" w:rsidRPr="00B75CFA">
        <w:rPr>
          <w:sz w:val="28"/>
          <w:szCs w:val="28"/>
        </w:rPr>
        <w:t>.</w:t>
      </w:r>
      <w:r w:rsidR="0033548D">
        <w:rPr>
          <w:sz w:val="28"/>
          <w:szCs w:val="28"/>
        </w:rPr>
        <w:t>4</w:t>
      </w:r>
      <w:r w:rsidR="00EC3C35" w:rsidRPr="00B75CFA">
        <w:rPr>
          <w:sz w:val="28"/>
          <w:szCs w:val="28"/>
        </w:rPr>
        <w:t>.</w:t>
      </w:r>
      <w:r w:rsidR="00B67398">
        <w:rPr>
          <w:sz w:val="28"/>
          <w:szCs w:val="28"/>
        </w:rPr>
        <w:t xml:space="preserve"> </w:t>
      </w:r>
      <w:r w:rsidR="005B4D18">
        <w:rPr>
          <w:sz w:val="28"/>
          <w:szCs w:val="28"/>
        </w:rPr>
        <w:t>11</w:t>
      </w:r>
      <w:r w:rsidR="00105D66" w:rsidRPr="006C5E1A">
        <w:rPr>
          <w:sz w:val="28"/>
          <w:szCs w:val="28"/>
        </w:rPr>
        <w:t xml:space="preserve"> августа после окончания рабочего дня на официальном сайте </w:t>
      </w:r>
      <w:r w:rsidR="00E30EB4" w:rsidRPr="006C5E1A">
        <w:rPr>
          <w:sz w:val="28"/>
          <w:szCs w:val="28"/>
        </w:rPr>
        <w:t>К</w:t>
      </w:r>
      <w:r w:rsidR="00105D66" w:rsidRPr="006C5E1A">
        <w:rPr>
          <w:sz w:val="28"/>
          <w:szCs w:val="28"/>
        </w:rPr>
        <w:t xml:space="preserve">олледжа и на информационном стенде приёмной комиссии размещается </w:t>
      </w:r>
      <w:proofErr w:type="spellStart"/>
      <w:r w:rsidR="00105D66" w:rsidRPr="006C5E1A">
        <w:rPr>
          <w:sz w:val="28"/>
          <w:szCs w:val="28"/>
        </w:rPr>
        <w:t>пофамильный</w:t>
      </w:r>
      <w:proofErr w:type="spellEnd"/>
      <w:r w:rsidR="00105D66" w:rsidRPr="006C5E1A">
        <w:rPr>
          <w:sz w:val="28"/>
          <w:szCs w:val="28"/>
        </w:rPr>
        <w:t xml:space="preserve"> перечень лиц, рекомендованных приёмной комиссией к зачислению в Колледж.</w:t>
      </w:r>
    </w:p>
    <w:p w:rsidR="00105D66" w:rsidRPr="006C5E1A" w:rsidRDefault="00105D66" w:rsidP="00036645">
      <w:pPr>
        <w:pStyle w:val="a3"/>
        <w:spacing w:before="0" w:beforeAutospacing="0" w:after="0" w:afterAutospacing="0"/>
        <w:ind w:firstLine="709"/>
        <w:jc w:val="both"/>
        <w:rPr>
          <w:sz w:val="28"/>
          <w:szCs w:val="28"/>
        </w:rPr>
      </w:pPr>
      <w:r w:rsidRPr="006C5E1A">
        <w:rPr>
          <w:sz w:val="28"/>
          <w:szCs w:val="28"/>
        </w:rPr>
        <w:t xml:space="preserve">Лица, вошедшие в этот перечень, </w:t>
      </w:r>
      <w:proofErr w:type="gramStart"/>
      <w:r w:rsidRPr="006C5E1A">
        <w:rPr>
          <w:sz w:val="28"/>
          <w:szCs w:val="28"/>
        </w:rPr>
        <w:t xml:space="preserve">должны до 15 часов </w:t>
      </w:r>
      <w:r w:rsidR="005B4D18">
        <w:rPr>
          <w:sz w:val="28"/>
          <w:szCs w:val="28"/>
        </w:rPr>
        <w:t>13</w:t>
      </w:r>
      <w:r w:rsidRPr="006C5E1A">
        <w:rPr>
          <w:sz w:val="28"/>
          <w:szCs w:val="28"/>
        </w:rPr>
        <w:t xml:space="preserve"> августа </w:t>
      </w:r>
      <w:r w:rsidR="009346B8">
        <w:rPr>
          <w:sz w:val="28"/>
          <w:szCs w:val="28"/>
        </w:rPr>
        <w:t>должны</w:t>
      </w:r>
      <w:proofErr w:type="gramEnd"/>
      <w:r w:rsidR="009346B8">
        <w:rPr>
          <w:sz w:val="28"/>
          <w:szCs w:val="28"/>
        </w:rPr>
        <w:t xml:space="preserve"> </w:t>
      </w:r>
      <w:r w:rsidRPr="006C5E1A">
        <w:rPr>
          <w:sz w:val="28"/>
          <w:szCs w:val="28"/>
        </w:rPr>
        <w:t xml:space="preserve">представить в приёмную комиссию </w:t>
      </w:r>
      <w:r w:rsidR="009346B8" w:rsidRPr="006C5E1A">
        <w:rPr>
          <w:sz w:val="28"/>
          <w:szCs w:val="28"/>
        </w:rPr>
        <w:t xml:space="preserve">оригинал </w:t>
      </w:r>
      <w:r w:rsidR="009346B8" w:rsidRPr="00091A0F">
        <w:rPr>
          <w:sz w:val="28"/>
          <w:szCs w:val="28"/>
        </w:rPr>
        <w:t>документа об образовании и (или)</w:t>
      </w:r>
      <w:r w:rsidR="009346B8">
        <w:rPr>
          <w:sz w:val="28"/>
          <w:szCs w:val="28"/>
        </w:rPr>
        <w:t xml:space="preserve"> документа об образовании и о</w:t>
      </w:r>
      <w:r w:rsidR="009346B8" w:rsidRPr="00091A0F">
        <w:rPr>
          <w:sz w:val="28"/>
          <w:szCs w:val="28"/>
        </w:rPr>
        <w:t xml:space="preserve"> квалификации</w:t>
      </w:r>
      <w:r w:rsidRPr="006C5E1A">
        <w:rPr>
          <w:sz w:val="28"/>
          <w:szCs w:val="28"/>
        </w:rPr>
        <w:t>.</w:t>
      </w:r>
    </w:p>
    <w:p w:rsidR="00AF12CE" w:rsidRPr="006C5E1A" w:rsidRDefault="005B4D18" w:rsidP="00036645">
      <w:pPr>
        <w:autoSpaceDE w:val="0"/>
        <w:autoSpaceDN w:val="0"/>
        <w:adjustRightInd w:val="0"/>
        <w:ind w:firstLine="709"/>
        <w:jc w:val="both"/>
        <w:rPr>
          <w:sz w:val="28"/>
          <w:szCs w:val="28"/>
        </w:rPr>
      </w:pPr>
      <w:r>
        <w:rPr>
          <w:sz w:val="28"/>
          <w:szCs w:val="28"/>
        </w:rPr>
        <w:t>15</w:t>
      </w:r>
      <w:r w:rsidR="00105D66" w:rsidRPr="006C5E1A">
        <w:rPr>
          <w:sz w:val="28"/>
          <w:szCs w:val="28"/>
        </w:rPr>
        <w:t xml:space="preserve"> августа ректором издаётся приказ о зачислении лиц, рекомендованных приёмной комиссией к зачислению и представивших оригинал </w:t>
      </w:r>
      <w:r w:rsidRPr="00091A0F">
        <w:rPr>
          <w:sz w:val="28"/>
          <w:szCs w:val="28"/>
        </w:rPr>
        <w:t>документа об образовании и (или)</w:t>
      </w:r>
      <w:r>
        <w:rPr>
          <w:sz w:val="28"/>
          <w:szCs w:val="28"/>
        </w:rPr>
        <w:t xml:space="preserve"> документа об образовании и о</w:t>
      </w:r>
      <w:r w:rsidRPr="00091A0F">
        <w:rPr>
          <w:sz w:val="28"/>
          <w:szCs w:val="28"/>
        </w:rPr>
        <w:t xml:space="preserve"> квалификации</w:t>
      </w:r>
      <w:r w:rsidR="008D4BA1">
        <w:rPr>
          <w:sz w:val="28"/>
          <w:szCs w:val="28"/>
        </w:rPr>
        <w:t xml:space="preserve">. </w:t>
      </w:r>
      <w:r w:rsidR="008D4BA1" w:rsidRPr="008D4BA1">
        <w:rPr>
          <w:sz w:val="28"/>
          <w:szCs w:val="28"/>
        </w:rPr>
        <w:t>Приложением к приказу о зачислении</w:t>
      </w:r>
      <w:r w:rsidR="008D4BA1">
        <w:rPr>
          <w:sz w:val="28"/>
          <w:szCs w:val="28"/>
        </w:rPr>
        <w:t xml:space="preserve"> </w:t>
      </w:r>
      <w:r w:rsidR="008D4BA1" w:rsidRPr="008D4BA1">
        <w:rPr>
          <w:sz w:val="28"/>
          <w:szCs w:val="28"/>
        </w:rPr>
        <w:t xml:space="preserve">является </w:t>
      </w:r>
      <w:proofErr w:type="spellStart"/>
      <w:r w:rsidR="008D4BA1" w:rsidRPr="008D4BA1">
        <w:rPr>
          <w:sz w:val="28"/>
          <w:szCs w:val="28"/>
        </w:rPr>
        <w:t>пофамильный</w:t>
      </w:r>
      <w:proofErr w:type="spellEnd"/>
      <w:r w:rsidR="008D4BA1" w:rsidRPr="008D4BA1">
        <w:rPr>
          <w:sz w:val="28"/>
          <w:szCs w:val="28"/>
        </w:rPr>
        <w:t xml:space="preserve"> перечень указанных лиц.</w:t>
      </w:r>
      <w:r w:rsidR="00AF12CE" w:rsidRPr="006C5E1A">
        <w:rPr>
          <w:sz w:val="28"/>
          <w:szCs w:val="28"/>
        </w:rPr>
        <w:t xml:space="preserve"> </w:t>
      </w:r>
      <w:r w:rsidR="008D4BA1">
        <w:rPr>
          <w:sz w:val="28"/>
          <w:szCs w:val="28"/>
        </w:rPr>
        <w:t>Л</w:t>
      </w:r>
      <w:r w:rsidR="00AF12CE" w:rsidRPr="006C5E1A">
        <w:rPr>
          <w:sz w:val="28"/>
          <w:szCs w:val="28"/>
        </w:rPr>
        <w:t xml:space="preserve">ица, включенные в список </w:t>
      </w:r>
      <w:proofErr w:type="gramStart"/>
      <w:r w:rsidR="00AF12CE" w:rsidRPr="006C5E1A">
        <w:rPr>
          <w:sz w:val="28"/>
          <w:szCs w:val="28"/>
        </w:rPr>
        <w:t>рекомендованных</w:t>
      </w:r>
      <w:proofErr w:type="gramEnd"/>
      <w:r w:rsidR="00AF12CE" w:rsidRPr="006C5E1A">
        <w:rPr>
          <w:sz w:val="28"/>
          <w:szCs w:val="28"/>
        </w:rPr>
        <w:t xml:space="preserve"> к зачислению и не представившие (забравшие) </w:t>
      </w:r>
      <w:r w:rsidR="008D4BA1" w:rsidRPr="006C5E1A">
        <w:rPr>
          <w:sz w:val="28"/>
          <w:szCs w:val="28"/>
        </w:rPr>
        <w:t xml:space="preserve">оригинал </w:t>
      </w:r>
      <w:r w:rsidR="008D4BA1" w:rsidRPr="00091A0F">
        <w:rPr>
          <w:sz w:val="28"/>
          <w:szCs w:val="28"/>
        </w:rPr>
        <w:t>документа об образовании и (или)</w:t>
      </w:r>
      <w:r w:rsidR="008D4BA1">
        <w:rPr>
          <w:sz w:val="28"/>
          <w:szCs w:val="28"/>
        </w:rPr>
        <w:t xml:space="preserve"> документа об образовании и о</w:t>
      </w:r>
      <w:r w:rsidR="008D4BA1" w:rsidRPr="00091A0F">
        <w:rPr>
          <w:sz w:val="28"/>
          <w:szCs w:val="28"/>
        </w:rPr>
        <w:t xml:space="preserve"> квалификации</w:t>
      </w:r>
      <w:r w:rsidR="008D4BA1" w:rsidRPr="006C5E1A">
        <w:rPr>
          <w:sz w:val="28"/>
          <w:szCs w:val="28"/>
        </w:rPr>
        <w:t xml:space="preserve"> </w:t>
      </w:r>
      <w:r w:rsidR="00AF12CE" w:rsidRPr="006C5E1A">
        <w:rPr>
          <w:sz w:val="28"/>
          <w:szCs w:val="28"/>
        </w:rPr>
        <w:t>в установленные сроки, выбывают из конкурса и рассматриваются как отказавшиеся от зачисления.</w:t>
      </w:r>
    </w:p>
    <w:p w:rsidR="00105D66" w:rsidRDefault="00105D66" w:rsidP="00036645">
      <w:pPr>
        <w:pStyle w:val="a3"/>
        <w:spacing w:before="0" w:beforeAutospacing="0" w:after="0" w:afterAutospacing="0"/>
        <w:ind w:firstLine="709"/>
        <w:jc w:val="both"/>
        <w:rPr>
          <w:sz w:val="28"/>
          <w:szCs w:val="28"/>
        </w:rPr>
      </w:pPr>
      <w:r w:rsidRPr="006C5E1A">
        <w:rPr>
          <w:sz w:val="28"/>
          <w:szCs w:val="28"/>
        </w:rPr>
        <w:t xml:space="preserve">Вместо лиц, не представивших </w:t>
      </w:r>
      <w:r w:rsidR="00091602" w:rsidRPr="006C5E1A">
        <w:rPr>
          <w:sz w:val="28"/>
          <w:szCs w:val="28"/>
        </w:rPr>
        <w:t xml:space="preserve">оригинал </w:t>
      </w:r>
      <w:r w:rsidR="00091602" w:rsidRPr="00091A0F">
        <w:rPr>
          <w:sz w:val="28"/>
          <w:szCs w:val="28"/>
        </w:rPr>
        <w:t>документа об образовании и (или)</w:t>
      </w:r>
      <w:r w:rsidR="00091602">
        <w:rPr>
          <w:sz w:val="28"/>
          <w:szCs w:val="28"/>
        </w:rPr>
        <w:t xml:space="preserve"> документа об образовании и о</w:t>
      </w:r>
      <w:r w:rsidR="00091602" w:rsidRPr="00091A0F">
        <w:rPr>
          <w:sz w:val="28"/>
          <w:szCs w:val="28"/>
        </w:rPr>
        <w:t xml:space="preserve"> квалификации</w:t>
      </w:r>
      <w:r w:rsidRPr="006C5E1A">
        <w:rPr>
          <w:sz w:val="28"/>
          <w:szCs w:val="28"/>
        </w:rPr>
        <w:t>, зачисляются на основе конкурса аттестатов поступающие (при наличии таковых), не вошедшие в перечень лиц, рекомендованных приёмной комиссией к зачислению, но представившие все необходимые документы.</w:t>
      </w:r>
    </w:p>
    <w:p w:rsidR="003F5249" w:rsidRDefault="001A77B2" w:rsidP="00036645">
      <w:pPr>
        <w:pStyle w:val="a5"/>
        <w:shd w:val="clear" w:color="auto" w:fill="auto"/>
        <w:tabs>
          <w:tab w:val="left" w:pos="908"/>
        </w:tabs>
        <w:spacing w:line="240" w:lineRule="auto"/>
        <w:ind w:firstLine="709"/>
        <w:rPr>
          <w:sz w:val="28"/>
          <w:szCs w:val="28"/>
        </w:rPr>
      </w:pPr>
      <w:r>
        <w:rPr>
          <w:sz w:val="28"/>
          <w:szCs w:val="28"/>
        </w:rPr>
        <w:t>8</w:t>
      </w:r>
      <w:r w:rsidR="003F5249" w:rsidRPr="00B75CFA">
        <w:rPr>
          <w:sz w:val="28"/>
          <w:szCs w:val="28"/>
        </w:rPr>
        <w:t>.</w:t>
      </w:r>
      <w:r w:rsidR="00106B50">
        <w:rPr>
          <w:sz w:val="28"/>
          <w:szCs w:val="28"/>
        </w:rPr>
        <w:t>5</w:t>
      </w:r>
      <w:r w:rsidR="003F5249" w:rsidRPr="00B75CFA">
        <w:rPr>
          <w:sz w:val="28"/>
          <w:szCs w:val="28"/>
        </w:rPr>
        <w:t>.</w:t>
      </w:r>
      <w:r w:rsidR="003F5249">
        <w:rPr>
          <w:sz w:val="28"/>
          <w:szCs w:val="28"/>
        </w:rPr>
        <w:t>Зачисление осуществляется после оплаты за первый год обучения.</w:t>
      </w:r>
    </w:p>
    <w:p w:rsidR="00A87588" w:rsidRDefault="001A77B2" w:rsidP="00036645">
      <w:pPr>
        <w:pStyle w:val="a5"/>
        <w:shd w:val="clear" w:color="auto" w:fill="auto"/>
        <w:tabs>
          <w:tab w:val="left" w:pos="514"/>
        </w:tabs>
        <w:spacing w:line="240" w:lineRule="auto"/>
        <w:ind w:firstLine="709"/>
        <w:rPr>
          <w:sz w:val="28"/>
          <w:szCs w:val="28"/>
        </w:rPr>
      </w:pPr>
      <w:r>
        <w:rPr>
          <w:sz w:val="28"/>
          <w:szCs w:val="28"/>
        </w:rPr>
        <w:t>8</w:t>
      </w:r>
      <w:r w:rsidR="00A87588" w:rsidRPr="00B75CFA">
        <w:rPr>
          <w:sz w:val="28"/>
          <w:szCs w:val="28"/>
        </w:rPr>
        <w:t>.</w:t>
      </w:r>
      <w:r w:rsidR="00106B50">
        <w:rPr>
          <w:sz w:val="28"/>
          <w:szCs w:val="28"/>
        </w:rPr>
        <w:t>6</w:t>
      </w:r>
      <w:r w:rsidR="00A87588" w:rsidRPr="00B75CFA">
        <w:rPr>
          <w:sz w:val="28"/>
          <w:szCs w:val="28"/>
        </w:rPr>
        <w:t>.</w:t>
      </w:r>
      <w:r w:rsidR="00A87588" w:rsidRPr="006C5E1A">
        <w:rPr>
          <w:sz w:val="28"/>
          <w:szCs w:val="28"/>
        </w:rPr>
        <w:t xml:space="preserve"> При поступлении на одновременное параллельное освоение двух основных профессиональных образовательных программ среднего профессионального образования (в одном или разных образовательных учреждениях) оригинал документа государственного образца об образовании при зачислении представляется поступающим по его выбору на ту основную профессиональную образовательную программу среднего профессионального образования, на которой он будет обучаться как студент. При зачислении на другую основную профессиональную образовательную программу среднего </w:t>
      </w:r>
      <w:r w:rsidR="00A87588" w:rsidRPr="006C5E1A">
        <w:rPr>
          <w:sz w:val="28"/>
          <w:szCs w:val="28"/>
        </w:rPr>
        <w:lastRenderedPageBreak/>
        <w:t>профессионального образования в качестве слушателя поступающий представляет заверенную в установленном порядке ксерокопию документа государственного образца об образовании и справку из образовательного учреждения, где он является студентом.</w:t>
      </w:r>
    </w:p>
    <w:p w:rsidR="009346B8" w:rsidRPr="009346B8" w:rsidRDefault="001A77B2" w:rsidP="00036645">
      <w:pPr>
        <w:autoSpaceDE w:val="0"/>
        <w:autoSpaceDN w:val="0"/>
        <w:adjustRightInd w:val="0"/>
        <w:ind w:firstLine="709"/>
        <w:jc w:val="both"/>
        <w:rPr>
          <w:sz w:val="28"/>
          <w:szCs w:val="28"/>
        </w:rPr>
      </w:pPr>
      <w:r>
        <w:rPr>
          <w:sz w:val="28"/>
          <w:szCs w:val="28"/>
        </w:rPr>
        <w:t>8</w:t>
      </w:r>
      <w:r w:rsidR="00494CBB" w:rsidRPr="00B75CFA">
        <w:rPr>
          <w:sz w:val="28"/>
          <w:szCs w:val="28"/>
        </w:rPr>
        <w:t>.</w:t>
      </w:r>
      <w:r w:rsidR="00106B50">
        <w:rPr>
          <w:sz w:val="28"/>
          <w:szCs w:val="28"/>
        </w:rPr>
        <w:t>7</w:t>
      </w:r>
      <w:r w:rsidR="00494CBB" w:rsidRPr="00B75CFA">
        <w:rPr>
          <w:sz w:val="28"/>
          <w:szCs w:val="28"/>
        </w:rPr>
        <w:t xml:space="preserve">. </w:t>
      </w:r>
      <w:r w:rsidR="009346B8" w:rsidRPr="009346B8">
        <w:rPr>
          <w:sz w:val="28"/>
          <w:szCs w:val="28"/>
        </w:rPr>
        <w:t>Возврат документов производится по письменному заявлению</w:t>
      </w:r>
      <w:r w:rsidR="009346B8">
        <w:rPr>
          <w:sz w:val="28"/>
          <w:szCs w:val="28"/>
        </w:rPr>
        <w:t xml:space="preserve"> </w:t>
      </w:r>
      <w:proofErr w:type="gramStart"/>
      <w:r w:rsidR="009346B8" w:rsidRPr="009346B8">
        <w:rPr>
          <w:sz w:val="28"/>
          <w:szCs w:val="28"/>
        </w:rPr>
        <w:t>поступающего</w:t>
      </w:r>
      <w:proofErr w:type="gramEnd"/>
      <w:r w:rsidR="009346B8" w:rsidRPr="009346B8">
        <w:rPr>
          <w:sz w:val="28"/>
          <w:szCs w:val="28"/>
        </w:rPr>
        <w:t>. Оригиналы документов государственного образца об</w:t>
      </w:r>
      <w:r w:rsidR="009346B8">
        <w:rPr>
          <w:sz w:val="28"/>
          <w:szCs w:val="28"/>
        </w:rPr>
        <w:t xml:space="preserve"> </w:t>
      </w:r>
      <w:r w:rsidR="009346B8" w:rsidRPr="009346B8">
        <w:rPr>
          <w:sz w:val="28"/>
          <w:szCs w:val="28"/>
        </w:rPr>
        <w:t>образовании, и другие документы, представленные поступающим, возвращаются</w:t>
      </w:r>
      <w:r w:rsidR="009346B8">
        <w:rPr>
          <w:sz w:val="28"/>
          <w:szCs w:val="28"/>
        </w:rPr>
        <w:t xml:space="preserve"> </w:t>
      </w:r>
      <w:r w:rsidR="009346B8" w:rsidRPr="009346B8">
        <w:rPr>
          <w:sz w:val="28"/>
          <w:szCs w:val="28"/>
        </w:rPr>
        <w:t>в течение следующего рабочего дня после подачи заявления.</w:t>
      </w:r>
    </w:p>
    <w:p w:rsidR="00494CBB" w:rsidRPr="009346B8" w:rsidRDefault="001A77B2" w:rsidP="00036645">
      <w:pPr>
        <w:autoSpaceDE w:val="0"/>
        <w:autoSpaceDN w:val="0"/>
        <w:adjustRightInd w:val="0"/>
        <w:ind w:firstLine="709"/>
        <w:jc w:val="both"/>
        <w:rPr>
          <w:sz w:val="28"/>
          <w:szCs w:val="28"/>
        </w:rPr>
      </w:pPr>
      <w:r>
        <w:rPr>
          <w:sz w:val="28"/>
          <w:szCs w:val="28"/>
        </w:rPr>
        <w:t>8</w:t>
      </w:r>
      <w:r w:rsidR="009346B8">
        <w:rPr>
          <w:sz w:val="28"/>
          <w:szCs w:val="28"/>
        </w:rPr>
        <w:t>.</w:t>
      </w:r>
      <w:r w:rsidR="00106B50">
        <w:rPr>
          <w:sz w:val="28"/>
          <w:szCs w:val="28"/>
        </w:rPr>
        <w:t>8</w:t>
      </w:r>
      <w:r w:rsidR="009346B8" w:rsidRPr="009346B8">
        <w:rPr>
          <w:sz w:val="28"/>
          <w:szCs w:val="28"/>
        </w:rPr>
        <w:t>. При наличии свободных мест, оставшихся после зачисления, в том числе по</w:t>
      </w:r>
      <w:r w:rsidR="009346B8">
        <w:rPr>
          <w:sz w:val="28"/>
          <w:szCs w:val="28"/>
        </w:rPr>
        <w:t xml:space="preserve"> </w:t>
      </w:r>
      <w:r w:rsidR="009346B8" w:rsidRPr="009346B8">
        <w:rPr>
          <w:sz w:val="28"/>
          <w:szCs w:val="28"/>
        </w:rPr>
        <w:t>результатам вступительных испытаний, зачисление в образовательную</w:t>
      </w:r>
      <w:r w:rsidR="009346B8">
        <w:rPr>
          <w:sz w:val="28"/>
          <w:szCs w:val="28"/>
        </w:rPr>
        <w:t xml:space="preserve"> </w:t>
      </w:r>
      <w:r w:rsidR="009346B8" w:rsidRPr="009346B8">
        <w:rPr>
          <w:sz w:val="28"/>
          <w:szCs w:val="28"/>
        </w:rPr>
        <w:t>организацию осуществляется до 1 декабря текущего года.</w:t>
      </w:r>
    </w:p>
    <w:p w:rsidR="00494CBB" w:rsidRDefault="00494CBB" w:rsidP="00036645">
      <w:pPr>
        <w:pStyle w:val="a5"/>
        <w:shd w:val="clear" w:color="auto" w:fill="auto"/>
        <w:tabs>
          <w:tab w:val="left" w:pos="514"/>
        </w:tabs>
        <w:spacing w:line="240" w:lineRule="auto"/>
        <w:ind w:firstLine="709"/>
        <w:rPr>
          <w:sz w:val="28"/>
          <w:szCs w:val="28"/>
        </w:rPr>
      </w:pPr>
    </w:p>
    <w:p w:rsidR="00036645" w:rsidRPr="00036645" w:rsidRDefault="00036645" w:rsidP="00036645">
      <w:pPr>
        <w:pStyle w:val="a5"/>
        <w:shd w:val="clear" w:color="auto" w:fill="auto"/>
        <w:tabs>
          <w:tab w:val="left" w:pos="514"/>
        </w:tabs>
        <w:spacing w:line="240" w:lineRule="auto"/>
        <w:ind w:firstLine="709"/>
        <w:rPr>
          <w:sz w:val="28"/>
          <w:szCs w:val="28"/>
        </w:rPr>
      </w:pPr>
    </w:p>
    <w:p w:rsidR="00167207" w:rsidRDefault="001A77B2" w:rsidP="00036645">
      <w:pPr>
        <w:pStyle w:val="a3"/>
        <w:spacing w:before="0" w:beforeAutospacing="0" w:after="0" w:afterAutospacing="0"/>
        <w:ind w:firstLine="709"/>
        <w:jc w:val="both"/>
        <w:rPr>
          <w:b/>
          <w:bCs/>
          <w:sz w:val="28"/>
          <w:szCs w:val="28"/>
        </w:rPr>
      </w:pPr>
      <w:r w:rsidRPr="001A77B2">
        <w:rPr>
          <w:b/>
          <w:bCs/>
          <w:sz w:val="28"/>
          <w:szCs w:val="28"/>
        </w:rPr>
        <w:t>I</w:t>
      </w:r>
      <w:r w:rsidR="003A3A76">
        <w:rPr>
          <w:b/>
          <w:bCs/>
          <w:sz w:val="28"/>
          <w:szCs w:val="28"/>
          <w:lang w:val="en-US"/>
        </w:rPr>
        <w:t>X</w:t>
      </w:r>
      <w:r w:rsidR="00412FA1" w:rsidRPr="006C5E1A">
        <w:rPr>
          <w:b/>
          <w:bCs/>
          <w:sz w:val="28"/>
          <w:szCs w:val="28"/>
        </w:rPr>
        <w:t>. Порядок внесения изменений</w:t>
      </w:r>
    </w:p>
    <w:p w:rsidR="0092206F" w:rsidRDefault="0092206F" w:rsidP="00036645">
      <w:pPr>
        <w:pStyle w:val="a3"/>
        <w:spacing w:before="0" w:beforeAutospacing="0" w:after="0" w:afterAutospacing="0"/>
        <w:ind w:firstLine="709"/>
        <w:jc w:val="both"/>
        <w:rPr>
          <w:b/>
          <w:bCs/>
          <w:sz w:val="28"/>
          <w:szCs w:val="28"/>
        </w:rPr>
      </w:pPr>
    </w:p>
    <w:p w:rsidR="00C44D1A" w:rsidRDefault="001A77B2" w:rsidP="00036645">
      <w:pPr>
        <w:pStyle w:val="a3"/>
        <w:spacing w:before="0" w:beforeAutospacing="0" w:after="0" w:afterAutospacing="0"/>
        <w:ind w:firstLine="709"/>
        <w:jc w:val="both"/>
        <w:rPr>
          <w:bCs/>
          <w:sz w:val="28"/>
          <w:szCs w:val="28"/>
        </w:rPr>
      </w:pPr>
      <w:r>
        <w:rPr>
          <w:bCs/>
          <w:sz w:val="28"/>
          <w:szCs w:val="28"/>
        </w:rPr>
        <w:t>9</w:t>
      </w:r>
      <w:r w:rsidR="0092206F" w:rsidRPr="00B75CFA">
        <w:rPr>
          <w:bCs/>
          <w:sz w:val="28"/>
          <w:szCs w:val="28"/>
        </w:rPr>
        <w:t>.1.</w:t>
      </w:r>
      <w:r w:rsidR="00494CBB">
        <w:rPr>
          <w:bCs/>
          <w:sz w:val="28"/>
          <w:szCs w:val="28"/>
        </w:rPr>
        <w:t xml:space="preserve"> </w:t>
      </w:r>
      <w:r w:rsidR="0092206F">
        <w:rPr>
          <w:bCs/>
          <w:sz w:val="28"/>
          <w:szCs w:val="28"/>
        </w:rPr>
        <w:t xml:space="preserve">Правила приема могут быть изменены в соответствии с новыми нормативными документами федеральных органов управления образованием или по распоряжению учредителя </w:t>
      </w:r>
      <w:r w:rsidR="00C01D6F">
        <w:rPr>
          <w:bCs/>
          <w:sz w:val="28"/>
          <w:szCs w:val="28"/>
        </w:rPr>
        <w:t>Академии</w:t>
      </w:r>
      <w:r w:rsidR="0092206F">
        <w:rPr>
          <w:bCs/>
          <w:sz w:val="28"/>
          <w:szCs w:val="28"/>
        </w:rPr>
        <w:t>.</w:t>
      </w:r>
    </w:p>
    <w:sectPr w:rsidR="00C44D1A" w:rsidSect="00E7200D">
      <w:footerReference w:type="even" r:id="rId8"/>
      <w:footerReference w:type="default" r:id="rId9"/>
      <w:pgSz w:w="11907" w:h="16840" w:code="9"/>
      <w:pgMar w:top="709" w:right="850" w:bottom="1134" w:left="1276"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6CD" w:rsidRDefault="00CA46CD">
      <w:r>
        <w:separator/>
      </w:r>
    </w:p>
  </w:endnote>
  <w:endnote w:type="continuationSeparator" w:id="1">
    <w:p w:rsidR="00CA46CD" w:rsidRDefault="00CA4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0E" w:rsidRDefault="007317BD" w:rsidP="009321D9">
    <w:pPr>
      <w:pStyle w:val="a7"/>
      <w:framePr w:wrap="around" w:vAnchor="text" w:hAnchor="margin" w:xAlign="right" w:y="1"/>
      <w:rPr>
        <w:rStyle w:val="a9"/>
      </w:rPr>
    </w:pPr>
    <w:r>
      <w:rPr>
        <w:rStyle w:val="a9"/>
      </w:rPr>
      <w:fldChar w:fldCharType="begin"/>
    </w:r>
    <w:r w:rsidR="0018140E">
      <w:rPr>
        <w:rStyle w:val="a9"/>
      </w:rPr>
      <w:instrText xml:space="preserve">PAGE  </w:instrText>
    </w:r>
    <w:r>
      <w:rPr>
        <w:rStyle w:val="a9"/>
      </w:rPr>
      <w:fldChar w:fldCharType="separate"/>
    </w:r>
    <w:r w:rsidR="00BA2C32">
      <w:rPr>
        <w:rStyle w:val="a9"/>
        <w:noProof/>
      </w:rPr>
      <w:t>2</w:t>
    </w:r>
    <w:r>
      <w:rPr>
        <w:rStyle w:val="a9"/>
      </w:rPr>
      <w:fldChar w:fldCharType="end"/>
    </w:r>
  </w:p>
  <w:p w:rsidR="0018140E" w:rsidRDefault="0018140E" w:rsidP="006C5E1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0E" w:rsidRDefault="007317BD" w:rsidP="009321D9">
    <w:pPr>
      <w:pStyle w:val="a7"/>
      <w:framePr w:wrap="around" w:vAnchor="text" w:hAnchor="margin" w:xAlign="right" w:y="1"/>
      <w:rPr>
        <w:rStyle w:val="a9"/>
      </w:rPr>
    </w:pPr>
    <w:r>
      <w:rPr>
        <w:rStyle w:val="a9"/>
      </w:rPr>
      <w:fldChar w:fldCharType="begin"/>
    </w:r>
    <w:r w:rsidR="0018140E">
      <w:rPr>
        <w:rStyle w:val="a9"/>
      </w:rPr>
      <w:instrText xml:space="preserve">PAGE  </w:instrText>
    </w:r>
    <w:r>
      <w:rPr>
        <w:rStyle w:val="a9"/>
      </w:rPr>
      <w:fldChar w:fldCharType="separate"/>
    </w:r>
    <w:r w:rsidR="00BA2C32">
      <w:rPr>
        <w:rStyle w:val="a9"/>
        <w:noProof/>
      </w:rPr>
      <w:t>3</w:t>
    </w:r>
    <w:r>
      <w:rPr>
        <w:rStyle w:val="a9"/>
      </w:rPr>
      <w:fldChar w:fldCharType="end"/>
    </w:r>
  </w:p>
  <w:p w:rsidR="0018140E" w:rsidRDefault="0018140E" w:rsidP="006C5E1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6CD" w:rsidRDefault="00CA46CD">
      <w:r>
        <w:separator/>
      </w:r>
    </w:p>
  </w:footnote>
  <w:footnote w:type="continuationSeparator" w:id="1">
    <w:p w:rsidR="00CA46CD" w:rsidRDefault="00CA46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52E422E"/>
    <w:lvl w:ilvl="0">
      <w:start w:val="1"/>
      <w:numFmt w:val="decimal"/>
      <w:lvlText w:val="%1."/>
      <w:lvlJc w:val="left"/>
      <w:pPr>
        <w:tabs>
          <w:tab w:val="num" w:pos="320"/>
        </w:tabs>
        <w:ind w:left="360" w:hanging="360"/>
      </w:pPr>
      <w:rPr>
        <w:rFonts w:hint="default"/>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54C6C7EC"/>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D"/>
    <w:multiLevelType w:val="multilevel"/>
    <w:tmpl w:val="0000000C"/>
    <w:lvl w:ilvl="0">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3"/>
      <w:numFmt w:val="decimal"/>
      <w:lvlText w:val="5.%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F"/>
    <w:multiLevelType w:val="multilevel"/>
    <w:tmpl w:val="0000000E"/>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11"/>
    <w:multiLevelType w:val="multilevel"/>
    <w:tmpl w:val="00000010"/>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3"/>
    <w:multiLevelType w:val="multilevel"/>
    <w:tmpl w:val="00000012"/>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7">
    <w:nsid w:val="00DC1D4D"/>
    <w:multiLevelType w:val="hybridMultilevel"/>
    <w:tmpl w:val="9AD0AD5C"/>
    <w:lvl w:ilvl="0" w:tplc="1DFC9094">
      <w:numFmt w:val="bullet"/>
      <w:lvlText w:val="-"/>
      <w:lvlJc w:val="left"/>
      <w:pPr>
        <w:ind w:left="1275" w:hanging="360"/>
      </w:pPr>
      <w:rPr>
        <w:rFonts w:ascii="Courier New" w:eastAsia="Courier New" w:hAnsi="Courier New" w:cs="Courier New"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8">
    <w:nsid w:val="015E20B7"/>
    <w:multiLevelType w:val="multilevel"/>
    <w:tmpl w:val="9D62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39A6CDA"/>
    <w:multiLevelType w:val="hybridMultilevel"/>
    <w:tmpl w:val="E230F066"/>
    <w:lvl w:ilvl="0" w:tplc="1DFC9094">
      <w:numFmt w:val="bullet"/>
      <w:lvlText w:val="-"/>
      <w:lvlJc w:val="left"/>
      <w:pPr>
        <w:tabs>
          <w:tab w:val="num" w:pos="360"/>
        </w:tabs>
        <w:ind w:left="360" w:hanging="360"/>
      </w:pPr>
      <w:rPr>
        <w:rFonts w:ascii="Courier New" w:eastAsia="Courier New" w:hAnsi="Courier New" w:cs="Courier New" w:hint="default"/>
      </w:rPr>
    </w:lvl>
    <w:lvl w:ilvl="1" w:tplc="04190003" w:tentative="1">
      <w:start w:val="1"/>
      <w:numFmt w:val="bullet"/>
      <w:lvlText w:val="o"/>
      <w:lvlJc w:val="left"/>
      <w:pPr>
        <w:tabs>
          <w:tab w:val="num" w:pos="1524"/>
        </w:tabs>
        <w:ind w:left="1524" w:hanging="360"/>
      </w:pPr>
      <w:rPr>
        <w:rFonts w:ascii="Courier New" w:hAnsi="Courier New" w:cs="Courier New" w:hint="default"/>
      </w:rPr>
    </w:lvl>
    <w:lvl w:ilvl="2" w:tplc="04190005" w:tentative="1">
      <w:start w:val="1"/>
      <w:numFmt w:val="bullet"/>
      <w:lvlText w:val=""/>
      <w:lvlJc w:val="left"/>
      <w:pPr>
        <w:tabs>
          <w:tab w:val="num" w:pos="2244"/>
        </w:tabs>
        <w:ind w:left="2244" w:hanging="360"/>
      </w:pPr>
      <w:rPr>
        <w:rFonts w:ascii="Wingdings" w:hAnsi="Wingdings" w:hint="default"/>
      </w:rPr>
    </w:lvl>
    <w:lvl w:ilvl="3" w:tplc="04190001" w:tentative="1">
      <w:start w:val="1"/>
      <w:numFmt w:val="bullet"/>
      <w:lvlText w:val=""/>
      <w:lvlJc w:val="left"/>
      <w:pPr>
        <w:tabs>
          <w:tab w:val="num" w:pos="2964"/>
        </w:tabs>
        <w:ind w:left="2964" w:hanging="360"/>
      </w:pPr>
      <w:rPr>
        <w:rFonts w:ascii="Symbol" w:hAnsi="Symbol" w:hint="default"/>
      </w:rPr>
    </w:lvl>
    <w:lvl w:ilvl="4" w:tplc="04190003" w:tentative="1">
      <w:start w:val="1"/>
      <w:numFmt w:val="bullet"/>
      <w:lvlText w:val="o"/>
      <w:lvlJc w:val="left"/>
      <w:pPr>
        <w:tabs>
          <w:tab w:val="num" w:pos="3684"/>
        </w:tabs>
        <w:ind w:left="3684" w:hanging="360"/>
      </w:pPr>
      <w:rPr>
        <w:rFonts w:ascii="Courier New" w:hAnsi="Courier New" w:cs="Courier New" w:hint="default"/>
      </w:rPr>
    </w:lvl>
    <w:lvl w:ilvl="5" w:tplc="04190005" w:tentative="1">
      <w:start w:val="1"/>
      <w:numFmt w:val="bullet"/>
      <w:lvlText w:val=""/>
      <w:lvlJc w:val="left"/>
      <w:pPr>
        <w:tabs>
          <w:tab w:val="num" w:pos="4404"/>
        </w:tabs>
        <w:ind w:left="4404" w:hanging="360"/>
      </w:pPr>
      <w:rPr>
        <w:rFonts w:ascii="Wingdings" w:hAnsi="Wingdings" w:hint="default"/>
      </w:rPr>
    </w:lvl>
    <w:lvl w:ilvl="6" w:tplc="04190001" w:tentative="1">
      <w:start w:val="1"/>
      <w:numFmt w:val="bullet"/>
      <w:lvlText w:val=""/>
      <w:lvlJc w:val="left"/>
      <w:pPr>
        <w:tabs>
          <w:tab w:val="num" w:pos="5124"/>
        </w:tabs>
        <w:ind w:left="5124" w:hanging="360"/>
      </w:pPr>
      <w:rPr>
        <w:rFonts w:ascii="Symbol" w:hAnsi="Symbol" w:hint="default"/>
      </w:rPr>
    </w:lvl>
    <w:lvl w:ilvl="7" w:tplc="04190003" w:tentative="1">
      <w:start w:val="1"/>
      <w:numFmt w:val="bullet"/>
      <w:lvlText w:val="o"/>
      <w:lvlJc w:val="left"/>
      <w:pPr>
        <w:tabs>
          <w:tab w:val="num" w:pos="5844"/>
        </w:tabs>
        <w:ind w:left="5844" w:hanging="360"/>
      </w:pPr>
      <w:rPr>
        <w:rFonts w:ascii="Courier New" w:hAnsi="Courier New" w:cs="Courier New" w:hint="default"/>
      </w:rPr>
    </w:lvl>
    <w:lvl w:ilvl="8" w:tplc="04190005" w:tentative="1">
      <w:start w:val="1"/>
      <w:numFmt w:val="bullet"/>
      <w:lvlText w:val=""/>
      <w:lvlJc w:val="left"/>
      <w:pPr>
        <w:tabs>
          <w:tab w:val="num" w:pos="6564"/>
        </w:tabs>
        <w:ind w:left="6564" w:hanging="360"/>
      </w:pPr>
      <w:rPr>
        <w:rFonts w:ascii="Wingdings" w:hAnsi="Wingdings" w:hint="default"/>
      </w:rPr>
    </w:lvl>
  </w:abstractNum>
  <w:abstractNum w:abstractNumId="10">
    <w:nsid w:val="03A45FBD"/>
    <w:multiLevelType w:val="hybridMultilevel"/>
    <w:tmpl w:val="2CA62E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F670518"/>
    <w:multiLevelType w:val="multilevel"/>
    <w:tmpl w:val="183E434E"/>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FBF4038"/>
    <w:multiLevelType w:val="hybridMultilevel"/>
    <w:tmpl w:val="B100C7F8"/>
    <w:lvl w:ilvl="0" w:tplc="04190001">
      <w:start w:val="1"/>
      <w:numFmt w:val="bullet"/>
      <w:lvlText w:val=""/>
      <w:lvlJc w:val="left"/>
      <w:pPr>
        <w:tabs>
          <w:tab w:val="num" w:pos="804"/>
        </w:tabs>
        <w:ind w:left="804" w:hanging="360"/>
      </w:pPr>
      <w:rPr>
        <w:rFonts w:ascii="Symbol" w:hAnsi="Symbol" w:hint="default"/>
      </w:rPr>
    </w:lvl>
    <w:lvl w:ilvl="1" w:tplc="04190003" w:tentative="1">
      <w:start w:val="1"/>
      <w:numFmt w:val="bullet"/>
      <w:lvlText w:val="o"/>
      <w:lvlJc w:val="left"/>
      <w:pPr>
        <w:tabs>
          <w:tab w:val="num" w:pos="1524"/>
        </w:tabs>
        <w:ind w:left="1524" w:hanging="360"/>
      </w:pPr>
      <w:rPr>
        <w:rFonts w:ascii="Courier New" w:hAnsi="Courier New" w:cs="Courier New" w:hint="default"/>
      </w:rPr>
    </w:lvl>
    <w:lvl w:ilvl="2" w:tplc="04190005" w:tentative="1">
      <w:start w:val="1"/>
      <w:numFmt w:val="bullet"/>
      <w:lvlText w:val=""/>
      <w:lvlJc w:val="left"/>
      <w:pPr>
        <w:tabs>
          <w:tab w:val="num" w:pos="2244"/>
        </w:tabs>
        <w:ind w:left="2244" w:hanging="360"/>
      </w:pPr>
      <w:rPr>
        <w:rFonts w:ascii="Wingdings" w:hAnsi="Wingdings" w:hint="default"/>
      </w:rPr>
    </w:lvl>
    <w:lvl w:ilvl="3" w:tplc="04190001" w:tentative="1">
      <w:start w:val="1"/>
      <w:numFmt w:val="bullet"/>
      <w:lvlText w:val=""/>
      <w:lvlJc w:val="left"/>
      <w:pPr>
        <w:tabs>
          <w:tab w:val="num" w:pos="2964"/>
        </w:tabs>
        <w:ind w:left="2964" w:hanging="360"/>
      </w:pPr>
      <w:rPr>
        <w:rFonts w:ascii="Symbol" w:hAnsi="Symbol" w:hint="default"/>
      </w:rPr>
    </w:lvl>
    <w:lvl w:ilvl="4" w:tplc="04190003" w:tentative="1">
      <w:start w:val="1"/>
      <w:numFmt w:val="bullet"/>
      <w:lvlText w:val="o"/>
      <w:lvlJc w:val="left"/>
      <w:pPr>
        <w:tabs>
          <w:tab w:val="num" w:pos="3684"/>
        </w:tabs>
        <w:ind w:left="3684" w:hanging="360"/>
      </w:pPr>
      <w:rPr>
        <w:rFonts w:ascii="Courier New" w:hAnsi="Courier New" w:cs="Courier New" w:hint="default"/>
      </w:rPr>
    </w:lvl>
    <w:lvl w:ilvl="5" w:tplc="04190005" w:tentative="1">
      <w:start w:val="1"/>
      <w:numFmt w:val="bullet"/>
      <w:lvlText w:val=""/>
      <w:lvlJc w:val="left"/>
      <w:pPr>
        <w:tabs>
          <w:tab w:val="num" w:pos="4404"/>
        </w:tabs>
        <w:ind w:left="4404" w:hanging="360"/>
      </w:pPr>
      <w:rPr>
        <w:rFonts w:ascii="Wingdings" w:hAnsi="Wingdings" w:hint="default"/>
      </w:rPr>
    </w:lvl>
    <w:lvl w:ilvl="6" w:tplc="04190001" w:tentative="1">
      <w:start w:val="1"/>
      <w:numFmt w:val="bullet"/>
      <w:lvlText w:val=""/>
      <w:lvlJc w:val="left"/>
      <w:pPr>
        <w:tabs>
          <w:tab w:val="num" w:pos="5124"/>
        </w:tabs>
        <w:ind w:left="5124" w:hanging="360"/>
      </w:pPr>
      <w:rPr>
        <w:rFonts w:ascii="Symbol" w:hAnsi="Symbol" w:hint="default"/>
      </w:rPr>
    </w:lvl>
    <w:lvl w:ilvl="7" w:tplc="04190003" w:tentative="1">
      <w:start w:val="1"/>
      <w:numFmt w:val="bullet"/>
      <w:lvlText w:val="o"/>
      <w:lvlJc w:val="left"/>
      <w:pPr>
        <w:tabs>
          <w:tab w:val="num" w:pos="5844"/>
        </w:tabs>
        <w:ind w:left="5844" w:hanging="360"/>
      </w:pPr>
      <w:rPr>
        <w:rFonts w:ascii="Courier New" w:hAnsi="Courier New" w:cs="Courier New" w:hint="default"/>
      </w:rPr>
    </w:lvl>
    <w:lvl w:ilvl="8" w:tplc="04190005" w:tentative="1">
      <w:start w:val="1"/>
      <w:numFmt w:val="bullet"/>
      <w:lvlText w:val=""/>
      <w:lvlJc w:val="left"/>
      <w:pPr>
        <w:tabs>
          <w:tab w:val="num" w:pos="6564"/>
        </w:tabs>
        <w:ind w:left="6564" w:hanging="360"/>
      </w:pPr>
      <w:rPr>
        <w:rFonts w:ascii="Wingdings" w:hAnsi="Wingdings" w:hint="default"/>
      </w:rPr>
    </w:lvl>
  </w:abstractNum>
  <w:abstractNum w:abstractNumId="13">
    <w:nsid w:val="120621C0"/>
    <w:multiLevelType w:val="hybridMultilevel"/>
    <w:tmpl w:val="06903ED0"/>
    <w:lvl w:ilvl="0" w:tplc="88E2C03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15493E57"/>
    <w:multiLevelType w:val="hybridMultilevel"/>
    <w:tmpl w:val="B66606BA"/>
    <w:lvl w:ilvl="0" w:tplc="1DFC9094">
      <w:numFmt w:val="bullet"/>
      <w:lvlText w:val="-"/>
      <w:lvlJc w:val="left"/>
      <w:pPr>
        <w:tabs>
          <w:tab w:val="num" w:pos="740"/>
        </w:tabs>
        <w:ind w:left="740" w:hanging="360"/>
      </w:pPr>
      <w:rPr>
        <w:rFonts w:ascii="Courier New" w:eastAsia="Courier New" w:hAnsi="Courier New" w:cs="Courier New"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5">
    <w:nsid w:val="167C3D31"/>
    <w:multiLevelType w:val="hybridMultilevel"/>
    <w:tmpl w:val="92C4FFA6"/>
    <w:lvl w:ilvl="0" w:tplc="1DFC9094">
      <w:numFmt w:val="bullet"/>
      <w:lvlText w:val="-"/>
      <w:lvlJc w:val="left"/>
      <w:pPr>
        <w:ind w:left="1275" w:hanging="360"/>
      </w:pPr>
      <w:rPr>
        <w:rFonts w:ascii="Courier New" w:eastAsia="Courier New" w:hAnsi="Courier New" w:cs="Courier New"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6">
    <w:nsid w:val="193F2E71"/>
    <w:multiLevelType w:val="hybridMultilevel"/>
    <w:tmpl w:val="DD5475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00E727B"/>
    <w:multiLevelType w:val="hybridMultilevel"/>
    <w:tmpl w:val="6512C070"/>
    <w:lvl w:ilvl="0" w:tplc="1DFC9094">
      <w:numFmt w:val="bullet"/>
      <w:lvlText w:val="-"/>
      <w:lvlJc w:val="left"/>
      <w:pPr>
        <w:tabs>
          <w:tab w:val="num" w:pos="720"/>
        </w:tabs>
        <w:ind w:left="720" w:hanging="360"/>
      </w:pPr>
      <w:rPr>
        <w:rFonts w:ascii="Courier New" w:eastAsia="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5EE61CF"/>
    <w:multiLevelType w:val="hybridMultilevel"/>
    <w:tmpl w:val="10CE273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9">
    <w:nsid w:val="306B4277"/>
    <w:multiLevelType w:val="multilevel"/>
    <w:tmpl w:val="3DA653B6"/>
    <w:lvl w:ilvl="0">
      <w:start w:val="6"/>
      <w:numFmt w:val="decimal"/>
      <w:lvlText w:val="%1"/>
      <w:lvlJc w:val="left"/>
      <w:pPr>
        <w:tabs>
          <w:tab w:val="num" w:pos="900"/>
        </w:tabs>
        <w:ind w:left="900" w:hanging="900"/>
      </w:pPr>
      <w:rPr>
        <w:rFonts w:hint="default"/>
      </w:rPr>
    </w:lvl>
    <w:lvl w:ilvl="1">
      <w:start w:val="5"/>
      <w:numFmt w:val="decimal"/>
      <w:lvlText w:val="%1.%2"/>
      <w:lvlJc w:val="left"/>
      <w:pPr>
        <w:tabs>
          <w:tab w:val="num" w:pos="1620"/>
        </w:tabs>
        <w:ind w:left="1620" w:hanging="900"/>
      </w:pPr>
      <w:rPr>
        <w:rFonts w:hint="default"/>
      </w:rPr>
    </w:lvl>
    <w:lvl w:ilvl="2">
      <w:start w:val="1"/>
      <w:numFmt w:val="decimal"/>
      <w:lvlText w:val="%1.%2.%3"/>
      <w:lvlJc w:val="left"/>
      <w:pPr>
        <w:tabs>
          <w:tab w:val="num" w:pos="1860"/>
        </w:tabs>
        <w:ind w:left="1860" w:hanging="900"/>
      </w:pPr>
      <w:rPr>
        <w:rFonts w:hint="default"/>
      </w:rPr>
    </w:lvl>
    <w:lvl w:ilvl="3">
      <w:start w:val="1"/>
      <w:numFmt w:val="decimal"/>
      <w:lvlText w:val="%1.%2.%3.%4"/>
      <w:lvlJc w:val="left"/>
      <w:pPr>
        <w:tabs>
          <w:tab w:val="num" w:pos="2340"/>
        </w:tabs>
        <w:ind w:left="2340" w:hanging="90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0">
    <w:nsid w:val="31EA1664"/>
    <w:multiLevelType w:val="hybridMultilevel"/>
    <w:tmpl w:val="7546A2D2"/>
    <w:lvl w:ilvl="0" w:tplc="1DFC9094">
      <w:numFmt w:val="bullet"/>
      <w:lvlText w:val="-"/>
      <w:lvlJc w:val="left"/>
      <w:pPr>
        <w:tabs>
          <w:tab w:val="num" w:pos="1429"/>
        </w:tabs>
        <w:ind w:left="1429" w:hanging="360"/>
      </w:pPr>
      <w:rPr>
        <w:rFonts w:ascii="Courier New" w:eastAsia="Courier New" w:hAnsi="Courier New" w:cs="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51D50F0"/>
    <w:multiLevelType w:val="multilevel"/>
    <w:tmpl w:val="87DEEB3A"/>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6D3784C"/>
    <w:multiLevelType w:val="hybridMultilevel"/>
    <w:tmpl w:val="87F4445C"/>
    <w:lvl w:ilvl="0" w:tplc="1DFC9094">
      <w:numFmt w:val="bullet"/>
      <w:lvlText w:val="-"/>
      <w:lvlJc w:val="left"/>
      <w:pPr>
        <w:tabs>
          <w:tab w:val="num" w:pos="720"/>
        </w:tabs>
        <w:ind w:left="720" w:hanging="360"/>
      </w:pPr>
      <w:rPr>
        <w:rFonts w:ascii="Courier New" w:eastAsia="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960AD4"/>
    <w:multiLevelType w:val="hybridMultilevel"/>
    <w:tmpl w:val="0E0E6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CAB1A9C"/>
    <w:multiLevelType w:val="hybridMultilevel"/>
    <w:tmpl w:val="27B6DE68"/>
    <w:lvl w:ilvl="0" w:tplc="1DFC9094">
      <w:numFmt w:val="bullet"/>
      <w:lvlText w:val="-"/>
      <w:lvlJc w:val="left"/>
      <w:pPr>
        <w:tabs>
          <w:tab w:val="num" w:pos="1200"/>
        </w:tabs>
        <w:ind w:left="1200" w:hanging="360"/>
      </w:pPr>
      <w:rPr>
        <w:rFonts w:ascii="Courier New" w:eastAsia="Courier New" w:hAnsi="Courier New" w:cs="Courier New"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5">
    <w:nsid w:val="408C06B9"/>
    <w:multiLevelType w:val="hybridMultilevel"/>
    <w:tmpl w:val="2C6445B4"/>
    <w:lvl w:ilvl="0" w:tplc="88E2C0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4191274C"/>
    <w:multiLevelType w:val="hybridMultilevel"/>
    <w:tmpl w:val="7C80D96C"/>
    <w:lvl w:ilvl="0" w:tplc="1DFC9094">
      <w:numFmt w:val="bullet"/>
      <w:lvlText w:val="-"/>
      <w:lvlJc w:val="left"/>
      <w:pPr>
        <w:tabs>
          <w:tab w:val="num" w:pos="1200"/>
        </w:tabs>
        <w:ind w:left="1200" w:hanging="360"/>
      </w:pPr>
      <w:rPr>
        <w:rFonts w:ascii="Courier New" w:eastAsia="Courier New" w:hAnsi="Courier New" w:cs="Courier New"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7">
    <w:nsid w:val="55C703B0"/>
    <w:multiLevelType w:val="hybridMultilevel"/>
    <w:tmpl w:val="2D6A819A"/>
    <w:lvl w:ilvl="0" w:tplc="1DFC9094">
      <w:numFmt w:val="bullet"/>
      <w:lvlText w:val="-"/>
      <w:lvlJc w:val="left"/>
      <w:pPr>
        <w:tabs>
          <w:tab w:val="num" w:pos="720"/>
        </w:tabs>
        <w:ind w:left="720" w:hanging="360"/>
      </w:pPr>
      <w:rPr>
        <w:rFonts w:ascii="Courier New" w:eastAsia="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C712D2"/>
    <w:multiLevelType w:val="multilevel"/>
    <w:tmpl w:val="8B5272D4"/>
    <w:lvl w:ilvl="0">
      <w:numFmt w:val="bullet"/>
      <w:lvlText w:val="-"/>
      <w:lvlJc w:val="left"/>
      <w:pPr>
        <w:tabs>
          <w:tab w:val="num" w:pos="720"/>
        </w:tabs>
        <w:ind w:left="720" w:hanging="360"/>
      </w:pPr>
      <w:rPr>
        <w:rFonts w:ascii="Courier New" w:eastAsia="Courier New" w:hAnsi="Courier New" w:cs="Courier New" w:hint="default"/>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9">
    <w:nsid w:val="5B0F0DF1"/>
    <w:multiLevelType w:val="hybridMultilevel"/>
    <w:tmpl w:val="97ECB2FA"/>
    <w:lvl w:ilvl="0" w:tplc="1DFC9094">
      <w:numFmt w:val="bullet"/>
      <w:lvlText w:val="-"/>
      <w:lvlJc w:val="left"/>
      <w:pPr>
        <w:tabs>
          <w:tab w:val="num" w:pos="360"/>
        </w:tabs>
        <w:ind w:left="360" w:hanging="360"/>
      </w:pPr>
      <w:rPr>
        <w:rFonts w:ascii="Courier New" w:eastAsia="Courier New" w:hAnsi="Courier New" w:cs="Courier New"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CDE0D83"/>
    <w:multiLevelType w:val="multilevel"/>
    <w:tmpl w:val="6FCC67A4"/>
    <w:lvl w:ilvl="0">
      <w:start w:val="1"/>
      <w:numFmt w:val="bullet"/>
      <w:lvlText w:val=""/>
      <w:lvlJc w:val="left"/>
      <w:pPr>
        <w:tabs>
          <w:tab w:val="num" w:pos="1200"/>
        </w:tabs>
        <w:ind w:left="1200" w:hanging="360"/>
      </w:pPr>
      <w:rPr>
        <w:rFonts w:ascii="Symbol" w:hAnsi="Symbol"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31">
    <w:nsid w:val="615B3295"/>
    <w:multiLevelType w:val="hybridMultilevel"/>
    <w:tmpl w:val="6FCC67A4"/>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2">
    <w:nsid w:val="6D7145A0"/>
    <w:multiLevelType w:val="hybridMultilevel"/>
    <w:tmpl w:val="B576EB2A"/>
    <w:lvl w:ilvl="0" w:tplc="1DFC9094">
      <w:numFmt w:val="bullet"/>
      <w:lvlText w:val="-"/>
      <w:lvlJc w:val="left"/>
      <w:pPr>
        <w:tabs>
          <w:tab w:val="num" w:pos="720"/>
        </w:tabs>
        <w:ind w:left="720" w:hanging="360"/>
      </w:pPr>
      <w:rPr>
        <w:rFonts w:ascii="Courier New" w:eastAsia="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B50D62"/>
    <w:multiLevelType w:val="hybridMultilevel"/>
    <w:tmpl w:val="BBD2DC20"/>
    <w:lvl w:ilvl="0" w:tplc="1DFC9094">
      <w:numFmt w:val="bullet"/>
      <w:lvlText w:val="-"/>
      <w:lvlJc w:val="left"/>
      <w:pPr>
        <w:ind w:left="1260" w:hanging="360"/>
      </w:pPr>
      <w:rPr>
        <w:rFonts w:ascii="Courier New" w:eastAsia="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08D30D0"/>
    <w:multiLevelType w:val="hybridMultilevel"/>
    <w:tmpl w:val="9536DA1A"/>
    <w:lvl w:ilvl="0" w:tplc="1DFC9094">
      <w:numFmt w:val="bullet"/>
      <w:lvlText w:val="-"/>
      <w:lvlJc w:val="left"/>
      <w:pPr>
        <w:ind w:left="1200" w:hanging="360"/>
      </w:pPr>
      <w:rPr>
        <w:rFonts w:ascii="Courier New" w:eastAsia="Courier New" w:hAnsi="Courier New" w:cs="Courier New"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5">
    <w:nsid w:val="74675F71"/>
    <w:multiLevelType w:val="hybridMultilevel"/>
    <w:tmpl w:val="6E1831F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6">
    <w:nsid w:val="76D76139"/>
    <w:multiLevelType w:val="multilevel"/>
    <w:tmpl w:val="B100C7F8"/>
    <w:lvl w:ilvl="0">
      <w:start w:val="1"/>
      <w:numFmt w:val="bullet"/>
      <w:lvlText w:val=""/>
      <w:lvlJc w:val="left"/>
      <w:pPr>
        <w:tabs>
          <w:tab w:val="num" w:pos="804"/>
        </w:tabs>
        <w:ind w:left="804" w:hanging="360"/>
      </w:pPr>
      <w:rPr>
        <w:rFonts w:ascii="Symbol" w:hAnsi="Symbol" w:hint="default"/>
      </w:rPr>
    </w:lvl>
    <w:lvl w:ilvl="1">
      <w:start w:val="1"/>
      <w:numFmt w:val="bullet"/>
      <w:lvlText w:val="o"/>
      <w:lvlJc w:val="left"/>
      <w:pPr>
        <w:tabs>
          <w:tab w:val="num" w:pos="1524"/>
        </w:tabs>
        <w:ind w:left="1524" w:hanging="360"/>
      </w:pPr>
      <w:rPr>
        <w:rFonts w:ascii="Courier New" w:hAnsi="Courier New" w:cs="Courier New" w:hint="default"/>
      </w:rPr>
    </w:lvl>
    <w:lvl w:ilvl="2">
      <w:start w:val="1"/>
      <w:numFmt w:val="bullet"/>
      <w:lvlText w:val=""/>
      <w:lvlJc w:val="left"/>
      <w:pPr>
        <w:tabs>
          <w:tab w:val="num" w:pos="2244"/>
        </w:tabs>
        <w:ind w:left="2244" w:hanging="360"/>
      </w:pPr>
      <w:rPr>
        <w:rFonts w:ascii="Wingdings" w:hAnsi="Wingdings" w:hint="default"/>
      </w:rPr>
    </w:lvl>
    <w:lvl w:ilvl="3">
      <w:start w:val="1"/>
      <w:numFmt w:val="bullet"/>
      <w:lvlText w:val=""/>
      <w:lvlJc w:val="left"/>
      <w:pPr>
        <w:tabs>
          <w:tab w:val="num" w:pos="2964"/>
        </w:tabs>
        <w:ind w:left="2964" w:hanging="360"/>
      </w:pPr>
      <w:rPr>
        <w:rFonts w:ascii="Symbol" w:hAnsi="Symbol" w:hint="default"/>
      </w:rPr>
    </w:lvl>
    <w:lvl w:ilvl="4">
      <w:start w:val="1"/>
      <w:numFmt w:val="bullet"/>
      <w:lvlText w:val="o"/>
      <w:lvlJc w:val="left"/>
      <w:pPr>
        <w:tabs>
          <w:tab w:val="num" w:pos="3684"/>
        </w:tabs>
        <w:ind w:left="3684" w:hanging="360"/>
      </w:pPr>
      <w:rPr>
        <w:rFonts w:ascii="Courier New" w:hAnsi="Courier New" w:cs="Courier New" w:hint="default"/>
      </w:rPr>
    </w:lvl>
    <w:lvl w:ilvl="5">
      <w:start w:val="1"/>
      <w:numFmt w:val="bullet"/>
      <w:lvlText w:val=""/>
      <w:lvlJc w:val="left"/>
      <w:pPr>
        <w:tabs>
          <w:tab w:val="num" w:pos="4404"/>
        </w:tabs>
        <w:ind w:left="4404" w:hanging="360"/>
      </w:pPr>
      <w:rPr>
        <w:rFonts w:ascii="Wingdings" w:hAnsi="Wingdings" w:hint="default"/>
      </w:rPr>
    </w:lvl>
    <w:lvl w:ilvl="6">
      <w:start w:val="1"/>
      <w:numFmt w:val="bullet"/>
      <w:lvlText w:val=""/>
      <w:lvlJc w:val="left"/>
      <w:pPr>
        <w:tabs>
          <w:tab w:val="num" w:pos="5124"/>
        </w:tabs>
        <w:ind w:left="5124" w:hanging="360"/>
      </w:pPr>
      <w:rPr>
        <w:rFonts w:ascii="Symbol" w:hAnsi="Symbol" w:hint="default"/>
      </w:rPr>
    </w:lvl>
    <w:lvl w:ilvl="7">
      <w:start w:val="1"/>
      <w:numFmt w:val="bullet"/>
      <w:lvlText w:val="o"/>
      <w:lvlJc w:val="left"/>
      <w:pPr>
        <w:tabs>
          <w:tab w:val="num" w:pos="5844"/>
        </w:tabs>
        <w:ind w:left="5844" w:hanging="360"/>
      </w:pPr>
      <w:rPr>
        <w:rFonts w:ascii="Courier New" w:hAnsi="Courier New" w:cs="Courier New" w:hint="default"/>
      </w:rPr>
    </w:lvl>
    <w:lvl w:ilvl="8">
      <w:start w:val="1"/>
      <w:numFmt w:val="bullet"/>
      <w:lvlText w:val=""/>
      <w:lvlJc w:val="left"/>
      <w:pPr>
        <w:tabs>
          <w:tab w:val="num" w:pos="6564"/>
        </w:tabs>
        <w:ind w:left="6564" w:hanging="360"/>
      </w:pPr>
      <w:rPr>
        <w:rFonts w:ascii="Wingdings" w:hAnsi="Wingdings" w:hint="default"/>
      </w:rPr>
    </w:lvl>
  </w:abstractNum>
  <w:abstractNum w:abstractNumId="37">
    <w:nsid w:val="770F51A0"/>
    <w:multiLevelType w:val="multilevel"/>
    <w:tmpl w:val="DD5475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A96289B"/>
    <w:multiLevelType w:val="hybridMultilevel"/>
    <w:tmpl w:val="15BE5B86"/>
    <w:lvl w:ilvl="0" w:tplc="1DFC9094">
      <w:numFmt w:val="bullet"/>
      <w:lvlText w:val="-"/>
      <w:lvlJc w:val="left"/>
      <w:pPr>
        <w:tabs>
          <w:tab w:val="num" w:pos="720"/>
        </w:tabs>
        <w:ind w:left="720" w:hanging="360"/>
      </w:pPr>
      <w:rPr>
        <w:rFonts w:ascii="Courier New" w:eastAsia="Courier New" w:hAnsi="Courier New" w:cs="Courier New"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num w:numId="1">
    <w:abstractNumId w:val="8"/>
  </w:num>
  <w:num w:numId="2">
    <w:abstractNumId w:val="1"/>
  </w:num>
  <w:num w:numId="3">
    <w:abstractNumId w:val="0"/>
  </w:num>
  <w:num w:numId="4">
    <w:abstractNumId w:val="10"/>
  </w:num>
  <w:num w:numId="5">
    <w:abstractNumId w:val="16"/>
  </w:num>
  <w:num w:numId="6">
    <w:abstractNumId w:val="37"/>
  </w:num>
  <w:num w:numId="7">
    <w:abstractNumId w:val="22"/>
  </w:num>
  <w:num w:numId="8">
    <w:abstractNumId w:val="32"/>
  </w:num>
  <w:num w:numId="9">
    <w:abstractNumId w:val="29"/>
  </w:num>
  <w:num w:numId="10">
    <w:abstractNumId w:val="24"/>
  </w:num>
  <w:num w:numId="11">
    <w:abstractNumId w:val="18"/>
  </w:num>
  <w:num w:numId="12">
    <w:abstractNumId w:val="31"/>
  </w:num>
  <w:num w:numId="13">
    <w:abstractNumId w:val="30"/>
  </w:num>
  <w:num w:numId="14">
    <w:abstractNumId w:val="38"/>
  </w:num>
  <w:num w:numId="15">
    <w:abstractNumId w:val="17"/>
  </w:num>
  <w:num w:numId="16">
    <w:abstractNumId w:val="19"/>
  </w:num>
  <w:num w:numId="17">
    <w:abstractNumId w:val="12"/>
  </w:num>
  <w:num w:numId="18">
    <w:abstractNumId w:val="36"/>
  </w:num>
  <w:num w:numId="19">
    <w:abstractNumId w:val="9"/>
  </w:num>
  <w:num w:numId="20">
    <w:abstractNumId w:val="14"/>
  </w:num>
  <w:num w:numId="21">
    <w:abstractNumId w:val="20"/>
  </w:num>
  <w:num w:numId="22">
    <w:abstractNumId w:val="5"/>
  </w:num>
  <w:num w:numId="23">
    <w:abstractNumId w:val="26"/>
  </w:num>
  <w:num w:numId="24">
    <w:abstractNumId w:val="2"/>
  </w:num>
  <w:num w:numId="25">
    <w:abstractNumId w:val="3"/>
  </w:num>
  <w:num w:numId="26">
    <w:abstractNumId w:val="4"/>
  </w:num>
  <w:num w:numId="27">
    <w:abstractNumId w:val="11"/>
  </w:num>
  <w:num w:numId="28">
    <w:abstractNumId w:val="23"/>
  </w:num>
  <w:num w:numId="29">
    <w:abstractNumId w:val="27"/>
  </w:num>
  <w:num w:numId="30">
    <w:abstractNumId w:val="21"/>
  </w:num>
  <w:num w:numId="31">
    <w:abstractNumId w:val="28"/>
  </w:num>
  <w:num w:numId="32">
    <w:abstractNumId w:val="6"/>
  </w:num>
  <w:num w:numId="33">
    <w:abstractNumId w:val="35"/>
  </w:num>
  <w:num w:numId="34">
    <w:abstractNumId w:val="34"/>
  </w:num>
  <w:num w:numId="35">
    <w:abstractNumId w:val="7"/>
  </w:num>
  <w:num w:numId="36">
    <w:abstractNumId w:val="15"/>
  </w:num>
  <w:num w:numId="37">
    <w:abstractNumId w:val="13"/>
  </w:num>
  <w:num w:numId="38">
    <w:abstractNumId w:val="25"/>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stylePaneFormatFilter w:val="3F01"/>
  <w:defaultTabStop w:val="708"/>
  <w:evenAndOddHeaders/>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05D66"/>
    <w:rsid w:val="000109AD"/>
    <w:rsid w:val="000119A9"/>
    <w:rsid w:val="000126B4"/>
    <w:rsid w:val="0002336F"/>
    <w:rsid w:val="00023CD5"/>
    <w:rsid w:val="00036645"/>
    <w:rsid w:val="0004245E"/>
    <w:rsid w:val="00063667"/>
    <w:rsid w:val="00091602"/>
    <w:rsid w:val="00091A0F"/>
    <w:rsid w:val="000A5104"/>
    <w:rsid w:val="000A6725"/>
    <w:rsid w:val="000B0761"/>
    <w:rsid w:val="000C271E"/>
    <w:rsid w:val="000C55F7"/>
    <w:rsid w:val="000E19BB"/>
    <w:rsid w:val="000E2CFA"/>
    <w:rsid w:val="000F680D"/>
    <w:rsid w:val="001019DE"/>
    <w:rsid w:val="00105D66"/>
    <w:rsid w:val="00105EC3"/>
    <w:rsid w:val="00106B50"/>
    <w:rsid w:val="00120949"/>
    <w:rsid w:val="001249C4"/>
    <w:rsid w:val="001633B2"/>
    <w:rsid w:val="00166781"/>
    <w:rsid w:val="00167207"/>
    <w:rsid w:val="00172BCB"/>
    <w:rsid w:val="001760DC"/>
    <w:rsid w:val="0018140E"/>
    <w:rsid w:val="00185F5C"/>
    <w:rsid w:val="00197B0D"/>
    <w:rsid w:val="001A3DED"/>
    <w:rsid w:val="001A6949"/>
    <w:rsid w:val="001A77B2"/>
    <w:rsid w:val="001D0B43"/>
    <w:rsid w:val="001F3BBC"/>
    <w:rsid w:val="0021559C"/>
    <w:rsid w:val="00230DFD"/>
    <w:rsid w:val="00245694"/>
    <w:rsid w:val="0024595D"/>
    <w:rsid w:val="00285D46"/>
    <w:rsid w:val="00285E61"/>
    <w:rsid w:val="00290AD8"/>
    <w:rsid w:val="00294DEE"/>
    <w:rsid w:val="002974BA"/>
    <w:rsid w:val="002B0809"/>
    <w:rsid w:val="002C37C8"/>
    <w:rsid w:val="002E400B"/>
    <w:rsid w:val="002F155C"/>
    <w:rsid w:val="002F238B"/>
    <w:rsid w:val="00300B34"/>
    <w:rsid w:val="00307105"/>
    <w:rsid w:val="003122D8"/>
    <w:rsid w:val="00323297"/>
    <w:rsid w:val="003302B2"/>
    <w:rsid w:val="0033548D"/>
    <w:rsid w:val="00346BDB"/>
    <w:rsid w:val="00375997"/>
    <w:rsid w:val="003962D8"/>
    <w:rsid w:val="003A3A76"/>
    <w:rsid w:val="003B0ECA"/>
    <w:rsid w:val="003C11A5"/>
    <w:rsid w:val="003F1870"/>
    <w:rsid w:val="003F5249"/>
    <w:rsid w:val="00412FA1"/>
    <w:rsid w:val="00487905"/>
    <w:rsid w:val="00494CBB"/>
    <w:rsid w:val="004966AA"/>
    <w:rsid w:val="004969E7"/>
    <w:rsid w:val="004A1F2A"/>
    <w:rsid w:val="004B1F2E"/>
    <w:rsid w:val="004B5805"/>
    <w:rsid w:val="004D28C6"/>
    <w:rsid w:val="004E6C71"/>
    <w:rsid w:val="004F6A1D"/>
    <w:rsid w:val="005006AC"/>
    <w:rsid w:val="00510399"/>
    <w:rsid w:val="00514F2D"/>
    <w:rsid w:val="005333CF"/>
    <w:rsid w:val="00552D2C"/>
    <w:rsid w:val="00572AFF"/>
    <w:rsid w:val="00585771"/>
    <w:rsid w:val="00586646"/>
    <w:rsid w:val="005A2223"/>
    <w:rsid w:val="005A57F0"/>
    <w:rsid w:val="005A5F5C"/>
    <w:rsid w:val="005B4D18"/>
    <w:rsid w:val="005C324B"/>
    <w:rsid w:val="005D0E32"/>
    <w:rsid w:val="005D184A"/>
    <w:rsid w:val="005D4882"/>
    <w:rsid w:val="005E0BE8"/>
    <w:rsid w:val="005E1159"/>
    <w:rsid w:val="0060148A"/>
    <w:rsid w:val="00616B20"/>
    <w:rsid w:val="00622C7A"/>
    <w:rsid w:val="00636AF5"/>
    <w:rsid w:val="00665B23"/>
    <w:rsid w:val="0067025B"/>
    <w:rsid w:val="006A39A4"/>
    <w:rsid w:val="006B2626"/>
    <w:rsid w:val="006B56E1"/>
    <w:rsid w:val="006C5E1A"/>
    <w:rsid w:val="006D2E0A"/>
    <w:rsid w:val="00725949"/>
    <w:rsid w:val="007317BD"/>
    <w:rsid w:val="0074145E"/>
    <w:rsid w:val="0074791A"/>
    <w:rsid w:val="00747F17"/>
    <w:rsid w:val="0075227E"/>
    <w:rsid w:val="00777850"/>
    <w:rsid w:val="007E572D"/>
    <w:rsid w:val="007E6184"/>
    <w:rsid w:val="007F06E8"/>
    <w:rsid w:val="007F6FC9"/>
    <w:rsid w:val="008230F1"/>
    <w:rsid w:val="00825F8C"/>
    <w:rsid w:val="008346E9"/>
    <w:rsid w:val="00837E00"/>
    <w:rsid w:val="00840A4A"/>
    <w:rsid w:val="008557B3"/>
    <w:rsid w:val="008641F5"/>
    <w:rsid w:val="008860D6"/>
    <w:rsid w:val="00897AAA"/>
    <w:rsid w:val="008B112A"/>
    <w:rsid w:val="008D4BA1"/>
    <w:rsid w:val="008E27C2"/>
    <w:rsid w:val="00907103"/>
    <w:rsid w:val="00917685"/>
    <w:rsid w:val="0092206F"/>
    <w:rsid w:val="009321D9"/>
    <w:rsid w:val="009346B8"/>
    <w:rsid w:val="00953616"/>
    <w:rsid w:val="0097321C"/>
    <w:rsid w:val="0099408C"/>
    <w:rsid w:val="009C4725"/>
    <w:rsid w:val="009C6ACC"/>
    <w:rsid w:val="009D39C5"/>
    <w:rsid w:val="009F5ACB"/>
    <w:rsid w:val="009F62C9"/>
    <w:rsid w:val="009F64F9"/>
    <w:rsid w:val="009F747C"/>
    <w:rsid w:val="00A16FB5"/>
    <w:rsid w:val="00A20064"/>
    <w:rsid w:val="00A229BB"/>
    <w:rsid w:val="00A2657F"/>
    <w:rsid w:val="00A3481C"/>
    <w:rsid w:val="00A5662B"/>
    <w:rsid w:val="00A65845"/>
    <w:rsid w:val="00A7684B"/>
    <w:rsid w:val="00A82197"/>
    <w:rsid w:val="00A82DB5"/>
    <w:rsid w:val="00A83FBE"/>
    <w:rsid w:val="00A87588"/>
    <w:rsid w:val="00A9037D"/>
    <w:rsid w:val="00A97CDD"/>
    <w:rsid w:val="00AB0782"/>
    <w:rsid w:val="00AB3C24"/>
    <w:rsid w:val="00AC0154"/>
    <w:rsid w:val="00AC2661"/>
    <w:rsid w:val="00AD7CFA"/>
    <w:rsid w:val="00AE689F"/>
    <w:rsid w:val="00AF12CE"/>
    <w:rsid w:val="00B05759"/>
    <w:rsid w:val="00B0665C"/>
    <w:rsid w:val="00B073C8"/>
    <w:rsid w:val="00B14C59"/>
    <w:rsid w:val="00B206B4"/>
    <w:rsid w:val="00B2455A"/>
    <w:rsid w:val="00B26054"/>
    <w:rsid w:val="00B302DF"/>
    <w:rsid w:val="00B308DC"/>
    <w:rsid w:val="00B512FF"/>
    <w:rsid w:val="00B535B3"/>
    <w:rsid w:val="00B568C1"/>
    <w:rsid w:val="00B66776"/>
    <w:rsid w:val="00B67398"/>
    <w:rsid w:val="00B75CFA"/>
    <w:rsid w:val="00B968B0"/>
    <w:rsid w:val="00BA2C32"/>
    <w:rsid w:val="00BA36F7"/>
    <w:rsid w:val="00BD06A2"/>
    <w:rsid w:val="00BD0D24"/>
    <w:rsid w:val="00BE33E1"/>
    <w:rsid w:val="00BE65AD"/>
    <w:rsid w:val="00C003DC"/>
    <w:rsid w:val="00C01D6F"/>
    <w:rsid w:val="00C03C0F"/>
    <w:rsid w:val="00C063B6"/>
    <w:rsid w:val="00C24CA0"/>
    <w:rsid w:val="00C36F99"/>
    <w:rsid w:val="00C44D1A"/>
    <w:rsid w:val="00C549AC"/>
    <w:rsid w:val="00C57C58"/>
    <w:rsid w:val="00C60BDD"/>
    <w:rsid w:val="00C67093"/>
    <w:rsid w:val="00C73CA6"/>
    <w:rsid w:val="00C773FF"/>
    <w:rsid w:val="00CA46CD"/>
    <w:rsid w:val="00CB73AE"/>
    <w:rsid w:val="00CE5636"/>
    <w:rsid w:val="00CF1C1C"/>
    <w:rsid w:val="00D01E42"/>
    <w:rsid w:val="00D16FD4"/>
    <w:rsid w:val="00D51769"/>
    <w:rsid w:val="00D553C9"/>
    <w:rsid w:val="00D700D3"/>
    <w:rsid w:val="00D74CBB"/>
    <w:rsid w:val="00D81329"/>
    <w:rsid w:val="00D87F8B"/>
    <w:rsid w:val="00D9040A"/>
    <w:rsid w:val="00DE68B3"/>
    <w:rsid w:val="00DE6ADF"/>
    <w:rsid w:val="00DF2B66"/>
    <w:rsid w:val="00DF4955"/>
    <w:rsid w:val="00E22F94"/>
    <w:rsid w:val="00E24EE6"/>
    <w:rsid w:val="00E30C55"/>
    <w:rsid w:val="00E30EB4"/>
    <w:rsid w:val="00E34F48"/>
    <w:rsid w:val="00E544C6"/>
    <w:rsid w:val="00E7200D"/>
    <w:rsid w:val="00E83DBB"/>
    <w:rsid w:val="00E91934"/>
    <w:rsid w:val="00EC3C35"/>
    <w:rsid w:val="00EC56AC"/>
    <w:rsid w:val="00EC762A"/>
    <w:rsid w:val="00ED44CD"/>
    <w:rsid w:val="00EF2EFC"/>
    <w:rsid w:val="00F04224"/>
    <w:rsid w:val="00F216E3"/>
    <w:rsid w:val="00F46E3C"/>
    <w:rsid w:val="00F510CA"/>
    <w:rsid w:val="00F77430"/>
    <w:rsid w:val="00F90AD9"/>
    <w:rsid w:val="00FA7220"/>
    <w:rsid w:val="00FA72FB"/>
    <w:rsid w:val="00FA7ACD"/>
    <w:rsid w:val="00FB28A2"/>
    <w:rsid w:val="00FB6266"/>
    <w:rsid w:val="00FE2746"/>
    <w:rsid w:val="00FF62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7BD"/>
    <w:rPr>
      <w:sz w:val="24"/>
      <w:szCs w:val="24"/>
    </w:rPr>
  </w:style>
  <w:style w:type="paragraph" w:styleId="2">
    <w:name w:val="heading 2"/>
    <w:basedOn w:val="a"/>
    <w:qFormat/>
    <w:rsid w:val="00105D6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05D66"/>
    <w:pPr>
      <w:spacing w:before="100" w:beforeAutospacing="1" w:after="100" w:afterAutospacing="1"/>
    </w:pPr>
  </w:style>
  <w:style w:type="character" w:customStyle="1" w:styleId="20">
    <w:name w:val="Основной текст (2)_"/>
    <w:link w:val="21"/>
    <w:rsid w:val="002F238B"/>
    <w:rPr>
      <w:sz w:val="25"/>
      <w:szCs w:val="25"/>
      <w:lang w:bidi="ar-SA"/>
    </w:rPr>
  </w:style>
  <w:style w:type="character" w:customStyle="1" w:styleId="22">
    <w:name w:val="Основной текст (2)"/>
    <w:rsid w:val="002F238B"/>
    <w:rPr>
      <w:noProof/>
      <w:sz w:val="25"/>
      <w:szCs w:val="25"/>
      <w:lang w:bidi="ar-SA"/>
    </w:rPr>
  </w:style>
  <w:style w:type="paragraph" w:customStyle="1" w:styleId="21">
    <w:name w:val="Основной текст (2)1"/>
    <w:basedOn w:val="a"/>
    <w:link w:val="20"/>
    <w:rsid w:val="002F238B"/>
    <w:pPr>
      <w:shd w:val="clear" w:color="auto" w:fill="FFFFFF"/>
      <w:spacing w:after="300" w:line="322" w:lineRule="exact"/>
      <w:ind w:firstLine="720"/>
      <w:jc w:val="both"/>
    </w:pPr>
    <w:rPr>
      <w:sz w:val="25"/>
      <w:szCs w:val="25"/>
    </w:rPr>
  </w:style>
  <w:style w:type="character" w:customStyle="1" w:styleId="a4">
    <w:name w:val="Основной текст Знак"/>
    <w:link w:val="a5"/>
    <w:rsid w:val="002F238B"/>
    <w:rPr>
      <w:sz w:val="27"/>
      <w:szCs w:val="27"/>
      <w:lang w:bidi="ar-SA"/>
    </w:rPr>
  </w:style>
  <w:style w:type="paragraph" w:styleId="a5">
    <w:name w:val="Body Text"/>
    <w:basedOn w:val="a"/>
    <w:link w:val="a4"/>
    <w:rsid w:val="002F238B"/>
    <w:pPr>
      <w:shd w:val="clear" w:color="auto" w:fill="FFFFFF"/>
      <w:spacing w:line="322" w:lineRule="exact"/>
      <w:jc w:val="both"/>
    </w:pPr>
    <w:rPr>
      <w:sz w:val="27"/>
      <w:szCs w:val="27"/>
    </w:rPr>
  </w:style>
  <w:style w:type="character" w:customStyle="1" w:styleId="23">
    <w:name w:val="Основной текст (2) + Полужирный"/>
    <w:rsid w:val="005D4882"/>
    <w:rPr>
      <w:b/>
      <w:bCs/>
      <w:sz w:val="25"/>
      <w:szCs w:val="25"/>
      <w:lang w:bidi="ar-SA"/>
    </w:rPr>
  </w:style>
  <w:style w:type="character" w:customStyle="1" w:styleId="210">
    <w:name w:val="Основной текст (2) + Полужирный1"/>
    <w:rsid w:val="005D4882"/>
    <w:rPr>
      <w:b/>
      <w:bCs/>
      <w:noProof/>
      <w:sz w:val="25"/>
      <w:szCs w:val="25"/>
      <w:lang w:bidi="ar-SA"/>
    </w:rPr>
  </w:style>
  <w:style w:type="paragraph" w:styleId="a6">
    <w:name w:val="Balloon Text"/>
    <w:basedOn w:val="a"/>
    <w:semiHidden/>
    <w:rsid w:val="001F3BBC"/>
    <w:rPr>
      <w:rFonts w:ascii="Tahoma" w:hAnsi="Tahoma" w:cs="Tahoma"/>
      <w:sz w:val="16"/>
      <w:szCs w:val="16"/>
    </w:rPr>
  </w:style>
  <w:style w:type="paragraph" w:customStyle="1" w:styleId="ConsPlusNormal">
    <w:name w:val="ConsPlusNormal"/>
    <w:uiPriority w:val="99"/>
    <w:rsid w:val="00BE33E1"/>
    <w:pPr>
      <w:widowControl w:val="0"/>
      <w:autoSpaceDE w:val="0"/>
      <w:autoSpaceDN w:val="0"/>
      <w:adjustRightInd w:val="0"/>
    </w:pPr>
    <w:rPr>
      <w:rFonts w:ascii="Arial" w:hAnsi="Arial" w:cs="Arial"/>
    </w:rPr>
  </w:style>
  <w:style w:type="paragraph" w:styleId="a7">
    <w:name w:val="footer"/>
    <w:basedOn w:val="a"/>
    <w:link w:val="a8"/>
    <w:uiPriority w:val="99"/>
    <w:rsid w:val="006C5E1A"/>
    <w:pPr>
      <w:tabs>
        <w:tab w:val="center" w:pos="4677"/>
        <w:tab w:val="right" w:pos="9355"/>
      </w:tabs>
    </w:pPr>
  </w:style>
  <w:style w:type="character" w:styleId="a9">
    <w:name w:val="page number"/>
    <w:basedOn w:val="a0"/>
    <w:rsid w:val="006C5E1A"/>
  </w:style>
  <w:style w:type="character" w:customStyle="1" w:styleId="24">
    <w:name w:val="Заголовок №2_"/>
    <w:link w:val="25"/>
    <w:rsid w:val="00245694"/>
    <w:rPr>
      <w:b/>
      <w:bCs/>
      <w:sz w:val="21"/>
      <w:szCs w:val="21"/>
      <w:lang w:bidi="ar-SA"/>
    </w:rPr>
  </w:style>
  <w:style w:type="paragraph" w:customStyle="1" w:styleId="25">
    <w:name w:val="Заголовок №2"/>
    <w:basedOn w:val="a"/>
    <w:link w:val="24"/>
    <w:rsid w:val="00245694"/>
    <w:pPr>
      <w:shd w:val="clear" w:color="auto" w:fill="FFFFFF"/>
      <w:spacing w:before="240" w:after="240" w:line="240" w:lineRule="atLeast"/>
      <w:jc w:val="center"/>
      <w:outlineLvl w:val="1"/>
    </w:pPr>
    <w:rPr>
      <w:b/>
      <w:bCs/>
      <w:sz w:val="21"/>
      <w:szCs w:val="21"/>
    </w:rPr>
  </w:style>
  <w:style w:type="paragraph" w:styleId="aa">
    <w:name w:val="header"/>
    <w:basedOn w:val="a"/>
    <w:link w:val="ab"/>
    <w:rsid w:val="001D0B43"/>
    <w:pPr>
      <w:tabs>
        <w:tab w:val="center" w:pos="4677"/>
        <w:tab w:val="right" w:pos="9355"/>
      </w:tabs>
    </w:pPr>
  </w:style>
  <w:style w:type="character" w:customStyle="1" w:styleId="ab">
    <w:name w:val="Верхний колонтитул Знак"/>
    <w:basedOn w:val="a0"/>
    <w:link w:val="aa"/>
    <w:rsid w:val="001D0B43"/>
    <w:rPr>
      <w:sz w:val="24"/>
      <w:szCs w:val="24"/>
    </w:rPr>
  </w:style>
  <w:style w:type="character" w:customStyle="1" w:styleId="a8">
    <w:name w:val="Нижний колонтитул Знак"/>
    <w:basedOn w:val="a0"/>
    <w:link w:val="a7"/>
    <w:uiPriority w:val="99"/>
    <w:rsid w:val="001D0B43"/>
    <w:rPr>
      <w:sz w:val="24"/>
      <w:szCs w:val="24"/>
    </w:rPr>
  </w:style>
  <w:style w:type="table" w:styleId="ac">
    <w:name w:val="Table Grid"/>
    <w:basedOn w:val="a1"/>
    <w:rsid w:val="00FF62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6061397">
      <w:bodyDiv w:val="1"/>
      <w:marLeft w:val="0"/>
      <w:marRight w:val="0"/>
      <w:marTop w:val="0"/>
      <w:marBottom w:val="0"/>
      <w:divBdr>
        <w:top w:val="none" w:sz="0" w:space="0" w:color="auto"/>
        <w:left w:val="none" w:sz="0" w:space="0" w:color="auto"/>
        <w:bottom w:val="none" w:sz="0" w:space="0" w:color="auto"/>
        <w:right w:val="none" w:sz="0" w:space="0" w:color="auto"/>
      </w:divBdr>
      <w:divsChild>
        <w:div w:id="1221986981">
          <w:marLeft w:val="0"/>
          <w:marRight w:val="0"/>
          <w:marTop w:val="0"/>
          <w:marBottom w:val="0"/>
          <w:divBdr>
            <w:top w:val="none" w:sz="0" w:space="0" w:color="auto"/>
            <w:left w:val="none" w:sz="0" w:space="0" w:color="auto"/>
            <w:bottom w:val="none" w:sz="0" w:space="0" w:color="auto"/>
            <w:right w:val="none" w:sz="0" w:space="0" w:color="auto"/>
          </w:divBdr>
          <w:divsChild>
            <w:div w:id="1379090228">
              <w:marLeft w:val="0"/>
              <w:marRight w:val="0"/>
              <w:marTop w:val="0"/>
              <w:marBottom w:val="0"/>
              <w:divBdr>
                <w:top w:val="none" w:sz="0" w:space="0" w:color="auto"/>
                <w:left w:val="none" w:sz="0" w:space="0" w:color="auto"/>
                <w:bottom w:val="none" w:sz="0" w:space="0" w:color="auto"/>
                <w:right w:val="none" w:sz="0" w:space="0" w:color="auto"/>
              </w:divBdr>
            </w:div>
          </w:divsChild>
        </w:div>
        <w:div w:id="1781953196">
          <w:marLeft w:val="0"/>
          <w:marRight w:val="0"/>
          <w:marTop w:val="0"/>
          <w:marBottom w:val="0"/>
          <w:divBdr>
            <w:top w:val="none" w:sz="0" w:space="0" w:color="auto"/>
            <w:left w:val="none" w:sz="0" w:space="0" w:color="auto"/>
            <w:bottom w:val="none" w:sz="0" w:space="0" w:color="auto"/>
            <w:right w:val="none" w:sz="0" w:space="0" w:color="auto"/>
          </w:divBdr>
        </w:div>
      </w:divsChild>
    </w:div>
    <w:div w:id="184667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3706</Words>
  <Characters>27517</Characters>
  <Application>Microsoft Office Word</Application>
  <DocSecurity>0</DocSecurity>
  <Lines>229</Lines>
  <Paragraphs>62</Paragraphs>
  <ScaleCrop>false</ScaleCrop>
  <HeadingPairs>
    <vt:vector size="2" baseType="variant">
      <vt:variant>
        <vt:lpstr>Название</vt:lpstr>
      </vt:variant>
      <vt:variant>
        <vt:i4>1</vt:i4>
      </vt:variant>
    </vt:vector>
  </HeadingPairs>
  <TitlesOfParts>
    <vt:vector size="1" baseType="lpstr">
      <vt:lpstr>ПРАВИЛА ПРИЁМА</vt:lpstr>
    </vt:vector>
  </TitlesOfParts>
  <Company>Home</Company>
  <LinksUpToDate>false</LinksUpToDate>
  <CharactersWithSpaces>31161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ПРИЁМА</dc:title>
  <dc:creator>User</dc:creator>
  <cp:lastModifiedBy>Admin</cp:lastModifiedBy>
  <cp:revision>2</cp:revision>
  <cp:lastPrinted>2017-01-26T07:55:00Z</cp:lastPrinted>
  <dcterms:created xsi:type="dcterms:W3CDTF">2017-01-27T06:49:00Z</dcterms:created>
  <dcterms:modified xsi:type="dcterms:W3CDTF">2017-01-27T06:49:00Z</dcterms:modified>
</cp:coreProperties>
</file>