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53" w:rsidRPr="00623685" w:rsidRDefault="00473653" w:rsidP="00473653">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Министерство здравоохранения Российской Федерации</w:t>
      </w:r>
    </w:p>
    <w:p w:rsidR="00473653" w:rsidRPr="00623685" w:rsidRDefault="00473653" w:rsidP="00473653">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Федеральное государственное бюджетное образовательное учреждение</w:t>
      </w:r>
    </w:p>
    <w:p w:rsidR="00473653" w:rsidRPr="00623685" w:rsidRDefault="00473653" w:rsidP="00473653">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высшего образования</w:t>
      </w:r>
    </w:p>
    <w:p w:rsidR="00473653" w:rsidRPr="00623685" w:rsidRDefault="00473653" w:rsidP="00473653">
      <w:pPr>
        <w:pStyle w:val="ConsPlusNormal"/>
        <w:spacing w:line="276" w:lineRule="auto"/>
        <w:jc w:val="center"/>
        <w:rPr>
          <w:rFonts w:ascii="Times New Roman" w:hAnsi="Times New Roman" w:cs="Times New Roman"/>
          <w:b/>
          <w:color w:val="000000" w:themeColor="text1"/>
          <w:sz w:val="24"/>
          <w:szCs w:val="24"/>
        </w:rPr>
      </w:pPr>
      <w:r w:rsidRPr="00623685">
        <w:rPr>
          <w:rFonts w:ascii="Times New Roman" w:hAnsi="Times New Roman" w:cs="Times New Roman"/>
          <w:b/>
          <w:color w:val="000000" w:themeColor="text1"/>
          <w:sz w:val="24"/>
          <w:szCs w:val="24"/>
        </w:rPr>
        <w:t>«ДАГЕСТАНСКИЙ ГОСУДАРСТВЕННЫЙ МЕДИЦИНСКИЙ УНИВЕРСИТЕТ»</w:t>
      </w:r>
    </w:p>
    <w:p w:rsidR="00473653" w:rsidRPr="004A7659" w:rsidRDefault="00473653" w:rsidP="00473653">
      <w:pPr>
        <w:spacing w:line="276" w:lineRule="auto"/>
        <w:jc w:val="center"/>
        <w:rPr>
          <w:rFonts w:ascii="Times New Roman" w:hAnsi="Times New Roman" w:cs="Times New Roman"/>
          <w:b/>
          <w:bCs/>
        </w:rPr>
      </w:pPr>
    </w:p>
    <w:p w:rsidR="004B0700" w:rsidRDefault="004B0700" w:rsidP="004B0700">
      <w:pPr>
        <w:pStyle w:val="41"/>
        <w:shd w:val="clear" w:color="auto" w:fill="auto"/>
        <w:spacing w:line="200" w:lineRule="exact"/>
        <w:ind w:left="567" w:firstLine="0"/>
        <w:jc w:val="center"/>
      </w:pPr>
    </w:p>
    <w:p w:rsidR="00C93FCE" w:rsidRDefault="00C93FCE" w:rsidP="004B0700">
      <w:pPr>
        <w:pStyle w:val="41"/>
        <w:shd w:val="clear" w:color="auto" w:fill="auto"/>
        <w:spacing w:line="240" w:lineRule="auto"/>
        <w:ind w:left="567" w:firstLine="0"/>
        <w:jc w:val="center"/>
        <w:rPr>
          <w:sz w:val="36"/>
          <w:szCs w:val="36"/>
        </w:rPr>
      </w:pPr>
    </w:p>
    <w:p w:rsidR="00473653" w:rsidRDefault="00473653" w:rsidP="004B0700">
      <w:pPr>
        <w:pStyle w:val="41"/>
        <w:shd w:val="clear" w:color="auto" w:fill="auto"/>
        <w:spacing w:line="240" w:lineRule="auto"/>
        <w:ind w:left="567" w:firstLine="0"/>
        <w:jc w:val="center"/>
        <w:rPr>
          <w:sz w:val="36"/>
          <w:szCs w:val="36"/>
        </w:rPr>
      </w:pPr>
    </w:p>
    <w:p w:rsidR="004B0700" w:rsidRPr="009B6ED9" w:rsidRDefault="00C93FCE" w:rsidP="004B0700">
      <w:pPr>
        <w:pStyle w:val="41"/>
        <w:shd w:val="clear" w:color="auto" w:fill="auto"/>
        <w:spacing w:line="240" w:lineRule="auto"/>
        <w:ind w:left="567" w:firstLine="0"/>
        <w:jc w:val="center"/>
        <w:rPr>
          <w:sz w:val="28"/>
          <w:szCs w:val="28"/>
        </w:rPr>
      </w:pPr>
      <w:r w:rsidRPr="009B6ED9">
        <w:rPr>
          <w:sz w:val="28"/>
          <w:szCs w:val="28"/>
        </w:rPr>
        <w:t xml:space="preserve">АННОТАЦИЯ </w:t>
      </w:r>
      <w:r w:rsidR="004B0700" w:rsidRPr="009B6ED9">
        <w:rPr>
          <w:sz w:val="28"/>
          <w:szCs w:val="28"/>
        </w:rPr>
        <w:t xml:space="preserve"> ПРОГРАММЫ</w:t>
      </w:r>
    </w:p>
    <w:p w:rsidR="004B0700" w:rsidRPr="00644D02" w:rsidRDefault="004B0700" w:rsidP="004B0700">
      <w:pPr>
        <w:pStyle w:val="41"/>
        <w:shd w:val="clear" w:color="auto" w:fill="auto"/>
        <w:spacing w:line="240" w:lineRule="auto"/>
        <w:ind w:left="567" w:firstLine="0"/>
        <w:jc w:val="center"/>
        <w:rPr>
          <w:sz w:val="24"/>
          <w:szCs w:val="24"/>
        </w:rPr>
      </w:pPr>
    </w:p>
    <w:p w:rsidR="00473653" w:rsidRDefault="00473653" w:rsidP="00473653">
      <w:pPr>
        <w:jc w:val="center"/>
        <w:rPr>
          <w:rFonts w:ascii="Times New Roman" w:hAnsi="Times New Roman" w:cs="Times New Roman"/>
          <w:b/>
          <w:sz w:val="28"/>
          <w:szCs w:val="28"/>
        </w:rPr>
      </w:pPr>
    </w:p>
    <w:p w:rsidR="00473653" w:rsidRPr="0097664E" w:rsidRDefault="00473653" w:rsidP="00473653">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производственной практики</w:t>
      </w:r>
    </w:p>
    <w:p w:rsidR="00473653" w:rsidRPr="00644D02" w:rsidRDefault="00473653" w:rsidP="00473653">
      <w:pPr>
        <w:pStyle w:val="41"/>
        <w:shd w:val="clear" w:color="auto" w:fill="auto"/>
        <w:spacing w:line="200" w:lineRule="exact"/>
        <w:ind w:left="2480" w:firstLine="0"/>
        <w:rPr>
          <w:sz w:val="24"/>
          <w:szCs w:val="24"/>
        </w:rPr>
      </w:pPr>
    </w:p>
    <w:p w:rsidR="00473653" w:rsidRPr="0097664E" w:rsidRDefault="00473653" w:rsidP="00473653">
      <w:pPr>
        <w:jc w:val="center"/>
        <w:rPr>
          <w:rStyle w:val="21"/>
          <w:bCs w:val="0"/>
          <w:sz w:val="36"/>
          <w:szCs w:val="36"/>
          <w:u w:val="single"/>
        </w:rPr>
      </w:pPr>
      <w:r w:rsidRPr="0097664E">
        <w:rPr>
          <w:rStyle w:val="21"/>
          <w:szCs w:val="28"/>
          <w:u w:val="single"/>
        </w:rPr>
        <w:t>«ПОМОЩНИК ВРАЧА - ТЕРАПЕВТА»</w:t>
      </w:r>
    </w:p>
    <w:p w:rsidR="00473653" w:rsidRPr="0097664E" w:rsidRDefault="00473653" w:rsidP="00473653">
      <w:pPr>
        <w:jc w:val="center"/>
        <w:rPr>
          <w:rFonts w:ascii="Times New Roman" w:hAnsi="Times New Roman"/>
          <w:u w:val="single"/>
        </w:rPr>
      </w:pPr>
    </w:p>
    <w:p w:rsidR="00473653" w:rsidRPr="00D51172" w:rsidRDefault="00473653" w:rsidP="00473653">
      <w:pPr>
        <w:rPr>
          <w:rFonts w:ascii="Times New Roman" w:hAnsi="Times New Roman"/>
        </w:rPr>
      </w:pPr>
    </w:p>
    <w:p w:rsidR="00473653" w:rsidRPr="00D51172" w:rsidRDefault="00473653" w:rsidP="00473653">
      <w:pPr>
        <w:rPr>
          <w:rFonts w:ascii="Times New Roman" w:hAnsi="Times New Roman"/>
        </w:rPr>
      </w:pPr>
    </w:p>
    <w:p w:rsidR="00473653" w:rsidRDefault="00473653" w:rsidP="00473653">
      <w:pPr>
        <w:pStyle w:val="210"/>
        <w:shd w:val="clear" w:color="auto" w:fill="auto"/>
        <w:tabs>
          <w:tab w:val="right" w:pos="1762"/>
        </w:tabs>
        <w:spacing w:line="240" w:lineRule="auto"/>
        <w:jc w:val="left"/>
        <w:rPr>
          <w:rStyle w:val="22"/>
          <w:bCs/>
          <w:color w:val="000000"/>
          <w:sz w:val="24"/>
          <w:szCs w:val="24"/>
        </w:rPr>
      </w:pPr>
      <w:r w:rsidRPr="00D51172">
        <w:rPr>
          <w:b w:val="0"/>
          <w:sz w:val="24"/>
          <w:szCs w:val="24"/>
        </w:rPr>
        <w:t>Индекс дисциплины_____</w:t>
      </w:r>
      <w:r w:rsidRPr="00D51172">
        <w:rPr>
          <w:rStyle w:val="22"/>
          <w:bCs/>
          <w:color w:val="000000"/>
          <w:sz w:val="24"/>
          <w:szCs w:val="24"/>
          <w:u w:val="single"/>
        </w:rPr>
        <w:t xml:space="preserve">Б2. </w:t>
      </w:r>
      <w:r>
        <w:rPr>
          <w:rStyle w:val="22"/>
          <w:bCs/>
          <w:color w:val="000000"/>
          <w:sz w:val="24"/>
          <w:szCs w:val="24"/>
          <w:u w:val="single"/>
        </w:rPr>
        <w:t>О</w:t>
      </w:r>
      <w:r w:rsidRPr="00D51172">
        <w:rPr>
          <w:rStyle w:val="22"/>
          <w:bCs/>
          <w:color w:val="000000"/>
          <w:sz w:val="24"/>
          <w:szCs w:val="24"/>
          <w:u w:val="single"/>
        </w:rPr>
        <w:t>.</w:t>
      </w:r>
      <w:r w:rsidR="000E114E">
        <w:rPr>
          <w:rStyle w:val="22"/>
          <w:bCs/>
          <w:color w:val="000000"/>
          <w:sz w:val="24"/>
          <w:szCs w:val="24"/>
          <w:u w:val="single"/>
        </w:rPr>
        <w:t>08</w:t>
      </w:r>
      <w:r>
        <w:rPr>
          <w:rStyle w:val="22"/>
          <w:bCs/>
          <w:color w:val="000000"/>
          <w:sz w:val="24"/>
          <w:szCs w:val="24"/>
          <w:u w:val="single"/>
        </w:rPr>
        <w:t>(П)</w:t>
      </w:r>
      <w:r w:rsidRPr="00D51172">
        <w:rPr>
          <w:rStyle w:val="22"/>
          <w:bCs/>
          <w:color w:val="000000"/>
          <w:sz w:val="24"/>
          <w:szCs w:val="24"/>
        </w:rPr>
        <w:t>__________</w:t>
      </w:r>
    </w:p>
    <w:p w:rsidR="00473653" w:rsidRPr="00FF7E7E" w:rsidRDefault="00473653" w:rsidP="00473653">
      <w:pPr>
        <w:pStyle w:val="210"/>
        <w:shd w:val="clear" w:color="auto" w:fill="auto"/>
        <w:tabs>
          <w:tab w:val="right" w:pos="1762"/>
        </w:tabs>
        <w:spacing w:line="240" w:lineRule="auto"/>
        <w:jc w:val="left"/>
        <w:rPr>
          <w:b w:val="0"/>
          <w:color w:val="000000"/>
          <w:sz w:val="24"/>
          <w:szCs w:val="24"/>
          <w:u w:val="single"/>
        </w:rPr>
      </w:pPr>
      <w:r>
        <w:rPr>
          <w:rStyle w:val="22"/>
          <w:bCs/>
          <w:color w:val="000000"/>
          <w:sz w:val="24"/>
          <w:szCs w:val="24"/>
        </w:rPr>
        <w:t>Тип – _______</w:t>
      </w:r>
      <w:r w:rsidRPr="00FF7E7E">
        <w:rPr>
          <w:rStyle w:val="22"/>
          <w:bCs/>
          <w:color w:val="000000"/>
          <w:sz w:val="24"/>
          <w:szCs w:val="24"/>
          <w:u w:val="single"/>
        </w:rPr>
        <w:t>Клиническая</w:t>
      </w:r>
      <w:r>
        <w:rPr>
          <w:rStyle w:val="22"/>
          <w:bCs/>
          <w:color w:val="000000"/>
          <w:sz w:val="24"/>
          <w:szCs w:val="24"/>
          <w:u w:val="single"/>
        </w:rPr>
        <w:t>__________</w:t>
      </w:r>
    </w:p>
    <w:p w:rsidR="00473653" w:rsidRPr="00D51172" w:rsidRDefault="00473653" w:rsidP="00473653">
      <w:pPr>
        <w:rPr>
          <w:rFonts w:ascii="Times New Roman" w:hAnsi="Times New Roman"/>
        </w:rPr>
      </w:pPr>
      <w:r w:rsidRPr="00D51172">
        <w:rPr>
          <w:rFonts w:ascii="Times New Roman" w:hAnsi="Times New Roman"/>
        </w:rPr>
        <w:t>Специальность______</w:t>
      </w:r>
      <w:r w:rsidRPr="00D51172">
        <w:rPr>
          <w:rStyle w:val="22"/>
          <w:b w:val="0"/>
          <w:u w:val="single"/>
        </w:rPr>
        <w:t>31.05.01 «Лечебное дело»</w:t>
      </w:r>
      <w:r w:rsidRPr="00D51172">
        <w:rPr>
          <w:rStyle w:val="22"/>
          <w:b w:val="0"/>
        </w:rPr>
        <w:t>_________</w:t>
      </w:r>
    </w:p>
    <w:p w:rsidR="00473653" w:rsidRPr="00D51172" w:rsidRDefault="00473653" w:rsidP="00473653">
      <w:pPr>
        <w:rPr>
          <w:rFonts w:ascii="Times New Roman" w:hAnsi="Times New Roman"/>
        </w:rPr>
      </w:pPr>
      <w:r w:rsidRPr="00D51172">
        <w:rPr>
          <w:rFonts w:ascii="Times New Roman" w:hAnsi="Times New Roman"/>
        </w:rPr>
        <w:t>Уровень  высшего образования__</w:t>
      </w:r>
      <w:r w:rsidRPr="00D51172">
        <w:rPr>
          <w:rFonts w:ascii="Times New Roman" w:hAnsi="Times New Roman"/>
          <w:u w:val="single"/>
        </w:rPr>
        <w:t>Специалитет</w:t>
      </w:r>
      <w:r w:rsidRPr="00D51172">
        <w:rPr>
          <w:rFonts w:ascii="Times New Roman" w:hAnsi="Times New Roman"/>
        </w:rPr>
        <w:t>__________</w:t>
      </w:r>
    </w:p>
    <w:p w:rsidR="00473653" w:rsidRPr="00D51172" w:rsidRDefault="00473653" w:rsidP="00473653">
      <w:pPr>
        <w:rPr>
          <w:rFonts w:ascii="Times New Roman" w:hAnsi="Times New Roman"/>
        </w:rPr>
      </w:pPr>
      <w:r w:rsidRPr="00D51172">
        <w:rPr>
          <w:rFonts w:ascii="Times New Roman" w:hAnsi="Times New Roman"/>
        </w:rPr>
        <w:t>Квалификация выпускника ____</w:t>
      </w:r>
      <w:r w:rsidRPr="00D51172">
        <w:rPr>
          <w:rStyle w:val="22"/>
          <w:b w:val="0"/>
          <w:u w:val="single"/>
        </w:rPr>
        <w:t>Врач - лечебник</w:t>
      </w:r>
      <w:r w:rsidRPr="00D51172">
        <w:rPr>
          <w:rStyle w:val="22"/>
          <w:b w:val="0"/>
        </w:rPr>
        <w:t>________</w:t>
      </w:r>
    </w:p>
    <w:p w:rsidR="00473653" w:rsidRPr="00D51172" w:rsidRDefault="00473653" w:rsidP="00473653">
      <w:pPr>
        <w:rPr>
          <w:rFonts w:ascii="Times New Roman" w:hAnsi="Times New Roman"/>
        </w:rPr>
      </w:pPr>
      <w:r w:rsidRPr="00D51172">
        <w:rPr>
          <w:rFonts w:ascii="Times New Roman" w:hAnsi="Times New Roman"/>
        </w:rPr>
        <w:t>Факультет__________</w:t>
      </w:r>
      <w:r w:rsidRPr="00D51172">
        <w:rPr>
          <w:rFonts w:ascii="Times New Roman" w:hAnsi="Times New Roman"/>
          <w:u w:val="single"/>
        </w:rPr>
        <w:t>Лечебный</w:t>
      </w:r>
      <w:r w:rsidRPr="00D51172">
        <w:rPr>
          <w:rFonts w:ascii="Times New Roman" w:hAnsi="Times New Roman"/>
        </w:rPr>
        <w:t>________________</w:t>
      </w:r>
    </w:p>
    <w:p w:rsidR="00473653" w:rsidRPr="00D51172" w:rsidRDefault="00473653" w:rsidP="00473653">
      <w:pPr>
        <w:rPr>
          <w:rFonts w:ascii="Times New Roman" w:hAnsi="Times New Roman"/>
        </w:rPr>
      </w:pPr>
      <w:r w:rsidRPr="00D51172">
        <w:rPr>
          <w:rFonts w:ascii="Times New Roman" w:hAnsi="Times New Roman"/>
        </w:rPr>
        <w:t>Кафедра__________</w:t>
      </w:r>
      <w:r w:rsidRPr="00D51172">
        <w:rPr>
          <w:rFonts w:ascii="Times New Roman" w:hAnsi="Times New Roman"/>
          <w:u w:val="single"/>
        </w:rPr>
        <w:t>Факультетской терапии</w:t>
      </w:r>
      <w:r w:rsidRPr="00D51172">
        <w:rPr>
          <w:rFonts w:ascii="Times New Roman" w:hAnsi="Times New Roman"/>
        </w:rPr>
        <w:t>____________</w:t>
      </w:r>
    </w:p>
    <w:p w:rsidR="00473653" w:rsidRPr="00D51172" w:rsidRDefault="00473653" w:rsidP="00473653">
      <w:pPr>
        <w:rPr>
          <w:rFonts w:ascii="Times New Roman" w:hAnsi="Times New Roman"/>
        </w:rPr>
      </w:pPr>
      <w:r w:rsidRPr="00D51172">
        <w:rPr>
          <w:rFonts w:ascii="Times New Roman" w:hAnsi="Times New Roman"/>
        </w:rPr>
        <w:t>Форма обучения ______</w:t>
      </w:r>
      <w:r w:rsidRPr="00D51172">
        <w:rPr>
          <w:rFonts w:ascii="Times New Roman" w:hAnsi="Times New Roman"/>
          <w:u w:val="single"/>
        </w:rPr>
        <w:t>Очная</w:t>
      </w:r>
      <w:r w:rsidRPr="00D51172">
        <w:rPr>
          <w:rFonts w:ascii="Times New Roman" w:hAnsi="Times New Roman"/>
        </w:rPr>
        <w:t>________________________</w:t>
      </w:r>
    </w:p>
    <w:p w:rsidR="00473653" w:rsidRPr="00D51172" w:rsidRDefault="00473653" w:rsidP="00473653">
      <w:pPr>
        <w:rPr>
          <w:rFonts w:ascii="Times New Roman" w:hAnsi="Times New Roman"/>
        </w:rPr>
      </w:pPr>
      <w:r w:rsidRPr="00D51172">
        <w:rPr>
          <w:rFonts w:ascii="Times New Roman" w:hAnsi="Times New Roman"/>
        </w:rPr>
        <w:t>Курс________</w:t>
      </w:r>
      <w:r w:rsidRPr="00D51172">
        <w:rPr>
          <w:rStyle w:val="22"/>
          <w:bCs w:val="0"/>
        </w:rPr>
        <w:t>_______</w:t>
      </w:r>
      <w:r w:rsidRPr="00D51172">
        <w:rPr>
          <w:rStyle w:val="22"/>
          <w:b w:val="0"/>
          <w:bCs w:val="0"/>
          <w:u w:val="single"/>
        </w:rPr>
        <w:t>IV</w:t>
      </w:r>
      <w:r w:rsidRPr="00D51172">
        <w:rPr>
          <w:rStyle w:val="22"/>
          <w:bCs w:val="0"/>
        </w:rPr>
        <w:t>_______________________</w:t>
      </w:r>
    </w:p>
    <w:p w:rsidR="00473653" w:rsidRPr="00D51172" w:rsidRDefault="00473653" w:rsidP="00473653">
      <w:pPr>
        <w:rPr>
          <w:rFonts w:ascii="Times New Roman" w:hAnsi="Times New Roman"/>
        </w:rPr>
      </w:pPr>
      <w:r w:rsidRPr="00D51172">
        <w:rPr>
          <w:rFonts w:ascii="Times New Roman" w:hAnsi="Times New Roman"/>
        </w:rPr>
        <w:t>Семестр</w:t>
      </w:r>
      <w:r w:rsidRPr="00D51172">
        <w:rPr>
          <w:rFonts w:ascii="Times New Roman" w:hAnsi="Times New Roman"/>
          <w:b/>
        </w:rPr>
        <w:t>__________</w:t>
      </w:r>
      <w:r w:rsidRPr="00D51172">
        <w:rPr>
          <w:rStyle w:val="22"/>
          <w:b w:val="0"/>
          <w:bCs w:val="0"/>
          <w:u w:val="single"/>
        </w:rPr>
        <w:t xml:space="preserve">  VIII</w:t>
      </w:r>
      <w:r w:rsidRPr="00D51172">
        <w:rPr>
          <w:rFonts w:ascii="Times New Roman" w:hAnsi="Times New Roman"/>
        </w:rPr>
        <w:t xml:space="preserve"> ___________________________</w:t>
      </w:r>
    </w:p>
    <w:p w:rsidR="00473653" w:rsidRPr="00D51172" w:rsidRDefault="00473653" w:rsidP="00473653">
      <w:pPr>
        <w:rPr>
          <w:rFonts w:ascii="Times New Roman" w:hAnsi="Times New Roman"/>
        </w:rPr>
      </w:pPr>
      <w:r w:rsidRPr="00D51172">
        <w:rPr>
          <w:rFonts w:ascii="Times New Roman" w:hAnsi="Times New Roman"/>
        </w:rPr>
        <w:t>Всего трудоёмкость - 3/</w:t>
      </w:r>
      <w:r w:rsidRPr="00D51172">
        <w:rPr>
          <w:rStyle w:val="22"/>
          <w:b w:val="0"/>
          <w:u w:val="single"/>
        </w:rPr>
        <w:t>108</w:t>
      </w:r>
      <w:r w:rsidRPr="00D51172">
        <w:rPr>
          <w:rStyle w:val="22"/>
          <w:b w:val="0"/>
          <w:bCs w:val="0"/>
          <w:u w:val="single"/>
        </w:rPr>
        <w:t xml:space="preserve"> час.</w:t>
      </w:r>
    </w:p>
    <w:p w:rsidR="004B0700" w:rsidRPr="00473653" w:rsidRDefault="00473653" w:rsidP="00473653">
      <w:pPr>
        <w:tabs>
          <w:tab w:val="left" w:pos="708"/>
          <w:tab w:val="left" w:pos="1416"/>
          <w:tab w:val="left" w:pos="2124"/>
          <w:tab w:val="left" w:pos="2832"/>
          <w:tab w:val="left" w:pos="3540"/>
          <w:tab w:val="left" w:pos="4248"/>
          <w:tab w:val="left" w:pos="4971"/>
        </w:tabs>
        <w:rPr>
          <w:rFonts w:ascii="Times New Roman" w:hAnsi="Times New Roman"/>
          <w:u w:val="single"/>
        </w:rPr>
      </w:pPr>
      <w:r w:rsidRPr="00D51172">
        <w:rPr>
          <w:rFonts w:ascii="Times New Roman" w:hAnsi="Times New Roman"/>
        </w:rPr>
        <w:t>Форма контроля</w:t>
      </w:r>
      <w:r w:rsidRPr="00D51172">
        <w:rPr>
          <w:rFonts w:ascii="Times New Roman" w:hAnsi="Times New Roman"/>
          <w:u w:val="single"/>
        </w:rPr>
        <w:t>____зачет с оценкой_____в</w:t>
      </w:r>
      <w:r w:rsidRPr="00D51172">
        <w:rPr>
          <w:rFonts w:ascii="Times New Roman" w:hAnsi="Times New Roman"/>
          <w:u w:val="single"/>
          <w:lang w:val="en-US"/>
        </w:rPr>
        <w:t>VIII</w:t>
      </w:r>
      <w:r w:rsidRPr="00D51172">
        <w:rPr>
          <w:rFonts w:ascii="Times New Roman" w:hAnsi="Times New Roman"/>
          <w:u w:val="single"/>
        </w:rPr>
        <w:t xml:space="preserve">  семестре</w:t>
      </w:r>
    </w:p>
    <w:p w:rsidR="004B0700" w:rsidRDefault="004B0700" w:rsidP="004B0700">
      <w:pPr>
        <w:rPr>
          <w:rFonts w:ascii="Times New Roman" w:hAnsi="Times New Roman"/>
          <w:b/>
        </w:rPr>
      </w:pPr>
    </w:p>
    <w:p w:rsidR="00C93FCE" w:rsidRPr="00836075" w:rsidRDefault="00C93FCE" w:rsidP="00E56E44">
      <w:pPr>
        <w:tabs>
          <w:tab w:val="left" w:pos="708"/>
          <w:tab w:val="left" w:pos="1416"/>
          <w:tab w:val="left" w:pos="2124"/>
          <w:tab w:val="left" w:pos="2832"/>
          <w:tab w:val="left" w:pos="3540"/>
          <w:tab w:val="left" w:pos="4248"/>
          <w:tab w:val="left" w:pos="4971"/>
        </w:tabs>
        <w:rPr>
          <w:rFonts w:ascii="Times New Roman" w:hAnsi="Times New Roman" w:cs="Times New Roman"/>
        </w:rPr>
      </w:pPr>
    </w:p>
    <w:p w:rsidR="004B0700" w:rsidRPr="00836075" w:rsidRDefault="00CB2F85" w:rsidP="00C93FCE">
      <w:pPr>
        <w:pStyle w:val="41"/>
        <w:shd w:val="clear" w:color="auto" w:fill="auto"/>
        <w:tabs>
          <w:tab w:val="left" w:leader="underscore" w:pos="5597"/>
        </w:tabs>
        <w:spacing w:line="336" w:lineRule="auto"/>
        <w:ind w:firstLine="0"/>
        <w:rPr>
          <w:rStyle w:val="23"/>
          <w:bCs/>
          <w:sz w:val="24"/>
          <w:szCs w:val="24"/>
        </w:rPr>
      </w:pPr>
      <w:r w:rsidRPr="00836075">
        <w:rPr>
          <w:caps/>
          <w:sz w:val="24"/>
          <w:szCs w:val="24"/>
        </w:rPr>
        <w:t>1.</w:t>
      </w:r>
      <w:r w:rsidR="004B0700" w:rsidRPr="00836075">
        <w:rPr>
          <w:caps/>
          <w:sz w:val="24"/>
          <w:szCs w:val="24"/>
        </w:rPr>
        <w:t xml:space="preserve">Цели </w:t>
      </w:r>
      <w:r w:rsidR="004B0700" w:rsidRPr="00836075">
        <w:rPr>
          <w:rStyle w:val="23"/>
          <w:b/>
          <w:caps/>
          <w:sz w:val="24"/>
          <w:szCs w:val="24"/>
        </w:rPr>
        <w:t>и задачи освоения дисциплины</w:t>
      </w:r>
    </w:p>
    <w:p w:rsidR="004B0700" w:rsidRPr="00836075" w:rsidRDefault="004B0700" w:rsidP="00C93FCE">
      <w:pPr>
        <w:pStyle w:val="a4"/>
        <w:shd w:val="clear" w:color="auto" w:fill="auto"/>
        <w:spacing w:line="240" w:lineRule="auto"/>
        <w:ind w:firstLine="0"/>
        <w:jc w:val="both"/>
        <w:rPr>
          <w:b/>
          <w:bCs/>
          <w:color w:val="000000"/>
          <w:sz w:val="24"/>
          <w:szCs w:val="24"/>
          <w:shd w:val="clear" w:color="auto" w:fill="FFFFFF"/>
        </w:rPr>
      </w:pPr>
      <w:r w:rsidRPr="00836075">
        <w:rPr>
          <w:rStyle w:val="23"/>
          <w:color w:val="000000"/>
          <w:sz w:val="24"/>
          <w:szCs w:val="24"/>
        </w:rPr>
        <w:t xml:space="preserve"> Цель освоения дисциплины</w:t>
      </w:r>
    </w:p>
    <w:p w:rsidR="004B0700" w:rsidRPr="00836075" w:rsidRDefault="002A469E" w:rsidP="00E95ADB">
      <w:pPr>
        <w:jc w:val="both"/>
      </w:pPr>
      <w:r w:rsidRPr="002A469E">
        <w:rPr>
          <w:rStyle w:val="a3"/>
        </w:rPr>
        <w:t xml:space="preserve">Целью </w:t>
      </w:r>
      <w:r w:rsidRPr="00D51172">
        <w:rPr>
          <w:rStyle w:val="a3"/>
        </w:rPr>
        <w:t>производственной практики является проверка и закрепление знаний, полученных студентами при изучении</w:t>
      </w:r>
      <w:r w:rsidR="00E95ADB">
        <w:rPr>
          <w:rStyle w:val="a3"/>
        </w:rPr>
        <w:t xml:space="preserve"> основных клинических дисциплин;</w:t>
      </w:r>
      <w:r w:rsidRPr="00D51172">
        <w:rPr>
          <w:rStyle w:val="a3"/>
        </w:rPr>
        <w:t xml:space="preserve"> дальнейшее углубление </w:t>
      </w:r>
      <w:r w:rsidR="00E95ADB" w:rsidRPr="00836075">
        <w:rPr>
          <w:rStyle w:val="a3"/>
        </w:rPr>
        <w:t>знаний и формирование системных знаний об основных заболеваниях внутренних органов</w:t>
      </w:r>
      <w:r w:rsidRPr="00D51172">
        <w:rPr>
          <w:rStyle w:val="a3"/>
        </w:rPr>
        <w:t>и совершенствование практических навыков и умений</w:t>
      </w:r>
      <w:r w:rsidR="00E95ADB">
        <w:rPr>
          <w:rStyle w:val="a3"/>
        </w:rPr>
        <w:t>, приобретенных в клиниках ВУЗа;применение полученных знаний</w:t>
      </w:r>
      <w:r w:rsidR="00E95ADB" w:rsidRPr="00836075">
        <w:rPr>
          <w:rStyle w:val="a3"/>
        </w:rPr>
        <w:t xml:space="preserve"> для постановки клинического диагноза,</w:t>
      </w:r>
      <w:r w:rsidR="00E95ADB">
        <w:rPr>
          <w:rStyle w:val="a3"/>
        </w:rPr>
        <w:t xml:space="preserve"> его обоснования,</w:t>
      </w:r>
      <w:r w:rsidR="00E95ADB" w:rsidRPr="00836075">
        <w:rPr>
          <w:rStyle w:val="a3"/>
        </w:rPr>
        <w:t xml:space="preserve"> обследования и лечения больных с з</w:t>
      </w:r>
      <w:r w:rsidR="00E95ADB">
        <w:rPr>
          <w:rStyle w:val="a3"/>
        </w:rPr>
        <w:t>аболеваниями внутренних органов;</w:t>
      </w:r>
      <w:r w:rsidRPr="00D51172">
        <w:rPr>
          <w:rStyle w:val="a3"/>
        </w:rPr>
        <w:t>ознакомление студентов с организацией терапевтической помощи населению, условиями работы врача стационара.</w:t>
      </w:r>
      <w:r w:rsidR="00E95ADB" w:rsidRPr="00E95ADB">
        <w:rPr>
          <w:rFonts w:ascii="Times New Roman" w:hAnsi="Times New Roman" w:cs="Times New Roman"/>
        </w:rPr>
        <w:t>Это все необходимо для будущего специалиста вне зависимости от сферы его предстоящей деятельности. Знание внутренних болезней обучает студентов распознанию профессиональных болезней и умению обосновать рекомендации по лечению, профилактике и трудоспособности больных с профессиональной патологией.</w:t>
      </w:r>
    </w:p>
    <w:p w:rsidR="004B0700" w:rsidRPr="00836075" w:rsidRDefault="004B0700" w:rsidP="00204A8D">
      <w:pPr>
        <w:pStyle w:val="a4"/>
        <w:shd w:val="clear" w:color="auto" w:fill="auto"/>
        <w:spacing w:line="240" w:lineRule="auto"/>
        <w:ind w:firstLine="0"/>
        <w:jc w:val="both"/>
        <w:rPr>
          <w:sz w:val="24"/>
          <w:szCs w:val="24"/>
        </w:rPr>
      </w:pPr>
    </w:p>
    <w:p w:rsidR="00B12E66" w:rsidRDefault="004B0700" w:rsidP="00C93FCE">
      <w:pPr>
        <w:pStyle w:val="a4"/>
        <w:shd w:val="clear" w:color="auto" w:fill="auto"/>
        <w:spacing w:line="240" w:lineRule="auto"/>
        <w:ind w:firstLine="0"/>
        <w:jc w:val="both"/>
        <w:rPr>
          <w:rStyle w:val="23"/>
          <w:color w:val="000000"/>
          <w:sz w:val="24"/>
          <w:szCs w:val="24"/>
        </w:rPr>
      </w:pPr>
      <w:r w:rsidRPr="00836075">
        <w:rPr>
          <w:rStyle w:val="23"/>
          <w:color w:val="000000"/>
          <w:sz w:val="24"/>
          <w:szCs w:val="24"/>
        </w:rPr>
        <w:t>Задачи изучения дисциплины</w:t>
      </w:r>
    </w:p>
    <w:p w:rsidR="00B12E66" w:rsidRDefault="00B12E66" w:rsidP="00B12E66">
      <w:pPr>
        <w:jc w:val="both"/>
        <w:rPr>
          <w:rStyle w:val="a3"/>
        </w:rPr>
      </w:pPr>
      <w:r w:rsidRPr="00B12E66">
        <w:rPr>
          <w:rStyle w:val="a3"/>
        </w:rPr>
        <w:t xml:space="preserve">Задачами </w:t>
      </w:r>
      <w:r w:rsidR="002037E1">
        <w:rPr>
          <w:rStyle w:val="a3"/>
        </w:rPr>
        <w:t>производственной практики являю</w:t>
      </w:r>
      <w:r w:rsidRPr="00D51172">
        <w:rPr>
          <w:rStyle w:val="a3"/>
        </w:rPr>
        <w:t>тся</w:t>
      </w:r>
      <w:r>
        <w:rPr>
          <w:rStyle w:val="a3"/>
        </w:rPr>
        <w:t xml:space="preserve">: </w:t>
      </w:r>
      <w:r w:rsidR="00C91C71">
        <w:rPr>
          <w:rStyle w:val="a3"/>
        </w:rPr>
        <w:t>приобретение</w:t>
      </w:r>
      <w:r w:rsidR="003067EA">
        <w:rPr>
          <w:rStyle w:val="a3"/>
        </w:rPr>
        <w:t>,</w:t>
      </w:r>
      <w:r w:rsidRPr="00D51172">
        <w:rPr>
          <w:rStyle w:val="a3"/>
        </w:rPr>
        <w:t>закрепление</w:t>
      </w:r>
      <w:r w:rsidR="00C91C71">
        <w:rPr>
          <w:rStyle w:val="a3"/>
        </w:rPr>
        <w:t xml:space="preserve"> и совершенствование</w:t>
      </w:r>
      <w:r w:rsidRPr="00D51172">
        <w:rPr>
          <w:rStyle w:val="a3"/>
        </w:rPr>
        <w:t xml:space="preserve"> полученных практических навыков</w:t>
      </w:r>
      <w:r w:rsidR="00C91C71">
        <w:rPr>
          <w:rStyle w:val="a3"/>
        </w:rPr>
        <w:t xml:space="preserve"> обследования </w:t>
      </w:r>
      <w:r w:rsidR="00C91C71" w:rsidRPr="00836075">
        <w:rPr>
          <w:rStyle w:val="a3"/>
        </w:rPr>
        <w:t xml:space="preserve">терапевтического </w:t>
      </w:r>
      <w:r w:rsidR="00C91C71" w:rsidRPr="00836075">
        <w:rPr>
          <w:rStyle w:val="a3"/>
        </w:rPr>
        <w:lastRenderedPageBreak/>
        <w:t>больного</w:t>
      </w:r>
      <w:r w:rsidR="00C91C71">
        <w:rPr>
          <w:rStyle w:val="a3"/>
        </w:rPr>
        <w:t>,</w:t>
      </w:r>
      <w:r>
        <w:rPr>
          <w:rStyle w:val="a3"/>
        </w:rPr>
        <w:t xml:space="preserve"> лечения </w:t>
      </w:r>
      <w:r w:rsidR="00C91C71">
        <w:rPr>
          <w:rStyle w:val="a3"/>
        </w:rPr>
        <w:t>и</w:t>
      </w:r>
      <w:r w:rsidR="003067EA">
        <w:rPr>
          <w:rStyle w:val="a3"/>
        </w:rPr>
        <w:t xml:space="preserve"> профилактики</w:t>
      </w:r>
      <w:r w:rsidR="00C91C71" w:rsidRPr="00D51172">
        <w:rPr>
          <w:rStyle w:val="a3"/>
        </w:rPr>
        <w:t xml:space="preserve"> заболеваний.</w:t>
      </w:r>
    </w:p>
    <w:p w:rsidR="00B12E66" w:rsidRDefault="00B12E66" w:rsidP="00B12E66">
      <w:pPr>
        <w:jc w:val="both"/>
        <w:rPr>
          <w:rStyle w:val="a3"/>
        </w:rPr>
      </w:pPr>
      <w:r>
        <w:rPr>
          <w:rStyle w:val="a3"/>
        </w:rPr>
        <w:t>-</w:t>
      </w:r>
      <w:r w:rsidR="008162A2">
        <w:rPr>
          <w:rStyle w:val="a3"/>
        </w:rPr>
        <w:t xml:space="preserve"> овладение</w:t>
      </w:r>
      <w:r w:rsidRPr="00D51172">
        <w:rPr>
          <w:rStyle w:val="a3"/>
        </w:rPr>
        <w:t xml:space="preserve"> приемами по оказанию неотложной помощ</w:t>
      </w:r>
      <w:r>
        <w:rPr>
          <w:rStyle w:val="a3"/>
        </w:rPr>
        <w:t>и в клинике внутренних болезней</w:t>
      </w:r>
      <w:r w:rsidR="003067EA" w:rsidRPr="00D51172">
        <w:rPr>
          <w:rStyle w:val="a3"/>
        </w:rPr>
        <w:t xml:space="preserve">, </w:t>
      </w:r>
    </w:p>
    <w:p w:rsidR="00AF4DCB" w:rsidRPr="00AF4DCB" w:rsidRDefault="00AF4DCB" w:rsidP="00B12E66">
      <w:pPr>
        <w:jc w:val="both"/>
        <w:rPr>
          <w:rStyle w:val="a3"/>
        </w:rPr>
      </w:pPr>
      <w:r>
        <w:rPr>
          <w:rStyle w:val="a3"/>
        </w:rPr>
        <w:t>-</w:t>
      </w:r>
      <w:r w:rsidRPr="00AF4DCB">
        <w:rPr>
          <w:rFonts w:ascii="Times New Roman" w:hAnsi="Times New Roman" w:cs="Times New Roman"/>
        </w:rPr>
        <w:t xml:space="preserve">Уметь распознавать особенности клинического течения, диагностики, лечения заболеваний внутренних органов </w:t>
      </w:r>
    </w:p>
    <w:p w:rsidR="00B12E66" w:rsidRDefault="00B12E66" w:rsidP="00B12E66">
      <w:pPr>
        <w:jc w:val="both"/>
        <w:rPr>
          <w:rStyle w:val="a3"/>
        </w:rPr>
      </w:pPr>
      <w:r>
        <w:rPr>
          <w:rStyle w:val="a3"/>
        </w:rPr>
        <w:t>-н</w:t>
      </w:r>
      <w:r w:rsidRPr="00836075">
        <w:rPr>
          <w:rStyle w:val="a3"/>
        </w:rPr>
        <w:t>аучить студента рациональному и обоснованному плану обследования больных и интерпретации результатов обследования при диагностике, дифференциальной диагностике и лечении больных.</w:t>
      </w:r>
    </w:p>
    <w:p w:rsidR="002037E1" w:rsidRDefault="002037E1" w:rsidP="00B12E66">
      <w:pPr>
        <w:jc w:val="both"/>
        <w:rPr>
          <w:rStyle w:val="a3"/>
        </w:rPr>
      </w:pPr>
      <w:r>
        <w:rPr>
          <w:rStyle w:val="a3"/>
        </w:rPr>
        <w:t>-закрепление</w:t>
      </w:r>
      <w:r w:rsidRPr="00D51172">
        <w:rPr>
          <w:rStyle w:val="a3"/>
        </w:rPr>
        <w:t xml:space="preserve"> знания по фармакодинамике и фармакокинетике основных лекарственных препаратов,</w:t>
      </w:r>
    </w:p>
    <w:p w:rsidR="002037E1" w:rsidRDefault="002037E1" w:rsidP="00B12E66">
      <w:pPr>
        <w:jc w:val="both"/>
        <w:rPr>
          <w:rStyle w:val="a3"/>
        </w:rPr>
      </w:pPr>
      <w:r>
        <w:rPr>
          <w:rStyle w:val="a3"/>
        </w:rPr>
        <w:t>-проведение еж</w:t>
      </w:r>
      <w:r w:rsidR="00C91C71">
        <w:rPr>
          <w:rStyle w:val="a3"/>
        </w:rPr>
        <w:t>едневных обходов</w:t>
      </w:r>
      <w:r>
        <w:rPr>
          <w:rStyle w:val="a3"/>
        </w:rPr>
        <w:t>, заполнение дневников, выписных эпикризов</w:t>
      </w:r>
      <w:r w:rsidRPr="00D51172">
        <w:rPr>
          <w:rStyle w:val="a3"/>
        </w:rPr>
        <w:t>.</w:t>
      </w:r>
    </w:p>
    <w:p w:rsidR="00B12E66" w:rsidRDefault="00B12E66" w:rsidP="00B12E66">
      <w:pPr>
        <w:jc w:val="both"/>
        <w:rPr>
          <w:rStyle w:val="a3"/>
        </w:rPr>
      </w:pPr>
      <w:r>
        <w:rPr>
          <w:rStyle w:val="a3"/>
        </w:rPr>
        <w:t>-ф</w:t>
      </w:r>
      <w:r w:rsidR="008162A2">
        <w:rPr>
          <w:rStyle w:val="a3"/>
        </w:rPr>
        <w:t>ормирование самостоятельного клинического мышления</w:t>
      </w:r>
      <w:r w:rsidRPr="00836075">
        <w:rPr>
          <w:rStyle w:val="a3"/>
        </w:rPr>
        <w:t xml:space="preserve"> (умение на основе собранной информации о больном поставить и обосновать клинический диагноз, назначить план обследования, провести дифференциальную диагностику, назначить и обосновать лечение).</w:t>
      </w:r>
    </w:p>
    <w:p w:rsidR="00B12E66" w:rsidRPr="002037E1" w:rsidRDefault="00B12E66" w:rsidP="00B12E66">
      <w:pPr>
        <w:jc w:val="both"/>
        <w:rPr>
          <w:rFonts w:ascii="Times New Roman" w:hAnsi="Times New Roman" w:cs="Times New Roman"/>
          <w:shd w:val="clear" w:color="auto" w:fill="FFFFFF"/>
        </w:rPr>
      </w:pPr>
      <w:r>
        <w:rPr>
          <w:rStyle w:val="a3"/>
        </w:rPr>
        <w:t>-н</w:t>
      </w:r>
      <w:r w:rsidRPr="00836075">
        <w:rPr>
          <w:rStyle w:val="a3"/>
        </w:rPr>
        <w:t>аучить студента оформлять медицинскую документацию (история болезни, первичная медицинская карта, выписка рецептов).</w:t>
      </w:r>
    </w:p>
    <w:p w:rsidR="00B12E66" w:rsidRPr="00B12E66" w:rsidRDefault="00B12E66" w:rsidP="00B12E66">
      <w:pPr>
        <w:jc w:val="both"/>
        <w:rPr>
          <w:rFonts w:ascii="Times New Roman" w:hAnsi="Times New Roman" w:cs="Times New Roman"/>
        </w:rPr>
      </w:pPr>
      <w:bookmarkStart w:id="0" w:name="bookmark2"/>
      <w:r w:rsidRPr="00B12E66">
        <w:rPr>
          <w:rStyle w:val="36"/>
          <w:sz w:val="24"/>
          <w:szCs w:val="24"/>
        </w:rPr>
        <w:t xml:space="preserve">При изучении задач </w:t>
      </w:r>
      <w:r w:rsidRPr="00B12E66">
        <w:rPr>
          <w:rStyle w:val="a3"/>
        </w:rPr>
        <w:t xml:space="preserve">производственной практики </w:t>
      </w:r>
      <w:r w:rsidRPr="00B12E66">
        <w:rPr>
          <w:rStyle w:val="36"/>
          <w:sz w:val="24"/>
          <w:szCs w:val="24"/>
        </w:rPr>
        <w:t>в качестве помощника врача стационара по циклу терапия выделяют следующие разделы:</w:t>
      </w:r>
      <w:bookmarkEnd w:id="0"/>
    </w:p>
    <w:p w:rsidR="00B12E66" w:rsidRPr="00D51172" w:rsidRDefault="00B12E66" w:rsidP="00B12E66">
      <w:pPr>
        <w:jc w:val="both"/>
      </w:pPr>
      <w:r w:rsidRPr="00D51172">
        <w:rPr>
          <w:rStyle w:val="a3"/>
        </w:rPr>
        <w:t xml:space="preserve"> вопросы организации работы лечебно-профилактических учреждений;</w:t>
      </w:r>
    </w:p>
    <w:p w:rsidR="00B12E66" w:rsidRPr="00D51172" w:rsidRDefault="00B12E66" w:rsidP="00B12E66">
      <w:pPr>
        <w:jc w:val="both"/>
      </w:pPr>
      <w:r w:rsidRPr="00D51172">
        <w:rPr>
          <w:rStyle w:val="a3"/>
        </w:rPr>
        <w:t xml:space="preserve"> общие вопросы диагностики, лечения терапевтических больных;</w:t>
      </w:r>
    </w:p>
    <w:p w:rsidR="00B12E66" w:rsidRPr="00D51172" w:rsidRDefault="00B12E66" w:rsidP="00B12E66">
      <w:pPr>
        <w:jc w:val="both"/>
      </w:pPr>
      <w:r w:rsidRPr="00D51172">
        <w:rPr>
          <w:rStyle w:val="a3"/>
        </w:rPr>
        <w:t xml:space="preserve"> обследование, плановая и экстренная терапия, вопросы организации кардиологической помощи;</w:t>
      </w:r>
    </w:p>
    <w:p w:rsidR="00B12E66" w:rsidRPr="00D51172" w:rsidRDefault="00B12E66" w:rsidP="00B12E66">
      <w:pPr>
        <w:jc w:val="both"/>
      </w:pPr>
      <w:r w:rsidRPr="00D51172">
        <w:rPr>
          <w:rStyle w:val="a3"/>
        </w:rPr>
        <w:t xml:space="preserve"> обследование, плановая и экстренная терапия, вопросы организации пульмонологической помощи;</w:t>
      </w:r>
    </w:p>
    <w:p w:rsidR="00B12E66" w:rsidRPr="00D51172" w:rsidRDefault="00B12E66" w:rsidP="00B12E66">
      <w:pPr>
        <w:jc w:val="both"/>
      </w:pPr>
      <w:r w:rsidRPr="00D51172">
        <w:rPr>
          <w:rStyle w:val="a3"/>
        </w:rPr>
        <w:t xml:space="preserve"> обследование, плановая и экстренная терапия, вопросы организации нефрологической помощи;</w:t>
      </w:r>
    </w:p>
    <w:p w:rsidR="00B12E66" w:rsidRPr="00D51172" w:rsidRDefault="00B12E66" w:rsidP="00B12E66">
      <w:pPr>
        <w:jc w:val="both"/>
        <w:rPr>
          <w:rStyle w:val="a3"/>
        </w:rPr>
      </w:pPr>
      <w:r w:rsidRPr="00D51172">
        <w:rPr>
          <w:rStyle w:val="a3"/>
        </w:rPr>
        <w:t>обследование, плановая и экстренная терапия, вопросы организации гастроэнтерологической помощи;</w:t>
      </w:r>
    </w:p>
    <w:p w:rsidR="00B12E66" w:rsidRPr="00D21CD8" w:rsidRDefault="00B12E66" w:rsidP="00D21CD8">
      <w:pPr>
        <w:jc w:val="both"/>
        <w:rPr>
          <w:rFonts w:ascii="Times New Roman" w:hAnsi="Times New Roman" w:cs="Times New Roman"/>
          <w:shd w:val="clear" w:color="auto" w:fill="FFFFFF"/>
        </w:rPr>
      </w:pPr>
      <w:r w:rsidRPr="00D51172">
        <w:rPr>
          <w:rStyle w:val="a3"/>
        </w:rPr>
        <w:t>обследование, плановая и экстренная терапия, вопросы организации гематологической помощи.</w:t>
      </w:r>
    </w:p>
    <w:p w:rsidR="00CB2F85" w:rsidRPr="00836075" w:rsidRDefault="00CB2F85" w:rsidP="00D21CD8">
      <w:pPr>
        <w:shd w:val="clear" w:color="auto" w:fill="FFFFFF"/>
        <w:spacing w:line="276" w:lineRule="auto"/>
        <w:jc w:val="both"/>
        <w:rPr>
          <w:rFonts w:ascii="Times New Roman" w:hAnsi="Times New Roman" w:cs="Times New Roman"/>
          <w:i/>
          <w:iCs/>
        </w:rPr>
      </w:pPr>
    </w:p>
    <w:p w:rsidR="00CB2F85" w:rsidRPr="00F17601" w:rsidRDefault="00CB2F85" w:rsidP="00F17601">
      <w:pPr>
        <w:pStyle w:val="aa"/>
        <w:spacing w:after="0"/>
        <w:ind w:left="0"/>
        <w:jc w:val="center"/>
        <w:rPr>
          <w:rFonts w:ascii="Times New Roman" w:hAnsi="Times New Roman"/>
          <w:b/>
          <w:sz w:val="24"/>
          <w:szCs w:val="24"/>
        </w:rPr>
      </w:pPr>
      <w:r w:rsidRPr="00836075">
        <w:rPr>
          <w:rFonts w:ascii="Times New Roman" w:hAnsi="Times New Roman"/>
          <w:b/>
          <w:bCs/>
          <w:spacing w:val="-6"/>
        </w:rPr>
        <w:t>2. ПЕРЕЧЕНЬ ПЛАНИРУЕМЫХ РЕЗУЛЬТАТОВ ОБУЧЕНИЯ</w:t>
      </w:r>
      <w:r w:rsidR="00F17601" w:rsidRPr="00D51172">
        <w:rPr>
          <w:rFonts w:ascii="Times New Roman" w:hAnsi="Times New Roman"/>
          <w:b/>
          <w:sz w:val="24"/>
          <w:szCs w:val="24"/>
        </w:rPr>
        <w:t>ПРИ ПРОХОЖДЕНИИ ПРАКТИКИ</w:t>
      </w:r>
    </w:p>
    <w:p w:rsidR="0092073F" w:rsidRPr="00A43BD1" w:rsidRDefault="0092073F" w:rsidP="0092073F">
      <w:pPr>
        <w:ind w:left="720"/>
        <w:jc w:val="both"/>
        <w:rPr>
          <w:rFonts w:ascii="Times New Roman" w:hAnsi="Times New Roman" w:cs="Times New Roman"/>
          <w:b/>
          <w:bCs/>
          <w:iCs/>
        </w:rPr>
      </w:pPr>
    </w:p>
    <w:p w:rsidR="00473653" w:rsidRPr="00112EB7" w:rsidRDefault="00473653" w:rsidP="00473653">
      <w:pPr>
        <w:pStyle w:val="41"/>
        <w:shd w:val="clear" w:color="auto" w:fill="auto"/>
        <w:spacing w:line="413" w:lineRule="exact"/>
        <w:ind w:right="100" w:firstLine="426"/>
        <w:rPr>
          <w:sz w:val="24"/>
          <w:szCs w:val="24"/>
        </w:rPr>
      </w:pPr>
      <w:r w:rsidRPr="00B23D2B">
        <w:rPr>
          <w:sz w:val="24"/>
          <w:szCs w:val="24"/>
        </w:rPr>
        <w:t>Формируемые в процессе изуч</w:t>
      </w:r>
      <w:r>
        <w:rPr>
          <w:sz w:val="24"/>
          <w:szCs w:val="24"/>
        </w:rPr>
        <w:t xml:space="preserve">ения </w:t>
      </w:r>
      <w:r w:rsidRPr="00B23D2B">
        <w:rPr>
          <w:sz w:val="24"/>
          <w:szCs w:val="24"/>
        </w:rPr>
        <w:t>дисциплины компетенции:</w:t>
      </w:r>
    </w:p>
    <w:p w:rsidR="00473653" w:rsidRPr="00B23D2B" w:rsidRDefault="00473653" w:rsidP="00473653">
      <w:pPr>
        <w:pStyle w:val="a4"/>
        <w:shd w:val="clear" w:color="auto" w:fill="auto"/>
        <w:spacing w:line="240" w:lineRule="auto"/>
        <w:ind w:firstLine="0"/>
        <w:rPr>
          <w:sz w:val="24"/>
          <w:szCs w:val="24"/>
        </w:rPr>
      </w:pPr>
    </w:p>
    <w:tbl>
      <w:tblPr>
        <w:tblStyle w:val="a6"/>
        <w:tblW w:w="9464" w:type="dxa"/>
        <w:tblLayout w:type="fixed"/>
        <w:tblLook w:val="04A0" w:firstRow="1" w:lastRow="0" w:firstColumn="1" w:lastColumn="0" w:noHBand="0" w:noVBand="1"/>
      </w:tblPr>
      <w:tblGrid>
        <w:gridCol w:w="4361"/>
        <w:gridCol w:w="5103"/>
      </w:tblGrid>
      <w:tr w:rsidR="0084284E" w:rsidRPr="00B23D2B" w:rsidTr="00EE19ED">
        <w:tc>
          <w:tcPr>
            <w:tcW w:w="4361" w:type="dxa"/>
          </w:tcPr>
          <w:p w:rsidR="0084284E" w:rsidRPr="00C167DE" w:rsidRDefault="0084284E" w:rsidP="00EE19ED">
            <w:pPr>
              <w:tabs>
                <w:tab w:val="left" w:pos="708"/>
                <w:tab w:val="right" w:leader="underscore" w:pos="9639"/>
              </w:tabs>
              <w:jc w:val="center"/>
              <w:rPr>
                <w:rFonts w:ascii="Times New Roman" w:hAnsi="Times New Roman" w:cs="Times New Roman"/>
                <w:b/>
                <w:sz w:val="22"/>
                <w:szCs w:val="22"/>
              </w:rPr>
            </w:pPr>
            <w:r>
              <w:rPr>
                <w:rFonts w:ascii="Times New Roman" w:hAnsi="Times New Roman" w:cs="Times New Roman"/>
                <w:b/>
                <w:sz w:val="22"/>
                <w:szCs w:val="22"/>
              </w:rPr>
              <w:t>К</w:t>
            </w:r>
            <w:r w:rsidRPr="00C167DE">
              <w:rPr>
                <w:rFonts w:ascii="Times New Roman" w:hAnsi="Times New Roman" w:cs="Times New Roman"/>
                <w:b/>
                <w:sz w:val="22"/>
                <w:szCs w:val="22"/>
              </w:rPr>
              <w:t xml:space="preserve">од и наименование компетенции </w:t>
            </w:r>
          </w:p>
          <w:p w:rsidR="0084284E" w:rsidRPr="00510E93" w:rsidRDefault="0084284E" w:rsidP="00EE19ED">
            <w:pPr>
              <w:widowControl/>
              <w:shd w:val="clear" w:color="auto" w:fill="FFFFFF"/>
              <w:ind w:left="720"/>
              <w:rPr>
                <w:rFonts w:ascii="YS Text" w:eastAsia="Times New Roman" w:hAnsi="YS Text" w:cs="Times New Roman"/>
                <w:sz w:val="30"/>
                <w:szCs w:val="30"/>
              </w:rPr>
            </w:pPr>
            <w:r w:rsidRPr="00C167DE">
              <w:rPr>
                <w:rFonts w:ascii="Times New Roman" w:hAnsi="Times New Roman" w:cs="Times New Roman"/>
                <w:b/>
                <w:sz w:val="22"/>
                <w:szCs w:val="22"/>
              </w:rPr>
              <w:t>(или ее части)</w:t>
            </w:r>
          </w:p>
          <w:p w:rsidR="0084284E" w:rsidRPr="00B23D2B" w:rsidRDefault="0084284E" w:rsidP="00EE19ED">
            <w:pPr>
              <w:jc w:val="both"/>
              <w:rPr>
                <w:rFonts w:ascii="Times New Roman" w:hAnsi="Times New Roman" w:cs="Times New Roman"/>
                <w:b/>
                <w:bCs/>
                <w:iCs/>
              </w:rPr>
            </w:pPr>
          </w:p>
        </w:tc>
        <w:tc>
          <w:tcPr>
            <w:tcW w:w="5103" w:type="dxa"/>
          </w:tcPr>
          <w:p w:rsidR="0084284E" w:rsidRPr="00C167DE" w:rsidRDefault="0084284E" w:rsidP="00EE19ED">
            <w:pPr>
              <w:tabs>
                <w:tab w:val="left" w:pos="708"/>
                <w:tab w:val="right" w:leader="underscore" w:pos="9639"/>
              </w:tabs>
              <w:jc w:val="center"/>
              <w:rPr>
                <w:rFonts w:ascii="Times New Roman" w:hAnsi="Times New Roman" w:cs="Times New Roman"/>
                <w:b/>
                <w:sz w:val="22"/>
                <w:szCs w:val="22"/>
              </w:rPr>
            </w:pPr>
            <w:r w:rsidRPr="00C167DE">
              <w:rPr>
                <w:rFonts w:ascii="Times New Roman" w:hAnsi="Times New Roman" w:cs="Times New Roman"/>
                <w:b/>
                <w:sz w:val="22"/>
                <w:szCs w:val="22"/>
              </w:rPr>
              <w:t>Код и наименование индикатора достижения   компетенции</w:t>
            </w:r>
          </w:p>
        </w:tc>
      </w:tr>
      <w:tr w:rsidR="0084284E" w:rsidRPr="00B23D2B" w:rsidTr="00EE19ED">
        <w:tc>
          <w:tcPr>
            <w:tcW w:w="9464" w:type="dxa"/>
            <w:gridSpan w:val="2"/>
          </w:tcPr>
          <w:p w:rsidR="0084284E" w:rsidRPr="00B23D2B" w:rsidRDefault="0084284E" w:rsidP="00EE19ED">
            <w:pPr>
              <w:tabs>
                <w:tab w:val="left" w:pos="708"/>
                <w:tab w:val="right" w:leader="underscore" w:pos="9639"/>
              </w:tabs>
              <w:jc w:val="center"/>
              <w:rPr>
                <w:rFonts w:ascii="Times New Roman" w:hAnsi="Times New Roman" w:cs="Times New Roman"/>
                <w:b/>
              </w:rPr>
            </w:pPr>
            <w:r>
              <w:rPr>
                <w:rFonts w:ascii="Times New Roman" w:hAnsi="Times New Roman" w:cs="Times New Roman"/>
                <w:b/>
              </w:rPr>
              <w:t>Общепрофессиональные компетенции</w:t>
            </w:r>
          </w:p>
        </w:tc>
      </w:tr>
      <w:tr w:rsidR="0084284E" w:rsidRPr="00B23D2B" w:rsidTr="00EE19ED">
        <w:tc>
          <w:tcPr>
            <w:tcW w:w="4361" w:type="dxa"/>
          </w:tcPr>
          <w:p w:rsidR="0084284E" w:rsidRPr="003862DC" w:rsidRDefault="0084284E" w:rsidP="00EE19ED">
            <w:pPr>
              <w:rPr>
                <w:rFonts w:ascii="Times New Roman" w:hAnsi="Times New Roman" w:cs="Times New Roman"/>
              </w:rPr>
            </w:pPr>
            <w:r w:rsidRPr="00355414">
              <w:rPr>
                <w:rFonts w:ascii="Times New Roman" w:hAnsi="Times New Roman" w:cs="Times New Roman"/>
                <w:b/>
              </w:rPr>
              <w:t>ОПК-4</w:t>
            </w:r>
            <w:r w:rsidRPr="00355414">
              <w:rPr>
                <w:rFonts w:ascii="Times New Roman" w:hAnsi="Times New Roman" w:cs="Times New Roman"/>
              </w:rPr>
              <w:t>Способ</w:t>
            </w:r>
            <w:r>
              <w:rPr>
                <w:rFonts w:ascii="Times New Roman" w:hAnsi="Times New Roman" w:cs="Times New Roman"/>
              </w:rPr>
              <w:t>ен</w:t>
            </w:r>
            <w:r w:rsidRPr="00355414">
              <w:rPr>
                <w:rFonts w:ascii="Times New Roman" w:hAnsi="Times New Roman" w:cs="Times New Roman"/>
              </w:rPr>
              <w:t xml:space="preserve">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 </w:t>
            </w:r>
          </w:p>
        </w:tc>
        <w:tc>
          <w:tcPr>
            <w:tcW w:w="5103" w:type="dxa"/>
          </w:tcPr>
          <w:p w:rsidR="0084284E" w:rsidRPr="00B23D2B" w:rsidRDefault="0084284E" w:rsidP="00EE19ED">
            <w:pPr>
              <w:tabs>
                <w:tab w:val="left" w:pos="708"/>
                <w:tab w:val="right" w:leader="underscore" w:pos="9639"/>
              </w:tabs>
              <w:jc w:val="both"/>
              <w:rPr>
                <w:rFonts w:ascii="Times New Roman" w:hAnsi="Times New Roman" w:cs="Times New Roman"/>
                <w:b/>
              </w:rPr>
            </w:pPr>
            <w:r w:rsidRPr="00355414">
              <w:rPr>
                <w:rFonts w:ascii="Times New Roman" w:hAnsi="Times New Roman" w:cs="Times New Roman"/>
                <w:b/>
                <w:bCs/>
                <w:iCs/>
              </w:rPr>
              <w:t>ИД-1</w:t>
            </w:r>
            <w:r>
              <w:rPr>
                <w:rFonts w:ascii="Times New Roman" w:hAnsi="Times New Roman" w:cs="Times New Roman"/>
                <w:b/>
                <w:bCs/>
                <w:iCs/>
              </w:rPr>
              <w:t xml:space="preserve"> ОПК4 </w:t>
            </w:r>
            <w:r w:rsidRPr="00355414">
              <w:rPr>
                <w:rFonts w:ascii="Times New Roman" w:hAnsi="Times New Roman" w:cs="Times New Roman"/>
              </w:rPr>
              <w:t>Применяет медицинские изделия, предусмотренные порядком оказания медицинской помощи и выписывает рецепты на медицинские изделия</w:t>
            </w:r>
          </w:p>
        </w:tc>
      </w:tr>
      <w:tr w:rsidR="0084284E" w:rsidRPr="00B23D2B" w:rsidTr="00EE19ED">
        <w:tc>
          <w:tcPr>
            <w:tcW w:w="9464" w:type="dxa"/>
            <w:gridSpan w:val="2"/>
          </w:tcPr>
          <w:p w:rsidR="0084284E" w:rsidRDefault="0084284E" w:rsidP="00EE19ED">
            <w:pPr>
              <w:rPr>
                <w:rFonts w:ascii="Times New Roman" w:hAnsi="Times New Roman" w:cs="Times New Roman"/>
              </w:rPr>
            </w:pPr>
            <w:r w:rsidRPr="00355414">
              <w:rPr>
                <w:rFonts w:ascii="Times New Roman" w:hAnsi="Times New Roman" w:cs="Times New Roman"/>
                <w:b/>
              </w:rPr>
              <w:t>Знать</w:t>
            </w:r>
            <w:r>
              <w:rPr>
                <w:rFonts w:ascii="Times New Roman" w:hAnsi="Times New Roman" w:cs="Times New Roman"/>
                <w:b/>
              </w:rPr>
              <w:t xml:space="preserve"> </w:t>
            </w:r>
            <w:r w:rsidRPr="001721A3">
              <w:rPr>
                <w:rFonts w:ascii="Times New Roman" w:hAnsi="Times New Roman" w:cs="Times New Roman"/>
              </w:rPr>
              <w:t>алгоритм</w:t>
            </w:r>
            <w:r w:rsidRPr="00355414">
              <w:rPr>
                <w:rFonts w:ascii="Times New Roman" w:hAnsi="Times New Roman" w:cs="Times New Roman"/>
              </w:rPr>
              <w:t xml:space="preserve"> оказани</w:t>
            </w:r>
            <w:r>
              <w:rPr>
                <w:rFonts w:ascii="Times New Roman" w:hAnsi="Times New Roman" w:cs="Times New Roman"/>
              </w:rPr>
              <w:t xml:space="preserve">я медицинской помощи и </w:t>
            </w:r>
            <w:r w:rsidRPr="00355414">
              <w:rPr>
                <w:rFonts w:ascii="Times New Roman" w:hAnsi="Times New Roman" w:cs="Times New Roman"/>
              </w:rPr>
              <w:t xml:space="preserve"> обследования пациента с целью установления диагноза </w:t>
            </w:r>
            <w:r>
              <w:rPr>
                <w:rFonts w:ascii="Times New Roman" w:hAnsi="Times New Roman" w:cs="Times New Roman"/>
              </w:rPr>
              <w:t>.</w:t>
            </w:r>
            <w:r w:rsidRPr="00A146C9">
              <w:rPr>
                <w:rFonts w:ascii="Times New Roman" w:hAnsi="Times New Roman" w:cs="Times New Roman"/>
              </w:rPr>
              <w:t xml:space="preserve">Показания и противопоказания к использованию современных медицинских технологий, медицинских изделий, лекарственных препаратов, инструментальных, функциональных и лабораторных методов обследования в терапии; интерпретацию результатов наиболее распространенных методов инструментальной, </w:t>
            </w:r>
            <w:r w:rsidRPr="00A146C9">
              <w:rPr>
                <w:rFonts w:ascii="Times New Roman" w:hAnsi="Times New Roman" w:cs="Times New Roman"/>
              </w:rPr>
              <w:lastRenderedPageBreak/>
              <w:t>лабораторной и</w:t>
            </w:r>
            <w:r>
              <w:rPr>
                <w:rFonts w:ascii="Times New Roman" w:hAnsi="Times New Roman" w:cs="Times New Roman"/>
              </w:rPr>
              <w:t xml:space="preserve"> </w:t>
            </w:r>
            <w:r w:rsidRPr="00A146C9">
              <w:rPr>
                <w:rFonts w:ascii="Times New Roman" w:hAnsi="Times New Roman" w:cs="Times New Roman"/>
              </w:rPr>
              <w:t>функциональной диагностики; методы общего клинического обследования пациента; принципы формулировки предварительного диагноза и клинического диагноза в терапии согласно МКБ</w:t>
            </w:r>
          </w:p>
          <w:p w:rsidR="0084284E" w:rsidRDefault="0084284E" w:rsidP="00EE19ED">
            <w:r w:rsidRPr="00355414">
              <w:rPr>
                <w:rFonts w:ascii="Times New Roman" w:hAnsi="Times New Roman" w:cs="Times New Roman"/>
                <w:b/>
              </w:rPr>
              <w:t>Уметь</w:t>
            </w:r>
            <w:r w:rsidRPr="00355414">
              <w:rPr>
                <w:rFonts w:ascii="Times New Roman" w:hAnsi="Times New Roman" w:cs="Times New Roman"/>
              </w:rPr>
              <w:t xml:space="preserve"> ока</w:t>
            </w:r>
            <w:r>
              <w:rPr>
                <w:rFonts w:ascii="Times New Roman" w:hAnsi="Times New Roman" w:cs="Times New Roman"/>
              </w:rPr>
              <w:t>зывать медицинскую помощь</w:t>
            </w:r>
            <w:r w:rsidRPr="00E52DDE">
              <w:rPr>
                <w:rFonts w:ascii="Times New Roman" w:hAnsi="Times New Roman" w:cs="Times New Roman"/>
              </w:rPr>
              <w:t xml:space="preserve">  с учетом стандартов медицинской помощи,</w:t>
            </w:r>
            <w:r>
              <w:rPr>
                <w:rFonts w:ascii="Times New Roman" w:hAnsi="Times New Roman" w:cs="Times New Roman"/>
              </w:rPr>
              <w:t xml:space="preserve"> применять лекарственные препараты, медицинские изделия</w:t>
            </w:r>
            <w:r w:rsidRPr="00E52DDE">
              <w:rPr>
                <w:rFonts w:ascii="Times New Roman" w:hAnsi="Times New Roman" w:cs="Times New Roman"/>
              </w:rPr>
              <w:t xml:space="preserve"> при заболеваниях и состояниях у пациента в соответствии с действующими порядками оказания медицинской помощи, клиническими реко</w:t>
            </w:r>
            <w:r>
              <w:rPr>
                <w:rFonts w:ascii="Times New Roman" w:hAnsi="Times New Roman" w:cs="Times New Roman"/>
              </w:rPr>
              <w:t xml:space="preserve">мендациями. </w:t>
            </w:r>
            <w:r w:rsidRPr="00114B16">
              <w:rPr>
                <w:rFonts w:ascii="Times New Roman" w:hAnsi="Times New Roman" w:cs="Times New Roman"/>
              </w:rPr>
              <w:t>Интерпретировать результаты наиболее распространенных методов инструментальной, лабораторной</w:t>
            </w:r>
            <w:r>
              <w:rPr>
                <w:rFonts w:ascii="Times New Roman" w:hAnsi="Times New Roman" w:cs="Times New Roman"/>
              </w:rPr>
              <w:t xml:space="preserve"> и функциональной диагностики.</w:t>
            </w:r>
          </w:p>
          <w:p w:rsidR="0084284E" w:rsidRPr="00355414" w:rsidRDefault="0084284E" w:rsidP="00EE19ED">
            <w:pPr>
              <w:rPr>
                <w:rFonts w:ascii="Times New Roman" w:hAnsi="Times New Roman" w:cs="Times New Roman"/>
              </w:rPr>
            </w:pPr>
            <w:r w:rsidRPr="00355414">
              <w:rPr>
                <w:rFonts w:ascii="Times New Roman" w:hAnsi="Times New Roman" w:cs="Times New Roman"/>
                <w:b/>
              </w:rPr>
              <w:t>Владеть</w:t>
            </w:r>
            <w:r>
              <w:rPr>
                <w:rFonts w:ascii="Times New Roman" w:hAnsi="Times New Roman" w:cs="Times New Roman"/>
                <w:b/>
              </w:rPr>
              <w:t xml:space="preserve"> </w:t>
            </w:r>
            <w:r>
              <w:rPr>
                <w:rFonts w:ascii="Times New Roman" w:hAnsi="Times New Roman" w:cs="Times New Roman"/>
              </w:rPr>
              <w:t>методами применения медицинских изделий, предусмотренных</w:t>
            </w:r>
            <w:r w:rsidRPr="00355414">
              <w:rPr>
                <w:rFonts w:ascii="Times New Roman" w:hAnsi="Times New Roman" w:cs="Times New Roman"/>
              </w:rPr>
              <w:t xml:space="preserve"> порядком оказания</w:t>
            </w:r>
            <w:r>
              <w:rPr>
                <w:rFonts w:ascii="Times New Roman" w:hAnsi="Times New Roman" w:cs="Times New Roman"/>
              </w:rPr>
              <w:t xml:space="preserve"> медицинской помощи и выпиской рецептов</w:t>
            </w:r>
            <w:r w:rsidRPr="00355414">
              <w:rPr>
                <w:rFonts w:ascii="Times New Roman" w:hAnsi="Times New Roman" w:cs="Times New Roman"/>
              </w:rPr>
              <w:t xml:space="preserve"> на медицинские изделия</w:t>
            </w:r>
            <w:r>
              <w:rPr>
                <w:rFonts w:ascii="Times New Roman" w:hAnsi="Times New Roman" w:cs="Times New Roman"/>
                <w:b/>
              </w:rPr>
              <w:t xml:space="preserve">, </w:t>
            </w:r>
            <w:r w:rsidRPr="00012AEA">
              <w:rPr>
                <w:rFonts w:ascii="Times New Roman" w:hAnsi="Times New Roman" w:cs="Times New Roman"/>
              </w:rPr>
              <w:t>навыками оценки результатов обследования пациента</w:t>
            </w:r>
            <w:r>
              <w:rPr>
                <w:rFonts w:ascii="Times New Roman" w:hAnsi="Times New Roman" w:cs="Times New Roman"/>
                <w:b/>
              </w:rPr>
              <w:t>,</w:t>
            </w:r>
            <w:r w:rsidRPr="00355414">
              <w:rPr>
                <w:rFonts w:ascii="Times New Roman" w:hAnsi="Times New Roman" w:cs="Times New Roman"/>
              </w:rPr>
              <w:t xml:space="preserve"> с целью установления диагноза</w:t>
            </w:r>
            <w:r>
              <w:rPr>
                <w:rFonts w:ascii="Times New Roman" w:hAnsi="Times New Roman" w:cs="Times New Roman"/>
              </w:rPr>
              <w:t xml:space="preserve">, </w:t>
            </w:r>
            <w:r w:rsidRPr="001721A3">
              <w:rPr>
                <w:rFonts w:ascii="Times New Roman" w:hAnsi="Times New Roman" w:cs="Times New Roman"/>
              </w:rPr>
              <w:t>методами оказания</w:t>
            </w:r>
            <w:r>
              <w:rPr>
                <w:rFonts w:ascii="Times New Roman" w:hAnsi="Times New Roman" w:cs="Times New Roman"/>
              </w:rPr>
              <w:t xml:space="preserve"> </w:t>
            </w:r>
            <w:r w:rsidRPr="00355414">
              <w:rPr>
                <w:rFonts w:ascii="Times New Roman" w:hAnsi="Times New Roman" w:cs="Times New Roman"/>
              </w:rPr>
              <w:t>медицинской помощи</w:t>
            </w:r>
            <w:r>
              <w:rPr>
                <w:rFonts w:ascii="Times New Roman" w:hAnsi="Times New Roman" w:cs="Times New Roman"/>
              </w:rPr>
              <w:t xml:space="preserve">. Владеть </w:t>
            </w:r>
            <w:r w:rsidRPr="00E57341">
              <w:rPr>
                <w:rFonts w:ascii="Times New Roman" w:hAnsi="Times New Roman" w:cs="Times New Roman"/>
              </w:rPr>
              <w:t>методами общего клинического обследования пациента различного возраста.</w:t>
            </w:r>
            <w:r>
              <w:rPr>
                <w:rFonts w:ascii="Times New Roman" w:hAnsi="Times New Roman" w:cs="Times New Roman"/>
              </w:rPr>
              <w:t xml:space="preserve"> </w:t>
            </w:r>
            <w:r w:rsidRPr="00E57341">
              <w:rPr>
                <w:rFonts w:ascii="Times New Roman" w:hAnsi="Times New Roman" w:cs="Times New Roman"/>
              </w:rPr>
              <w:t xml:space="preserve">Способностью к использованию современных медицинских технологий, специализированного оборудования, медицинских изделий, лекарственных препаратов и их комбинаций, с позиции доказательной медицины в </w:t>
            </w:r>
            <w:r>
              <w:rPr>
                <w:rFonts w:ascii="Times New Roman" w:hAnsi="Times New Roman" w:cs="Times New Roman"/>
              </w:rPr>
              <w:t>диагностике внутренних болезней.</w:t>
            </w:r>
          </w:p>
        </w:tc>
      </w:tr>
      <w:tr w:rsidR="0084284E" w:rsidRPr="00355414" w:rsidTr="00EE19ED">
        <w:tc>
          <w:tcPr>
            <w:tcW w:w="9464" w:type="dxa"/>
            <w:gridSpan w:val="2"/>
          </w:tcPr>
          <w:p w:rsidR="0084284E" w:rsidRPr="00355414" w:rsidRDefault="0084284E" w:rsidP="00EE19ED">
            <w:pPr>
              <w:jc w:val="center"/>
              <w:rPr>
                <w:rFonts w:ascii="Times New Roman" w:hAnsi="Times New Roman" w:cs="Times New Roman"/>
                <w:b/>
                <w:bCs/>
                <w:iCs/>
              </w:rPr>
            </w:pPr>
            <w:r w:rsidRPr="00B23D2B">
              <w:rPr>
                <w:rFonts w:ascii="Times New Roman" w:hAnsi="Times New Roman" w:cs="Times New Roman"/>
                <w:b/>
                <w:bCs/>
                <w:iCs/>
              </w:rPr>
              <w:lastRenderedPageBreak/>
              <w:t>Профессиональные компетенции (ПК)</w:t>
            </w:r>
          </w:p>
        </w:tc>
      </w:tr>
      <w:tr w:rsidR="0084284E" w:rsidRPr="00355414" w:rsidTr="00EE19ED">
        <w:tc>
          <w:tcPr>
            <w:tcW w:w="4361" w:type="dxa"/>
          </w:tcPr>
          <w:p w:rsidR="0084284E" w:rsidRPr="0084284E" w:rsidRDefault="0084284E" w:rsidP="00EE19ED">
            <w:pPr>
              <w:jc w:val="both"/>
              <w:rPr>
                <w:rFonts w:ascii="Times New Roman" w:hAnsi="Times New Roman" w:cs="Times New Roman"/>
              </w:rPr>
            </w:pPr>
            <w:r w:rsidRPr="0084284E">
              <w:rPr>
                <w:rFonts w:ascii="Times New Roman" w:hAnsi="Times New Roman" w:cs="Times New Roman"/>
                <w:b/>
              </w:rPr>
              <w:t>ПК-2</w:t>
            </w:r>
            <w:r w:rsidRPr="0084284E">
              <w:rPr>
                <w:rFonts w:ascii="Times New Roman" w:hAnsi="Times New Roman" w:cs="Times New Roman"/>
              </w:rPr>
              <w:t>Способен проводить обследования пациента с целью установления диагноза</w:t>
            </w:r>
          </w:p>
        </w:tc>
        <w:tc>
          <w:tcPr>
            <w:tcW w:w="5103" w:type="dxa"/>
          </w:tcPr>
          <w:p w:rsidR="0084284E" w:rsidRPr="0084284E" w:rsidRDefault="0084284E" w:rsidP="00EE19ED">
            <w:pPr>
              <w:pStyle w:val="ac"/>
              <w:rPr>
                <w:rFonts w:ascii="Times New Roman" w:hAnsi="Times New Roman" w:cs="Times New Roman"/>
                <w:sz w:val="24"/>
                <w:szCs w:val="24"/>
              </w:rPr>
            </w:pPr>
            <w:r w:rsidRPr="0084284E">
              <w:rPr>
                <w:rFonts w:ascii="Times New Roman" w:hAnsi="Times New Roman" w:cs="Times New Roman"/>
                <w:b/>
                <w:bCs/>
                <w:iCs/>
                <w:sz w:val="24"/>
                <w:szCs w:val="24"/>
              </w:rPr>
              <w:t>ИД2 ПК2</w:t>
            </w:r>
            <w:r w:rsidRPr="0084284E">
              <w:rPr>
                <w:rFonts w:ascii="Times New Roman" w:hAnsi="Times New Roman" w:cs="Times New Roman"/>
                <w:sz w:val="24"/>
                <w:szCs w:val="24"/>
              </w:rPr>
              <w:t xml:space="preserve"> Формулирует предварительный диагноз и составляет план лабораторных и инструментальных обследований пациента, его результаты</w:t>
            </w:r>
          </w:p>
        </w:tc>
      </w:tr>
      <w:tr w:rsidR="0084284E" w:rsidRPr="00355414" w:rsidTr="00EE19ED">
        <w:tc>
          <w:tcPr>
            <w:tcW w:w="9464" w:type="dxa"/>
            <w:gridSpan w:val="2"/>
          </w:tcPr>
          <w:p w:rsidR="0084284E" w:rsidRPr="0084284E" w:rsidRDefault="0084284E" w:rsidP="00EE19ED">
            <w:pPr>
              <w:pStyle w:val="ac"/>
              <w:jc w:val="both"/>
              <w:rPr>
                <w:rFonts w:ascii="Times New Roman" w:hAnsi="Times New Roman" w:cs="Times New Roman"/>
                <w:sz w:val="24"/>
                <w:szCs w:val="24"/>
              </w:rPr>
            </w:pPr>
            <w:r w:rsidRPr="0084284E">
              <w:rPr>
                <w:rFonts w:ascii="Times New Roman" w:hAnsi="Times New Roman" w:cs="Times New Roman"/>
                <w:b/>
                <w:bCs/>
                <w:iCs/>
                <w:sz w:val="24"/>
                <w:szCs w:val="24"/>
              </w:rPr>
              <w:t>Знать</w:t>
            </w:r>
            <w:r w:rsidRPr="0084284E">
              <w:rPr>
                <w:rFonts w:ascii="Times New Roman" w:hAnsi="Times New Roman" w:cs="Times New Roman"/>
                <w:bCs/>
                <w:iCs/>
                <w:sz w:val="24"/>
                <w:szCs w:val="24"/>
              </w:rPr>
              <w:t xml:space="preserve"> методы постановки </w:t>
            </w:r>
            <w:r w:rsidRPr="0084284E">
              <w:rPr>
                <w:rFonts w:ascii="Times New Roman" w:hAnsi="Times New Roman" w:cs="Times New Roman"/>
                <w:sz w:val="24"/>
                <w:szCs w:val="24"/>
              </w:rPr>
              <w:t>предварительного диагноза , Методику сбора жалоб (основных, второстепенных) пациента в диагностике внутренних болезней; методику сбора анамнеза заболевания анамнеза жизни, план лабораторных и инструментальных обследований пациента при заболеваниях внутренних органов</w:t>
            </w:r>
          </w:p>
          <w:p w:rsidR="0084284E" w:rsidRPr="0084284E" w:rsidRDefault="0084284E" w:rsidP="00EE19ED">
            <w:pPr>
              <w:pStyle w:val="ac"/>
              <w:jc w:val="both"/>
              <w:rPr>
                <w:rFonts w:ascii="Times New Roman" w:hAnsi="Times New Roman" w:cs="Times New Roman"/>
                <w:sz w:val="24"/>
                <w:szCs w:val="24"/>
              </w:rPr>
            </w:pPr>
            <w:r w:rsidRPr="0084284E">
              <w:rPr>
                <w:rFonts w:ascii="Times New Roman" w:hAnsi="Times New Roman" w:cs="Times New Roman"/>
                <w:b/>
                <w:bCs/>
                <w:iCs/>
                <w:sz w:val="24"/>
                <w:szCs w:val="24"/>
              </w:rPr>
              <w:t xml:space="preserve">Уметь </w:t>
            </w:r>
            <w:r w:rsidRPr="0084284E">
              <w:rPr>
                <w:rFonts w:ascii="Times New Roman" w:hAnsi="Times New Roman" w:cs="Times New Roman"/>
                <w:bCs/>
                <w:iCs/>
                <w:sz w:val="24"/>
                <w:szCs w:val="24"/>
              </w:rPr>
              <w:t xml:space="preserve">выставить </w:t>
            </w:r>
            <w:r w:rsidRPr="0084284E">
              <w:rPr>
                <w:rFonts w:ascii="Times New Roman" w:hAnsi="Times New Roman" w:cs="Times New Roman"/>
                <w:sz w:val="24"/>
                <w:szCs w:val="24"/>
              </w:rPr>
              <w:t>предварительный диагноз , установить контакт с пациентом; провести сбор жалоб и анамнеза заболевания пациента в диагностике внутренних болезней, проанализировать полученные данные; определить факторы риска имеющегося заболевания внутренних органов у пациента; оценить информацию об анамнезе жизни, уделяя особенное внимание сопутствующим заболеваниям, назначить  план лабораторных и инструментальных обследований пациента при заболеваниях внутренних органов</w:t>
            </w:r>
          </w:p>
          <w:p w:rsidR="0084284E" w:rsidRPr="0084284E" w:rsidRDefault="0084284E" w:rsidP="00EE19ED">
            <w:pPr>
              <w:pStyle w:val="ac"/>
              <w:jc w:val="both"/>
              <w:rPr>
                <w:rFonts w:ascii="Times New Roman" w:hAnsi="Times New Roman" w:cs="Times New Roman"/>
                <w:sz w:val="24"/>
                <w:szCs w:val="24"/>
              </w:rPr>
            </w:pPr>
            <w:r w:rsidRPr="0084284E">
              <w:rPr>
                <w:rFonts w:ascii="Times New Roman" w:hAnsi="Times New Roman" w:cs="Times New Roman"/>
                <w:b/>
                <w:bCs/>
                <w:iCs/>
                <w:sz w:val="24"/>
                <w:szCs w:val="24"/>
              </w:rPr>
              <w:t xml:space="preserve">Владеть </w:t>
            </w:r>
            <w:r w:rsidRPr="0084284E">
              <w:rPr>
                <w:rFonts w:ascii="Times New Roman" w:hAnsi="Times New Roman" w:cs="Times New Roman"/>
                <w:bCs/>
                <w:iCs/>
                <w:sz w:val="24"/>
                <w:szCs w:val="24"/>
              </w:rPr>
              <w:t xml:space="preserve">методами постановки и обоснования </w:t>
            </w:r>
            <w:r w:rsidRPr="0084284E">
              <w:rPr>
                <w:rFonts w:ascii="Times New Roman" w:hAnsi="Times New Roman" w:cs="Times New Roman"/>
                <w:sz w:val="24"/>
                <w:szCs w:val="24"/>
              </w:rPr>
              <w:t>предварительного диагноза , плана лабораторных и инструментальных обследований пациента при заболеваниях внутренних органов и интерпретации результатов, способностью установления контакта, комплаентных взаимоотношений с пациентом в диагностике внутренних болезней; проведением сбора жалоб (основных, второстепенных), анамнеза заболевания, анамнеза жизни пациента с терапевтическим заболеванием</w:t>
            </w:r>
          </w:p>
        </w:tc>
      </w:tr>
    </w:tbl>
    <w:p w:rsidR="0092073F" w:rsidRPr="00A43BD1" w:rsidRDefault="0092073F" w:rsidP="0092073F">
      <w:pPr>
        <w:jc w:val="both"/>
        <w:rPr>
          <w:rStyle w:val="23"/>
          <w:b w:val="0"/>
          <w:bCs w:val="0"/>
          <w:iCs/>
        </w:rPr>
      </w:pPr>
    </w:p>
    <w:p w:rsidR="00CB2F85" w:rsidRPr="00836075" w:rsidRDefault="00CB2F85" w:rsidP="00292E49">
      <w:pPr>
        <w:pStyle w:val="a4"/>
        <w:shd w:val="clear" w:color="auto" w:fill="auto"/>
        <w:spacing w:line="240" w:lineRule="auto"/>
        <w:ind w:firstLine="0"/>
        <w:rPr>
          <w:rStyle w:val="a3"/>
          <w:b/>
          <w:color w:val="000000"/>
          <w:sz w:val="24"/>
          <w:szCs w:val="24"/>
        </w:rPr>
      </w:pPr>
    </w:p>
    <w:p w:rsidR="00CB2F85" w:rsidRDefault="00CB2F85" w:rsidP="00CB2F85">
      <w:pPr>
        <w:shd w:val="clear" w:color="auto" w:fill="FFFFFF"/>
        <w:spacing w:line="276" w:lineRule="auto"/>
        <w:jc w:val="both"/>
        <w:rPr>
          <w:rFonts w:ascii="Times New Roman" w:hAnsi="Times New Roman" w:cs="Times New Roman"/>
          <w:b/>
          <w:bCs/>
          <w:spacing w:val="-5"/>
        </w:rPr>
      </w:pPr>
      <w:r w:rsidRPr="00836075">
        <w:rPr>
          <w:rFonts w:ascii="Times New Roman" w:hAnsi="Times New Roman" w:cs="Times New Roman"/>
          <w:b/>
          <w:bCs/>
          <w:spacing w:val="-5"/>
        </w:rPr>
        <w:t>3. Место практики в структуре образовательной программы</w:t>
      </w:r>
    </w:p>
    <w:p w:rsidR="0092073F" w:rsidRPr="00A43BD1" w:rsidRDefault="0092073F" w:rsidP="0092073F">
      <w:pPr>
        <w:pStyle w:val="a4"/>
        <w:shd w:val="clear" w:color="auto" w:fill="auto"/>
        <w:tabs>
          <w:tab w:val="left" w:pos="142"/>
          <w:tab w:val="left" w:pos="457"/>
        </w:tabs>
        <w:spacing w:line="240" w:lineRule="auto"/>
        <w:ind w:firstLine="0"/>
        <w:rPr>
          <w:sz w:val="24"/>
          <w:szCs w:val="24"/>
        </w:rPr>
      </w:pPr>
      <w:r w:rsidRPr="00A43BD1">
        <w:rPr>
          <w:sz w:val="24"/>
          <w:szCs w:val="24"/>
        </w:rPr>
        <w:t xml:space="preserve">Производственная практика «Помощник врача - терапевта»  реализуется в рамках обязательной части  Блока 2 «Практика», согласно учебному плану направления подготовки  </w:t>
      </w:r>
      <w:r w:rsidR="002E675C">
        <w:rPr>
          <w:rStyle w:val="22"/>
          <w:b w:val="0"/>
          <w:color w:val="000000"/>
          <w:sz w:val="24"/>
          <w:szCs w:val="24"/>
        </w:rPr>
        <w:t>Б2. О.08</w:t>
      </w:r>
      <w:r w:rsidR="00150D81" w:rsidRPr="00150D81">
        <w:rPr>
          <w:rStyle w:val="22"/>
          <w:b w:val="0"/>
          <w:color w:val="000000"/>
          <w:sz w:val="24"/>
          <w:szCs w:val="24"/>
        </w:rPr>
        <w:t>(П)</w:t>
      </w:r>
      <w:r w:rsidRPr="00A43BD1">
        <w:rPr>
          <w:sz w:val="24"/>
          <w:szCs w:val="24"/>
        </w:rPr>
        <w:t xml:space="preserve">, </w:t>
      </w:r>
      <w:r w:rsidRPr="00A43BD1">
        <w:rPr>
          <w:rStyle w:val="a3"/>
          <w:color w:val="000000"/>
          <w:sz w:val="24"/>
          <w:szCs w:val="24"/>
        </w:rPr>
        <w:t xml:space="preserve">обучающихся по специальности «Лечебное дело» </w:t>
      </w:r>
      <w:r w:rsidRPr="00A43BD1">
        <w:rPr>
          <w:sz w:val="24"/>
          <w:szCs w:val="24"/>
        </w:rPr>
        <w:t>31.05.01 .</w:t>
      </w:r>
    </w:p>
    <w:p w:rsidR="0092073F" w:rsidRPr="00A43BD1" w:rsidRDefault="0092073F" w:rsidP="0092073F">
      <w:pPr>
        <w:pStyle w:val="a4"/>
        <w:shd w:val="clear" w:color="auto" w:fill="auto"/>
        <w:tabs>
          <w:tab w:val="left" w:pos="142"/>
          <w:tab w:val="left" w:pos="457"/>
        </w:tabs>
        <w:spacing w:line="240" w:lineRule="auto"/>
        <w:ind w:firstLine="0"/>
        <w:rPr>
          <w:sz w:val="24"/>
          <w:szCs w:val="24"/>
        </w:rPr>
      </w:pPr>
    </w:p>
    <w:p w:rsidR="0092073F" w:rsidRPr="00A43BD1" w:rsidRDefault="0092073F" w:rsidP="0092073F">
      <w:pPr>
        <w:pStyle w:val="a4"/>
        <w:shd w:val="clear" w:color="auto" w:fill="auto"/>
        <w:tabs>
          <w:tab w:val="left" w:pos="142"/>
          <w:tab w:val="left" w:pos="457"/>
        </w:tabs>
        <w:spacing w:line="240" w:lineRule="auto"/>
        <w:ind w:firstLine="0"/>
        <w:rPr>
          <w:sz w:val="24"/>
          <w:szCs w:val="24"/>
        </w:rPr>
      </w:pPr>
      <w:r w:rsidRPr="00A43BD1">
        <w:rPr>
          <w:sz w:val="24"/>
          <w:szCs w:val="24"/>
        </w:rPr>
        <w:t>.Материал дисциплины опирается на ранее приобретенные студентами знания.</w:t>
      </w:r>
    </w:p>
    <w:p w:rsidR="0092073F" w:rsidRPr="00A43BD1" w:rsidRDefault="0092073F" w:rsidP="0092073F">
      <w:pPr>
        <w:pStyle w:val="a4"/>
        <w:shd w:val="clear" w:color="auto" w:fill="auto"/>
        <w:spacing w:line="240" w:lineRule="auto"/>
        <w:ind w:firstLine="0"/>
        <w:rPr>
          <w:rStyle w:val="a3"/>
          <w:b/>
          <w:color w:val="000000"/>
          <w:sz w:val="24"/>
          <w:szCs w:val="24"/>
          <w:u w:val="single"/>
        </w:rPr>
      </w:pPr>
      <w:r w:rsidRPr="00A43BD1">
        <w:rPr>
          <w:rStyle w:val="a3"/>
          <w:color w:val="000000"/>
          <w:sz w:val="24"/>
          <w:szCs w:val="24"/>
          <w:u w:val="single"/>
        </w:rPr>
        <w:t xml:space="preserve">Исходный уровень знаний и умений, которыми должен обладать </w:t>
      </w:r>
    </w:p>
    <w:p w:rsidR="0092073F" w:rsidRPr="00A43BD1" w:rsidRDefault="0092073F" w:rsidP="0092073F">
      <w:pPr>
        <w:pStyle w:val="a4"/>
        <w:shd w:val="clear" w:color="auto" w:fill="auto"/>
        <w:spacing w:line="240" w:lineRule="auto"/>
        <w:ind w:left="20" w:firstLine="0"/>
        <w:rPr>
          <w:rStyle w:val="a3"/>
          <w:b/>
          <w:color w:val="000000"/>
          <w:sz w:val="24"/>
          <w:szCs w:val="24"/>
          <w:u w:val="single"/>
        </w:rPr>
      </w:pPr>
      <w:r w:rsidRPr="00A43BD1">
        <w:rPr>
          <w:rStyle w:val="a3"/>
          <w:color w:val="000000"/>
          <w:sz w:val="24"/>
          <w:szCs w:val="24"/>
          <w:u w:val="single"/>
        </w:rPr>
        <w:t>студент для усвоения работы в качестве помощника врача терапевта:</w:t>
      </w:r>
    </w:p>
    <w:p w:rsidR="0092073F" w:rsidRPr="00A43BD1" w:rsidRDefault="0092073F" w:rsidP="0092073F">
      <w:pPr>
        <w:pStyle w:val="a4"/>
        <w:shd w:val="clear" w:color="auto" w:fill="auto"/>
        <w:spacing w:line="240" w:lineRule="auto"/>
        <w:ind w:left="20" w:firstLine="0"/>
        <w:rPr>
          <w:b/>
          <w:color w:val="000000"/>
          <w:sz w:val="24"/>
          <w:szCs w:val="24"/>
          <w:u w:val="single"/>
          <w:shd w:val="clear" w:color="auto" w:fill="FFFFFF"/>
        </w:rPr>
      </w:pPr>
      <w:r w:rsidRPr="00A43BD1">
        <w:rPr>
          <w:rStyle w:val="a3"/>
          <w:color w:val="000000"/>
          <w:sz w:val="24"/>
          <w:szCs w:val="24"/>
          <w:u w:val="single"/>
        </w:rPr>
        <w:t>Базовая часть:</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1. Анатомия человека. </w:t>
      </w:r>
    </w:p>
    <w:p w:rsidR="0092073F" w:rsidRPr="00A43BD1" w:rsidRDefault="0092073F" w:rsidP="0092073F">
      <w:pPr>
        <w:pStyle w:val="a4"/>
        <w:shd w:val="clear" w:color="auto" w:fill="auto"/>
        <w:spacing w:line="240" w:lineRule="auto"/>
        <w:ind w:firstLine="0"/>
        <w:rPr>
          <w:color w:val="000000"/>
          <w:sz w:val="24"/>
          <w:szCs w:val="24"/>
          <w:shd w:val="clear" w:color="auto" w:fill="FFFFFF"/>
        </w:rPr>
      </w:pPr>
      <w:r w:rsidRPr="00A43BD1">
        <w:rPr>
          <w:rStyle w:val="a3"/>
          <w:color w:val="000000"/>
          <w:sz w:val="24"/>
          <w:szCs w:val="24"/>
        </w:rPr>
        <w:t>С</w:t>
      </w:r>
      <w:r w:rsidRPr="00A43BD1">
        <w:rPr>
          <w:sz w:val="24"/>
          <w:szCs w:val="24"/>
        </w:rPr>
        <w:t xml:space="preserve">пособность использовать знания о строении </w:t>
      </w:r>
      <w:r w:rsidRPr="00A43BD1">
        <w:rPr>
          <w:rStyle w:val="a3"/>
          <w:color w:val="000000"/>
          <w:sz w:val="24"/>
          <w:szCs w:val="24"/>
        </w:rPr>
        <w:t xml:space="preserve">человеческого тела во взаимосвязи с </w:t>
      </w:r>
      <w:r w:rsidRPr="00A43BD1">
        <w:rPr>
          <w:rStyle w:val="a3"/>
          <w:color w:val="000000"/>
          <w:sz w:val="24"/>
          <w:szCs w:val="24"/>
        </w:rPr>
        <w:lastRenderedPageBreak/>
        <w:t>функцией и топографией систем и органов</w:t>
      </w:r>
      <w:r w:rsidRPr="00A43BD1">
        <w:rPr>
          <w:sz w:val="24"/>
          <w:szCs w:val="24"/>
        </w:rPr>
        <w:t xml:space="preserve"> в организме,</w:t>
      </w:r>
      <w:r w:rsidRPr="00A43BD1">
        <w:rPr>
          <w:rStyle w:val="a3"/>
          <w:color w:val="000000"/>
          <w:sz w:val="24"/>
          <w:szCs w:val="24"/>
        </w:rPr>
        <w:t xml:space="preserve"> развитие и индивидуальные особенности. </w:t>
      </w:r>
      <w:r w:rsidRPr="00A43BD1">
        <w:rPr>
          <w:sz w:val="24"/>
          <w:szCs w:val="24"/>
        </w:rPr>
        <w:t>Уметь: пальпировать на человеке основные костные ориентиры, обрисовать топографические контуры органов и основных сосудистых и нервных стволов; дать заключение о причине смерти и сформулировать патологоанатомический диагноз. Владеть: медико-анатомическим понятиями</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 2.Гистология, эмбриология, цитология. </w:t>
      </w:r>
    </w:p>
    <w:p w:rsidR="0092073F" w:rsidRPr="00A43BD1" w:rsidRDefault="0092073F" w:rsidP="0092073F">
      <w:pPr>
        <w:pStyle w:val="a4"/>
        <w:shd w:val="clear" w:color="auto" w:fill="auto"/>
        <w:spacing w:line="240" w:lineRule="auto"/>
        <w:ind w:firstLine="0"/>
        <w:rPr>
          <w:sz w:val="24"/>
          <w:szCs w:val="24"/>
        </w:rPr>
      </w:pPr>
      <w:r w:rsidRPr="00A43BD1">
        <w:rPr>
          <w:rStyle w:val="a3"/>
          <w:color w:val="000000"/>
          <w:sz w:val="24"/>
          <w:szCs w:val="24"/>
        </w:rPr>
        <w:t xml:space="preserve">Способность использовать знания о основных закономерностях развития и жизнедеятельности организма на основе структурной организации клеток, тканей и органов, гистофункциональных особенностях тканевых элементов, знание методов их исследования. </w:t>
      </w:r>
      <w:r w:rsidRPr="00A43BD1">
        <w:rPr>
          <w:sz w:val="24"/>
          <w:szCs w:val="24"/>
        </w:rPr>
        <w:t>Уметь: анализировать гистофизиологическую оценку состояния различных клеточных, тканевых и органных структур. Владеть: навыками постановки предварительно диагноза на основании результатов гистологического обследования.</w:t>
      </w:r>
    </w:p>
    <w:p w:rsidR="0092073F" w:rsidRPr="00A43BD1" w:rsidRDefault="0092073F" w:rsidP="0092073F">
      <w:pPr>
        <w:pStyle w:val="a4"/>
        <w:shd w:val="clear" w:color="auto" w:fill="auto"/>
        <w:spacing w:line="240" w:lineRule="auto"/>
        <w:ind w:firstLine="0"/>
        <w:rPr>
          <w:rStyle w:val="a3"/>
          <w:sz w:val="24"/>
          <w:szCs w:val="24"/>
        </w:rPr>
      </w:pPr>
      <w:r w:rsidRPr="00A43BD1">
        <w:rPr>
          <w:sz w:val="24"/>
          <w:szCs w:val="24"/>
        </w:rPr>
        <w:t xml:space="preserve">3. </w:t>
      </w:r>
      <w:r w:rsidRPr="00A43BD1">
        <w:rPr>
          <w:rStyle w:val="a3"/>
          <w:color w:val="000000"/>
          <w:sz w:val="24"/>
          <w:szCs w:val="24"/>
        </w:rPr>
        <w:t xml:space="preserve">Нормальная физиология. </w:t>
      </w:r>
    </w:p>
    <w:p w:rsidR="0092073F" w:rsidRPr="00A43BD1" w:rsidRDefault="0092073F" w:rsidP="0092073F">
      <w:pPr>
        <w:pStyle w:val="a4"/>
        <w:shd w:val="clear" w:color="auto" w:fill="auto"/>
        <w:spacing w:line="240" w:lineRule="auto"/>
        <w:ind w:firstLine="0"/>
        <w:rPr>
          <w:color w:val="000000"/>
          <w:sz w:val="24"/>
          <w:szCs w:val="24"/>
        </w:rPr>
      </w:pPr>
      <w:r w:rsidRPr="00A43BD1">
        <w:rPr>
          <w:sz w:val="24"/>
          <w:szCs w:val="24"/>
        </w:rPr>
        <w:t xml:space="preserve">Знать: закономерности функционирования </w:t>
      </w:r>
      <w:r w:rsidRPr="00A43BD1">
        <w:rPr>
          <w:rStyle w:val="a3"/>
          <w:color w:val="000000"/>
          <w:sz w:val="24"/>
          <w:szCs w:val="24"/>
        </w:rPr>
        <w:t>отдельных органов и систем организма человека</w:t>
      </w:r>
      <w:r w:rsidRPr="00A43BD1">
        <w:rPr>
          <w:sz w:val="24"/>
          <w:szCs w:val="24"/>
        </w:rPr>
        <w:t xml:space="preserve">, механизмы регуляции и </w:t>
      </w:r>
      <w:r w:rsidRPr="00A43BD1">
        <w:rPr>
          <w:rStyle w:val="a3"/>
          <w:color w:val="000000"/>
          <w:sz w:val="24"/>
          <w:szCs w:val="24"/>
        </w:rPr>
        <w:t>саморегуляции при воздействии внешней среды</w:t>
      </w:r>
      <w:r w:rsidRPr="00A43BD1">
        <w:rPr>
          <w:sz w:val="24"/>
          <w:szCs w:val="24"/>
        </w:rPr>
        <w:t>, сущность методик исследования различных функций здорового организма, используемых в терапевтической практике. Уметь: объяснить принципы наиболее важных методик исследования функций здорового организма; оценивать и объяснять общие принципы строения, деятельности и значение органов и систем организма</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4. Фармакология.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Способность использовать знания о классификации и основных характеристиках лекарственных средств. фармакодинамику и фармакокинетику, показания и противопоказания к применению лекарственных средств и побочные эффекты их.</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sz w:val="24"/>
          <w:szCs w:val="24"/>
        </w:rPr>
        <w:t>Уметь: оценивать действие лекарственных препаратов на  пациентов с учетом возможного токсического действия на организм, пользоваться рецептурными справочниками, заполнять медицинскую документацию, выписывать рецепты. Навыки: оказания первой медицинской помощи при неотложных состояниях в терапевтической практике</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5.. Микробиология, вирусология, иммунология. </w:t>
      </w:r>
    </w:p>
    <w:p w:rsidR="0092073F" w:rsidRPr="00A43BD1" w:rsidRDefault="0092073F" w:rsidP="0092073F">
      <w:pPr>
        <w:pStyle w:val="a4"/>
        <w:shd w:val="clear" w:color="auto" w:fill="auto"/>
        <w:spacing w:line="240" w:lineRule="auto"/>
        <w:ind w:firstLine="0"/>
        <w:rPr>
          <w:color w:val="000000"/>
          <w:sz w:val="24"/>
          <w:szCs w:val="24"/>
        </w:rPr>
      </w:pPr>
      <w:r w:rsidRPr="00A43BD1">
        <w:rPr>
          <w:sz w:val="24"/>
          <w:szCs w:val="24"/>
        </w:rPr>
        <w:t>При изучении дисциплины студент должен знать</w:t>
      </w:r>
      <w:r w:rsidRPr="00A43BD1">
        <w:rPr>
          <w:rStyle w:val="a3"/>
          <w:color w:val="000000"/>
          <w:sz w:val="24"/>
          <w:szCs w:val="24"/>
        </w:rPr>
        <w:t xml:space="preserve"> -классификацию, морфологию и физиологию микроорганизмов, и их идентификацию, роль и свойства микроорганизмов, распространение и их влияние на здоровье человека, </w:t>
      </w:r>
      <w:r w:rsidRPr="00A43BD1">
        <w:rPr>
          <w:sz w:val="24"/>
          <w:szCs w:val="24"/>
        </w:rPr>
        <w:t xml:space="preserve">иметь навыки и владеть методами микробиологических исследований, </w:t>
      </w:r>
      <w:r w:rsidRPr="00A43BD1">
        <w:rPr>
          <w:rStyle w:val="a3"/>
          <w:color w:val="000000"/>
          <w:sz w:val="24"/>
          <w:szCs w:val="24"/>
        </w:rPr>
        <w:t>применения основных антибактериальных, противовирусных и биологических препаратов.</w:t>
      </w:r>
      <w:r w:rsidRPr="00A43BD1">
        <w:rPr>
          <w:sz w:val="24"/>
          <w:szCs w:val="24"/>
        </w:rPr>
        <w:t xml:space="preserve"> Студент должен уметь: использовать методы оптической микроскопии для анализа материала, содержащего микроорганизмы.</w:t>
      </w:r>
    </w:p>
    <w:p w:rsidR="0092073F" w:rsidRPr="00A43BD1" w:rsidRDefault="0092073F" w:rsidP="0092073F">
      <w:pPr>
        <w:pStyle w:val="a4"/>
        <w:shd w:val="clear" w:color="auto" w:fill="auto"/>
        <w:spacing w:line="240" w:lineRule="auto"/>
        <w:ind w:firstLine="0"/>
        <w:rPr>
          <w:sz w:val="24"/>
          <w:szCs w:val="24"/>
        </w:rPr>
      </w:pPr>
      <w:r w:rsidRPr="00A43BD1">
        <w:rPr>
          <w:color w:val="000000"/>
          <w:sz w:val="24"/>
          <w:szCs w:val="24"/>
        </w:rPr>
        <w:t xml:space="preserve">6. </w:t>
      </w:r>
      <w:r w:rsidRPr="00A43BD1">
        <w:rPr>
          <w:b/>
          <w:sz w:val="24"/>
          <w:szCs w:val="24"/>
        </w:rPr>
        <w:t>Биоэтика</w:t>
      </w:r>
    </w:p>
    <w:p w:rsidR="0092073F" w:rsidRPr="00A43BD1" w:rsidRDefault="0092073F" w:rsidP="0092073F">
      <w:pPr>
        <w:pStyle w:val="a4"/>
        <w:shd w:val="clear" w:color="auto" w:fill="auto"/>
        <w:spacing w:line="240" w:lineRule="auto"/>
        <w:ind w:firstLine="0"/>
        <w:rPr>
          <w:color w:val="000000"/>
          <w:sz w:val="24"/>
          <w:szCs w:val="24"/>
        </w:rPr>
      </w:pPr>
      <w:r w:rsidRPr="00A43BD1">
        <w:rPr>
          <w:sz w:val="24"/>
          <w:szCs w:val="24"/>
        </w:rPr>
        <w:t>Способность научно анализировать социально-  значимые проблемы и процессы, умение использовать основные положения и методы гуманитарных социальных и экономических наук в различных видах профессиональной и социальной деятельности; способность использовать знание и понимание проблем человека в современном мире, ценностей мировой и российской культуры, развитие навыков межкультурного диалога; способность использовать знание прав и обязанностей человека и гражданина, ответственное отношение к делу, своему гражданскому и профессиональному долгу; способностью действовать в нестандартных ситуациях, нести социальную и этическую ответственность за принятые решения</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7.Биологическая химия.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sz w:val="24"/>
          <w:szCs w:val="24"/>
        </w:rPr>
        <w:t>способность использовать знания о нормативах биохимических показателей физиологических жидкостей ,знать</w:t>
      </w:r>
      <w:r w:rsidRPr="00A43BD1">
        <w:rPr>
          <w:rStyle w:val="a3"/>
          <w:color w:val="000000"/>
          <w:sz w:val="24"/>
          <w:szCs w:val="24"/>
        </w:rPr>
        <w:t xml:space="preserve"> химическую природу  веществ и химические явления и процессы в организме.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 8. Клиническая биохимия.</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С</w:t>
      </w:r>
      <w:r w:rsidRPr="00A43BD1">
        <w:rPr>
          <w:sz w:val="24"/>
          <w:szCs w:val="24"/>
        </w:rPr>
        <w:t xml:space="preserve">пособность использовать знания о </w:t>
      </w:r>
      <w:r w:rsidRPr="00A43BD1">
        <w:rPr>
          <w:rStyle w:val="a3"/>
          <w:color w:val="000000"/>
          <w:sz w:val="24"/>
          <w:szCs w:val="24"/>
        </w:rPr>
        <w:t xml:space="preserve">составе крови, биохимических констант крови, гормонах, буферных системах, факторах оксигенации гемоглобина, метаболизм эритроцитов; методика экспресс-анализа глюкозы крови; мочи на глюкозу, ацетон, белок, </w:t>
      </w:r>
      <w:r w:rsidRPr="00A43BD1">
        <w:rPr>
          <w:rStyle w:val="a3"/>
          <w:color w:val="000000"/>
          <w:sz w:val="24"/>
          <w:szCs w:val="24"/>
        </w:rPr>
        <w:lastRenderedPageBreak/>
        <w:t>белковый, углеводный, липидный обмен.</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9 Биология.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 Знание общих закономерностей происхождения и развития жизни. антропогенез и онтогенез человека, законы генетики, </w:t>
      </w:r>
      <w:r w:rsidRPr="00A43BD1">
        <w:rPr>
          <w:sz w:val="24"/>
          <w:szCs w:val="24"/>
        </w:rPr>
        <w:t>умение объяснить характер отклонений в ходе развития, которые могут привести к формированию вариантов аномалий и пороков. владение: методами изучения наследственности у человека Умение: - пользоваться учебной, научной, научно-популярной литературой, сетью интернет для профессиональной деятельности; - пользоваться физическим, химическим и биологическим оборудованием;</w:t>
      </w:r>
    </w:p>
    <w:p w:rsidR="0092073F" w:rsidRPr="00A43BD1" w:rsidRDefault="0092073F" w:rsidP="0092073F">
      <w:pPr>
        <w:pStyle w:val="a4"/>
        <w:shd w:val="clear" w:color="auto" w:fill="auto"/>
        <w:spacing w:line="240" w:lineRule="auto"/>
        <w:ind w:firstLine="0"/>
        <w:rPr>
          <w:rStyle w:val="a3"/>
          <w:b/>
          <w:color w:val="000000"/>
          <w:sz w:val="24"/>
          <w:szCs w:val="24"/>
        </w:rPr>
      </w:pPr>
      <w:r w:rsidRPr="00A43BD1">
        <w:rPr>
          <w:rStyle w:val="a3"/>
          <w:color w:val="000000"/>
          <w:sz w:val="24"/>
          <w:szCs w:val="24"/>
        </w:rPr>
        <w:t xml:space="preserve">10.Патофизиология. </w:t>
      </w:r>
    </w:p>
    <w:p w:rsidR="0092073F" w:rsidRPr="00A43BD1" w:rsidRDefault="0092073F" w:rsidP="0092073F">
      <w:pPr>
        <w:pStyle w:val="a4"/>
        <w:shd w:val="clear" w:color="auto" w:fill="auto"/>
        <w:spacing w:line="240" w:lineRule="auto"/>
        <w:ind w:firstLine="0"/>
        <w:rPr>
          <w:color w:val="000000"/>
          <w:sz w:val="24"/>
          <w:szCs w:val="24"/>
          <w:shd w:val="clear" w:color="auto" w:fill="FFFFFF"/>
        </w:rPr>
      </w:pPr>
      <w:r w:rsidRPr="00A43BD1">
        <w:rPr>
          <w:rStyle w:val="a3"/>
          <w:color w:val="000000"/>
          <w:sz w:val="24"/>
          <w:szCs w:val="24"/>
        </w:rPr>
        <w:t>Способность использовать знания о причинах, основных механизмах развития и исходах типовых патологических процессов</w:t>
      </w:r>
      <w:r w:rsidRPr="00A43BD1">
        <w:rPr>
          <w:sz w:val="24"/>
          <w:szCs w:val="24"/>
        </w:rPr>
        <w:t>, а также развитии осложнений</w:t>
      </w:r>
      <w:r w:rsidRPr="00A43BD1">
        <w:rPr>
          <w:rStyle w:val="a3"/>
          <w:color w:val="000000"/>
          <w:sz w:val="24"/>
          <w:szCs w:val="24"/>
        </w:rPr>
        <w:t xml:space="preserve">, </w:t>
      </w:r>
      <w:r w:rsidRPr="00A43BD1">
        <w:rPr>
          <w:sz w:val="24"/>
          <w:szCs w:val="24"/>
        </w:rPr>
        <w:t>закономерностях развития патологии клеток, органов и систем в организме человека; структурно-функциональные закономерности развития и течения типовых патологических процессов и. Уметь: определять признаки типовых патологических процессов и заболеваний в терапевтической практике. Навыки: владеть тестами функциональной диагностики.</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11. Физика.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Знание основных законов физики, физических явлений и процессов, физические основы функционирования медицинской аппаратуры, устройство и назначение медицинской аппаратуры и умение их использовать.</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color w:val="000000"/>
          <w:sz w:val="24"/>
          <w:szCs w:val="24"/>
        </w:rPr>
        <w:t>12.</w:t>
      </w:r>
      <w:r w:rsidRPr="00A43BD1">
        <w:rPr>
          <w:rStyle w:val="a3"/>
          <w:color w:val="000000"/>
          <w:sz w:val="24"/>
          <w:szCs w:val="24"/>
        </w:rPr>
        <w:t xml:space="preserve"> Пропедевтика внутренних болезней. </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rStyle w:val="a3"/>
          <w:color w:val="000000"/>
          <w:sz w:val="24"/>
          <w:szCs w:val="24"/>
        </w:rPr>
        <w:t xml:space="preserve"> Способность провести сбор анамнеза </w:t>
      </w:r>
      <w:r>
        <w:rPr>
          <w:sz w:val="24"/>
          <w:szCs w:val="24"/>
        </w:rPr>
        <w:t>(</w:t>
      </w:r>
      <w:r w:rsidRPr="00A43BD1">
        <w:rPr>
          <w:sz w:val="24"/>
          <w:szCs w:val="24"/>
        </w:rPr>
        <w:t>анамнеза настоящего заболевания, жизни)</w:t>
      </w:r>
      <w:r w:rsidRPr="00A43BD1">
        <w:rPr>
          <w:rStyle w:val="a3"/>
          <w:color w:val="000000"/>
          <w:sz w:val="24"/>
          <w:szCs w:val="24"/>
        </w:rPr>
        <w:t>, объективных методов обследования больных.</w:t>
      </w:r>
      <w:r w:rsidRPr="00A43BD1">
        <w:rPr>
          <w:sz w:val="24"/>
          <w:szCs w:val="24"/>
        </w:rPr>
        <w:t xml:space="preserve"> (в том числе -осмотр, пальпация, перкуссия, аускультация), составить план лабораторного и инструментального обследования; интерпретировать результаты лабораторного и инструментального обследования больного.</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 xml:space="preserve">13. </w:t>
      </w:r>
      <w:r w:rsidRPr="00A43BD1">
        <w:rPr>
          <w:b/>
          <w:sz w:val="24"/>
          <w:szCs w:val="24"/>
        </w:rPr>
        <w:t>Факультетская терапия, профессиональные болезни</w:t>
      </w:r>
    </w:p>
    <w:p w:rsidR="0092073F" w:rsidRPr="00A43BD1" w:rsidRDefault="0092073F" w:rsidP="0092073F">
      <w:pPr>
        <w:pStyle w:val="a4"/>
        <w:shd w:val="clear" w:color="auto" w:fill="auto"/>
        <w:spacing w:line="240" w:lineRule="auto"/>
        <w:ind w:firstLine="0"/>
        <w:rPr>
          <w:rStyle w:val="a3"/>
          <w:sz w:val="24"/>
          <w:szCs w:val="24"/>
        </w:rPr>
      </w:pPr>
      <w:r w:rsidRPr="00A43BD1">
        <w:rPr>
          <w:sz w:val="24"/>
          <w:szCs w:val="24"/>
        </w:rPr>
        <w:t>Знать этиологию, патогенез и меры профилактики наиболее часто встречающихся заболеваний; современную классификацию заболеваний; клиническую картину, особенности течения и возможные осложнения наиболее распространенных заболеваний; критерии диагноза различных заболеваний; типы, общие принципы и особенности диагностики наследственных заболеваний, причины происхождения и диагностическую значимость морфогенетических вариантов болезней. Уметь: оценить социальные факторы, влияющие на состояние физического и психологического здоровья пациента: культурные, этнические, религиозные, индивидуальные, семейные, социальные факторы риска; поставить предварительный диагноз -интерпретировать информацию о пациенте с целью определения патологии и причин, ее вызывающих; наметить объем дополнительных исследований в соответствии с прогнозом болезни, для уточнения диагноза и получения достоверного результата; выставить предварительный диагноз. Владеть: алгоритмом постановки предварительного диагноза с последующим направлением пациента к соответствующему врачу-специалисту; алгоритмом развернутого клинического диагноза.</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14.</w:t>
      </w:r>
      <w:r w:rsidRPr="00A43BD1">
        <w:rPr>
          <w:b/>
          <w:sz w:val="24"/>
          <w:szCs w:val="24"/>
        </w:rPr>
        <w:t>Психология, педагогика</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 xml:space="preserve">Знание: основных направлений психологии, общие и индивидуальные особенности психики, Навыки: информирование пациентов различных возрастных групп и их родственников и близких в соответствии с требованиями правил «информированного согласия».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15.</w:t>
      </w:r>
      <w:r w:rsidRPr="00A43BD1">
        <w:rPr>
          <w:b/>
          <w:sz w:val="24"/>
          <w:szCs w:val="24"/>
        </w:rPr>
        <w:t xml:space="preserve">Правоведение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Знания: права пациента и врача. Умения: ориентироваться в действующих нормативно-правовых актах о труде, применять нормы трудового законодательства в конкретных практических ситуациях; защищать гражданские права врачей и пациентов различного возраста.</w:t>
      </w:r>
    </w:p>
    <w:p w:rsidR="0092073F" w:rsidRPr="00A43BD1" w:rsidRDefault="0092073F" w:rsidP="0092073F">
      <w:pPr>
        <w:pStyle w:val="a4"/>
        <w:shd w:val="clear" w:color="auto" w:fill="auto"/>
        <w:spacing w:line="240" w:lineRule="auto"/>
        <w:ind w:firstLine="0"/>
        <w:rPr>
          <w:sz w:val="24"/>
          <w:szCs w:val="24"/>
        </w:rPr>
      </w:pPr>
      <w:r>
        <w:rPr>
          <w:sz w:val="24"/>
          <w:szCs w:val="24"/>
        </w:rPr>
        <w:t>16.</w:t>
      </w:r>
      <w:r w:rsidRPr="00A43BD1">
        <w:rPr>
          <w:b/>
          <w:sz w:val="24"/>
          <w:szCs w:val="24"/>
        </w:rPr>
        <w:t>История медицины</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lastRenderedPageBreak/>
        <w:t xml:space="preserve">Знания: выдающихся деятелей медицины и здравоохранения, выдающиеся медицинские открытия, влияние гуманистических идей на медицину.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17.</w:t>
      </w:r>
      <w:r w:rsidRPr="00A43BD1">
        <w:rPr>
          <w:b/>
          <w:sz w:val="24"/>
          <w:szCs w:val="24"/>
        </w:rPr>
        <w:t>Латинский язык</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 xml:space="preserve">Знания: основную медицинскую и фармацевтическую терминологию на латинском языке. Умения: использовать не менее 900 терминологических единиц и терминов элементов. Навыки: чтение и письмо на латинском языке клинических и фармацевтических терминов и рецептов. </w:t>
      </w:r>
    </w:p>
    <w:p w:rsidR="0092073F" w:rsidRPr="00A43BD1" w:rsidRDefault="0092073F" w:rsidP="0092073F">
      <w:pPr>
        <w:pStyle w:val="a4"/>
        <w:shd w:val="clear" w:color="auto" w:fill="auto"/>
        <w:spacing w:line="240" w:lineRule="auto"/>
        <w:ind w:firstLine="0"/>
        <w:rPr>
          <w:b/>
          <w:sz w:val="24"/>
          <w:szCs w:val="24"/>
        </w:rPr>
      </w:pPr>
      <w:r w:rsidRPr="00A43BD1">
        <w:rPr>
          <w:sz w:val="24"/>
          <w:szCs w:val="24"/>
        </w:rPr>
        <w:t xml:space="preserve">18. </w:t>
      </w:r>
      <w:r w:rsidRPr="00A43BD1">
        <w:rPr>
          <w:b/>
          <w:sz w:val="24"/>
          <w:szCs w:val="24"/>
        </w:rPr>
        <w:t xml:space="preserve">Медицинская информатика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 xml:space="preserve">Знать: теоретические основы информатики, сбор, хранение, поиск, переработка, преобразование, распространение информации в медицинских и биологических системах, использование информационных компьютерных систем в медицине и здравоохранении. Уметь пользоваться учебной, научной, научно-популярной литературой, сетью Интернет для профессиональной деятельности; проводить статистическую обработку экспериментальных данных. Навыки: владеть базовыми технологиями преобразования информации; техникой работы в сети Интернет для профессиональной деятельности. </w:t>
      </w:r>
    </w:p>
    <w:p w:rsidR="0092073F" w:rsidRPr="00A43BD1" w:rsidRDefault="0092073F" w:rsidP="0092073F">
      <w:pPr>
        <w:pStyle w:val="a4"/>
        <w:shd w:val="clear" w:color="auto" w:fill="auto"/>
        <w:spacing w:line="240" w:lineRule="auto"/>
        <w:ind w:firstLine="0"/>
        <w:rPr>
          <w:sz w:val="24"/>
          <w:szCs w:val="24"/>
        </w:rPr>
      </w:pPr>
      <w:r w:rsidRPr="00A43BD1">
        <w:rPr>
          <w:sz w:val="24"/>
          <w:szCs w:val="24"/>
        </w:rPr>
        <w:t>19.</w:t>
      </w:r>
      <w:r w:rsidRPr="00A43BD1">
        <w:rPr>
          <w:b/>
          <w:sz w:val="24"/>
          <w:szCs w:val="24"/>
        </w:rPr>
        <w:t>Общая хирургия, лучевая диагностика</w:t>
      </w:r>
    </w:p>
    <w:p w:rsidR="0092073F" w:rsidRPr="00A43BD1" w:rsidRDefault="0092073F" w:rsidP="0092073F">
      <w:pPr>
        <w:pStyle w:val="a4"/>
        <w:shd w:val="clear" w:color="auto" w:fill="auto"/>
        <w:spacing w:line="240" w:lineRule="auto"/>
        <w:ind w:firstLine="0"/>
        <w:rPr>
          <w:rStyle w:val="a3"/>
          <w:color w:val="000000"/>
          <w:sz w:val="24"/>
          <w:szCs w:val="24"/>
        </w:rPr>
      </w:pPr>
      <w:r w:rsidRPr="00A43BD1">
        <w:rPr>
          <w:sz w:val="24"/>
          <w:szCs w:val="24"/>
        </w:rPr>
        <w:t>Знать: клинические проявления основных синдромов, требующих хирургического лечения, особенности оказания медицинской помощи пациентам при неотложных состояниях. Уметь: Выявлять жизнеопасные нарушения и оказывать медицинскую помощь при неотложных состояниях у пациентов. Владеть: алгоритмом постановки предварительного диагноза с последующим направлением пациента к соответствующему врачу-специалисту; алгоритмом развернутого клинического диагноза; принципами и методами оказания медицинской помощи при неотложных состояниях у пациентов.</w:t>
      </w:r>
    </w:p>
    <w:p w:rsidR="0092073F" w:rsidRPr="00A43BD1" w:rsidRDefault="0092073F" w:rsidP="0092073F">
      <w:pPr>
        <w:pStyle w:val="a4"/>
        <w:shd w:val="clear" w:color="auto" w:fill="auto"/>
        <w:spacing w:line="240" w:lineRule="auto"/>
        <w:ind w:firstLine="0"/>
      </w:pPr>
      <w:r w:rsidRPr="00A43BD1">
        <w:t>20.</w:t>
      </w:r>
      <w:r w:rsidRPr="00A43BD1">
        <w:rPr>
          <w:b/>
        </w:rPr>
        <w:t xml:space="preserve">Неврология </w:t>
      </w:r>
    </w:p>
    <w:p w:rsidR="0092073F" w:rsidRDefault="0092073F" w:rsidP="0092073F">
      <w:pPr>
        <w:pStyle w:val="a4"/>
        <w:shd w:val="clear" w:color="auto" w:fill="auto"/>
        <w:spacing w:line="240" w:lineRule="auto"/>
        <w:ind w:firstLine="0"/>
      </w:pPr>
      <w:r w:rsidRPr="00A43BD1">
        <w:t>Знать: современные представления о неврозах</w:t>
      </w:r>
      <w:r w:rsidRPr="00A43BD1">
        <w:sym w:font="Symbol" w:char="F02C"/>
      </w:r>
      <w:r w:rsidRPr="00A43BD1">
        <w:t>острых нарушениях мозгового кровообращения</w:t>
      </w:r>
      <w:r w:rsidRPr="00A43BD1">
        <w:sym w:font="Symbol" w:char="F02C"/>
      </w:r>
      <w:r w:rsidRPr="00A43BD1">
        <w:t>посттравматических и дисциркуляторных энцефалопатиях; распространение  общие принципы лечения.</w:t>
      </w:r>
      <w:r w:rsidRPr="00A43BD1">
        <w:sym w:font="Symbol" w:char="F02C"/>
      </w:r>
      <w:r w:rsidRPr="00A43BD1">
        <w:t xml:space="preserve"> их классификация</w:t>
      </w:r>
      <w:r w:rsidRPr="00A43BD1">
        <w:sym w:font="Symbol" w:char="F02C"/>
      </w:r>
      <w:r w:rsidRPr="00A43BD1">
        <w:t xml:space="preserve"> клинические проявления Уметь: поставить предварительный диагноз, наметить объем дополнительных исследований. Владеть: алгоритмом постановки предварительного диагноза с последующим направлением пациента к соответствующему врачу-специалисту; алгоритмом развернутого клинического диагноза. </w:t>
      </w:r>
    </w:p>
    <w:p w:rsidR="0092073F" w:rsidRPr="00A43BD1" w:rsidRDefault="0092073F" w:rsidP="0092073F">
      <w:pPr>
        <w:pStyle w:val="a4"/>
        <w:shd w:val="clear" w:color="auto" w:fill="auto"/>
        <w:spacing w:line="240" w:lineRule="auto"/>
        <w:ind w:firstLine="0"/>
      </w:pPr>
    </w:p>
    <w:p w:rsidR="0092073F" w:rsidRPr="00A43BD1" w:rsidRDefault="0092073F" w:rsidP="0092073F">
      <w:pPr>
        <w:pStyle w:val="a4"/>
        <w:shd w:val="clear" w:color="auto" w:fill="auto"/>
        <w:spacing w:line="240" w:lineRule="auto"/>
        <w:ind w:firstLine="0"/>
        <w:rPr>
          <w:rStyle w:val="a3"/>
          <w:b/>
          <w:u w:val="single"/>
        </w:rPr>
      </w:pPr>
      <w:r w:rsidRPr="00A43BD1">
        <w:rPr>
          <w:b/>
          <w:u w:val="single"/>
        </w:rPr>
        <w:t xml:space="preserve">Практика  - в том числе научно-исследовательская работа(НИР); </w:t>
      </w:r>
    </w:p>
    <w:p w:rsidR="0092073F" w:rsidRPr="00A43BD1" w:rsidRDefault="0092073F" w:rsidP="0092073F">
      <w:pPr>
        <w:pStyle w:val="a4"/>
        <w:shd w:val="clear" w:color="auto" w:fill="auto"/>
        <w:spacing w:line="240" w:lineRule="auto"/>
        <w:ind w:firstLine="0"/>
      </w:pPr>
      <w:r w:rsidRPr="00A43BD1">
        <w:t>Про</w:t>
      </w:r>
      <w:r w:rsidR="00ED7504">
        <w:t xml:space="preserve">изводственная практика: - </w:t>
      </w:r>
      <w:r w:rsidRPr="00A43BD1">
        <w:t xml:space="preserve"> Помощник палатной медсестры</w:t>
      </w:r>
    </w:p>
    <w:p w:rsidR="0092073F" w:rsidRPr="00A43BD1" w:rsidRDefault="0092073F" w:rsidP="00ED7504">
      <w:pPr>
        <w:pStyle w:val="a4"/>
        <w:shd w:val="clear" w:color="auto" w:fill="auto"/>
        <w:spacing w:line="240" w:lineRule="auto"/>
        <w:ind w:firstLine="0"/>
      </w:pPr>
      <w:bookmarkStart w:id="1" w:name="_GoBack"/>
      <w:bookmarkEnd w:id="1"/>
      <w:r w:rsidRPr="00A43BD1">
        <w:t xml:space="preserve"> Помощник процедурной медсестры</w:t>
      </w:r>
    </w:p>
    <w:p w:rsidR="0092073F" w:rsidRPr="00A43BD1" w:rsidRDefault="0092073F" w:rsidP="0092073F">
      <w:pPr>
        <w:pStyle w:val="a4"/>
        <w:shd w:val="clear" w:color="auto" w:fill="auto"/>
        <w:spacing w:line="240" w:lineRule="auto"/>
        <w:ind w:firstLine="0"/>
      </w:pPr>
    </w:p>
    <w:p w:rsidR="0092073F" w:rsidRPr="00A43BD1" w:rsidRDefault="0092073F" w:rsidP="0092073F">
      <w:pPr>
        <w:pStyle w:val="a4"/>
        <w:shd w:val="clear" w:color="auto" w:fill="auto"/>
        <w:spacing w:line="240" w:lineRule="auto"/>
        <w:ind w:firstLine="0"/>
      </w:pPr>
    </w:p>
    <w:p w:rsidR="0092073F" w:rsidRPr="00A43BD1" w:rsidRDefault="0092073F" w:rsidP="0092073F">
      <w:pPr>
        <w:pStyle w:val="a4"/>
        <w:shd w:val="clear" w:color="auto" w:fill="auto"/>
        <w:spacing w:line="240" w:lineRule="auto"/>
        <w:ind w:firstLine="0"/>
        <w:rPr>
          <w:rStyle w:val="a3"/>
          <w:b/>
          <w:color w:val="000000"/>
          <w:sz w:val="24"/>
          <w:szCs w:val="24"/>
          <w:u w:val="single"/>
        </w:rPr>
      </w:pPr>
      <w:r w:rsidRPr="00A43BD1">
        <w:rPr>
          <w:b/>
          <w:u w:val="single"/>
        </w:rPr>
        <w:t xml:space="preserve">Перечень последующих учебных дисциплин и практик, для которых необходимы знания, умения и навыки, формируемые данной практикой: </w:t>
      </w:r>
    </w:p>
    <w:p w:rsidR="0092073F" w:rsidRPr="00A43BD1" w:rsidRDefault="0092073F" w:rsidP="0092073F">
      <w:pPr>
        <w:jc w:val="center"/>
        <w:rPr>
          <w:rFonts w:ascii="Times New Roman" w:hAnsi="Times New Roman" w:cs="Times New Roman"/>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8612"/>
      </w:tblGrid>
      <w:tr w:rsidR="0092073F" w:rsidRPr="00A43BD1" w:rsidTr="0041373B">
        <w:tc>
          <w:tcPr>
            <w:tcW w:w="710" w:type="dxa"/>
          </w:tcPr>
          <w:p w:rsidR="0092073F" w:rsidRPr="00A43BD1" w:rsidRDefault="0092073F" w:rsidP="0041373B">
            <w:pPr>
              <w:rPr>
                <w:rFonts w:ascii="Times New Roman" w:hAnsi="Times New Roman" w:cs="Times New Roman"/>
                <w:b/>
                <w:color w:val="000000" w:themeColor="text1"/>
              </w:rPr>
            </w:pPr>
            <w:r w:rsidRPr="00A43BD1">
              <w:rPr>
                <w:rFonts w:ascii="Times New Roman" w:hAnsi="Times New Roman" w:cs="Times New Roman"/>
                <w:b/>
                <w:color w:val="000000" w:themeColor="text1"/>
              </w:rPr>
              <w:t>№ п/п</w:t>
            </w:r>
          </w:p>
        </w:tc>
        <w:tc>
          <w:tcPr>
            <w:tcW w:w="8612" w:type="dxa"/>
          </w:tcPr>
          <w:p w:rsidR="0092073F" w:rsidRPr="00A43BD1" w:rsidRDefault="0092073F" w:rsidP="0041373B">
            <w:pPr>
              <w:rPr>
                <w:rFonts w:ascii="Times New Roman" w:hAnsi="Times New Roman" w:cs="Times New Roman"/>
                <w:b/>
              </w:rPr>
            </w:pPr>
          </w:p>
          <w:p w:rsidR="0092073F" w:rsidRPr="00A43BD1" w:rsidRDefault="0092073F" w:rsidP="0041373B">
            <w:pPr>
              <w:rPr>
                <w:rFonts w:ascii="Times New Roman" w:hAnsi="Times New Roman" w:cs="Times New Roman"/>
                <w:b/>
              </w:rPr>
            </w:pPr>
            <w:r w:rsidRPr="00A43BD1">
              <w:rPr>
                <w:rFonts w:ascii="Times New Roman" w:hAnsi="Times New Roman" w:cs="Times New Roman"/>
                <w:b/>
              </w:rPr>
              <w:t>Базовая часть</w:t>
            </w:r>
          </w:p>
          <w:p w:rsidR="0092073F" w:rsidRPr="00A43BD1" w:rsidRDefault="0092073F" w:rsidP="0041373B">
            <w:pPr>
              <w:rPr>
                <w:rFonts w:ascii="Times New Roman" w:hAnsi="Times New Roman" w:cs="Times New Roman"/>
                <w:b/>
              </w:rPr>
            </w:pP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w:t>
            </w:r>
          </w:p>
        </w:tc>
        <w:tc>
          <w:tcPr>
            <w:tcW w:w="8612" w:type="dxa"/>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Поликлиническая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2</w:t>
            </w:r>
          </w:p>
        </w:tc>
        <w:tc>
          <w:tcPr>
            <w:tcW w:w="8612" w:type="dxa"/>
            <w:vAlign w:val="center"/>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Клиническая фармакология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3</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Офтальмология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4</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 xml:space="preserve">Общественное здоровье и здравоохранение </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5</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Фтизиатрия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6</w:t>
            </w:r>
          </w:p>
        </w:tc>
        <w:tc>
          <w:tcPr>
            <w:tcW w:w="8612" w:type="dxa"/>
            <w:vAlign w:val="center"/>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Акушерство и гинекология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7</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Госпитальная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8</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Анестезиология, реанимация и интенсивная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9</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t>Неотложная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10</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Онкология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lastRenderedPageBreak/>
              <w:t>11</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Инфекционные болезни</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12</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Кож/вен болезни</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13</w:t>
            </w:r>
          </w:p>
        </w:tc>
        <w:tc>
          <w:tcPr>
            <w:tcW w:w="8612" w:type="dxa"/>
            <w:vAlign w:val="bottom"/>
          </w:tcPr>
          <w:p w:rsidR="0092073F" w:rsidRPr="00A43BD1" w:rsidRDefault="0092073F" w:rsidP="0041373B">
            <w:pPr>
              <w:pStyle w:val="a4"/>
              <w:shd w:val="clear" w:color="auto" w:fill="auto"/>
              <w:spacing w:line="240" w:lineRule="auto"/>
              <w:ind w:firstLine="0"/>
              <w:rPr>
                <w:color w:val="000000" w:themeColor="text1"/>
                <w:sz w:val="24"/>
                <w:szCs w:val="24"/>
                <w:lang w:eastAsia="ru-RU"/>
              </w:rPr>
            </w:pPr>
            <w:r w:rsidRPr="00A43BD1">
              <w:rPr>
                <w:color w:val="000000" w:themeColor="text1"/>
                <w:sz w:val="24"/>
                <w:szCs w:val="24"/>
                <w:lang w:eastAsia="ru-RU"/>
              </w:rPr>
              <w:t>Поликлиническая терапия</w:t>
            </w: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p>
          <w:p w:rsidR="0092073F" w:rsidRPr="00A43BD1" w:rsidRDefault="0092073F" w:rsidP="0041373B">
            <w:pPr>
              <w:rPr>
                <w:rFonts w:ascii="Times New Roman" w:hAnsi="Times New Roman" w:cs="Times New Roman"/>
                <w:color w:val="000000" w:themeColor="text1"/>
              </w:rPr>
            </w:pPr>
          </w:p>
        </w:tc>
        <w:tc>
          <w:tcPr>
            <w:tcW w:w="8612" w:type="dxa"/>
            <w:vAlign w:val="bottom"/>
          </w:tcPr>
          <w:p w:rsidR="0092073F" w:rsidRPr="00A43BD1" w:rsidRDefault="0092073F" w:rsidP="0041373B">
            <w:pPr>
              <w:pStyle w:val="a4"/>
              <w:shd w:val="clear" w:color="auto" w:fill="auto"/>
              <w:spacing w:line="240" w:lineRule="auto"/>
              <w:ind w:firstLine="0"/>
              <w:rPr>
                <w:b/>
              </w:rPr>
            </w:pPr>
          </w:p>
          <w:p w:rsidR="0092073F" w:rsidRPr="00A43BD1" w:rsidRDefault="0092073F" w:rsidP="0041373B">
            <w:pPr>
              <w:pStyle w:val="a4"/>
              <w:shd w:val="clear" w:color="auto" w:fill="auto"/>
              <w:spacing w:line="240" w:lineRule="auto"/>
              <w:ind w:firstLine="0"/>
              <w:rPr>
                <w:rStyle w:val="a3"/>
                <w:b/>
              </w:rPr>
            </w:pPr>
            <w:r w:rsidRPr="00A43BD1">
              <w:rPr>
                <w:b/>
              </w:rPr>
              <w:t xml:space="preserve">Практика  - в том числе научно-исследовательская работа(НИР); </w:t>
            </w:r>
          </w:p>
          <w:p w:rsidR="0092073F" w:rsidRPr="00A43BD1" w:rsidRDefault="0092073F" w:rsidP="0041373B">
            <w:pPr>
              <w:pStyle w:val="a4"/>
              <w:shd w:val="clear" w:color="auto" w:fill="auto"/>
              <w:spacing w:line="240" w:lineRule="auto"/>
              <w:ind w:firstLine="0"/>
              <w:rPr>
                <w:color w:val="000000" w:themeColor="text1"/>
                <w:sz w:val="24"/>
                <w:szCs w:val="24"/>
                <w:lang w:eastAsia="ru-RU"/>
              </w:rPr>
            </w:pPr>
          </w:p>
        </w:tc>
      </w:tr>
      <w:tr w:rsidR="0092073F" w:rsidRPr="00A43BD1" w:rsidTr="0041373B">
        <w:tc>
          <w:tcPr>
            <w:tcW w:w="710" w:type="dxa"/>
          </w:tcPr>
          <w:p w:rsidR="0092073F" w:rsidRPr="00A43BD1" w:rsidRDefault="0092073F" w:rsidP="0041373B">
            <w:pPr>
              <w:rPr>
                <w:rFonts w:ascii="Times New Roman" w:hAnsi="Times New Roman" w:cs="Times New Roman"/>
                <w:color w:val="000000" w:themeColor="text1"/>
              </w:rPr>
            </w:pPr>
            <w:r w:rsidRPr="00A43BD1">
              <w:rPr>
                <w:rFonts w:ascii="Times New Roman" w:hAnsi="Times New Roman" w:cs="Times New Roman"/>
                <w:color w:val="000000" w:themeColor="text1"/>
              </w:rPr>
              <w:t>1</w:t>
            </w:r>
          </w:p>
        </w:tc>
        <w:tc>
          <w:tcPr>
            <w:tcW w:w="8612" w:type="dxa"/>
            <w:vAlign w:val="bottom"/>
          </w:tcPr>
          <w:p w:rsidR="0092073F" w:rsidRPr="00A43BD1" w:rsidRDefault="0092073F" w:rsidP="002E675C">
            <w:pPr>
              <w:pStyle w:val="a4"/>
              <w:shd w:val="clear" w:color="auto" w:fill="auto"/>
              <w:spacing w:line="240" w:lineRule="auto"/>
              <w:ind w:firstLine="0"/>
            </w:pPr>
            <w:r w:rsidRPr="00A43BD1">
              <w:t>Производственная практика– Помощник врача амбулаторно-поликлинического звена</w:t>
            </w:r>
          </w:p>
        </w:tc>
      </w:tr>
    </w:tbl>
    <w:p w:rsidR="00EE5E8D" w:rsidRPr="00836075" w:rsidRDefault="00EE5E8D" w:rsidP="00E56E44">
      <w:pPr>
        <w:shd w:val="clear" w:color="auto" w:fill="FFFFFF"/>
        <w:spacing w:line="276" w:lineRule="auto"/>
        <w:jc w:val="both"/>
        <w:rPr>
          <w:rFonts w:ascii="Times New Roman" w:hAnsi="Times New Roman" w:cs="Times New Roman"/>
          <w:iCs/>
          <w:spacing w:val="-6"/>
        </w:rPr>
      </w:pPr>
    </w:p>
    <w:p w:rsidR="00EE5E8D" w:rsidRPr="00836075" w:rsidRDefault="00EE5E8D" w:rsidP="00EE5E8D">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sidRPr="00836075">
        <w:rPr>
          <w:rFonts w:ascii="Times New Roman" w:hAnsi="Times New Roman" w:cs="Times New Roman"/>
          <w:b/>
          <w:spacing w:val="-6"/>
        </w:rPr>
        <w:t>4. Трудоемкость учебной практики составляет</w:t>
      </w:r>
      <w:r w:rsidRPr="00836075">
        <w:rPr>
          <w:rFonts w:ascii="Times New Roman" w:hAnsi="Times New Roman" w:cs="Times New Roman"/>
          <w:b/>
        </w:rPr>
        <w:t xml:space="preserve"> ___3__ </w:t>
      </w:r>
      <w:r w:rsidRPr="00836075">
        <w:rPr>
          <w:rFonts w:ascii="Times New Roman" w:hAnsi="Times New Roman" w:cs="Times New Roman"/>
          <w:b/>
          <w:spacing w:val="-6"/>
        </w:rPr>
        <w:t>зачетные единицы,</w:t>
      </w:r>
      <w:r w:rsidRPr="00836075">
        <w:rPr>
          <w:rFonts w:ascii="Times New Roman" w:hAnsi="Times New Roman" w:cs="Times New Roman"/>
          <w:b/>
        </w:rPr>
        <w:t xml:space="preserve"> _108____ академических </w:t>
      </w:r>
      <w:r w:rsidRPr="00836075">
        <w:rPr>
          <w:rFonts w:ascii="Times New Roman" w:hAnsi="Times New Roman" w:cs="Times New Roman"/>
          <w:b/>
          <w:spacing w:val="-10"/>
        </w:rPr>
        <w:t>часов.</w:t>
      </w:r>
    </w:p>
    <w:p w:rsidR="00EE5E8D" w:rsidRPr="00836075" w:rsidRDefault="00EE5E8D" w:rsidP="00EE5E8D">
      <w:pPr>
        <w:shd w:val="clear" w:color="auto" w:fill="FFFFFF"/>
        <w:tabs>
          <w:tab w:val="left" w:leader="underscore" w:pos="3823"/>
          <w:tab w:val="left" w:leader="underscore" w:pos="5738"/>
        </w:tabs>
        <w:spacing w:line="276" w:lineRule="auto"/>
        <w:ind w:firstLine="709"/>
        <w:jc w:val="both"/>
        <w:rPr>
          <w:rFonts w:ascii="Times New Roman" w:hAnsi="Times New Roman" w:cs="Times New Roman"/>
          <w:b/>
          <w:i/>
          <w:spacing w:val="-10"/>
        </w:rPr>
      </w:pPr>
    </w:p>
    <w:p w:rsidR="00EE5E8D" w:rsidRPr="00836075" w:rsidRDefault="00EE5E8D" w:rsidP="00EE5E8D">
      <w:pPr>
        <w:shd w:val="clear" w:color="auto" w:fill="FFFFFF"/>
        <w:tabs>
          <w:tab w:val="left" w:leader="underscore" w:pos="3823"/>
          <w:tab w:val="left" w:leader="underscore" w:pos="5738"/>
        </w:tabs>
        <w:spacing w:line="276" w:lineRule="auto"/>
        <w:jc w:val="both"/>
        <w:rPr>
          <w:rFonts w:ascii="Times New Roman" w:hAnsi="Times New Roman" w:cs="Times New Roman"/>
          <w:b/>
          <w:spacing w:val="-10"/>
        </w:rPr>
      </w:pPr>
      <w:r w:rsidRPr="00836075">
        <w:rPr>
          <w:rFonts w:ascii="Times New Roman" w:hAnsi="Times New Roman" w:cs="Times New Roman"/>
          <w:b/>
          <w:spacing w:val="-10"/>
        </w:rPr>
        <w:t>5.  Основные разделы практики</w:t>
      </w:r>
    </w:p>
    <w:p w:rsidR="00EE5E8D" w:rsidRPr="00836075" w:rsidRDefault="00EE5E8D" w:rsidP="00DA701C">
      <w:pPr>
        <w:shd w:val="clear" w:color="auto" w:fill="FFFFFF"/>
        <w:tabs>
          <w:tab w:val="left" w:leader="underscore" w:pos="3823"/>
          <w:tab w:val="left" w:leader="underscore" w:pos="5738"/>
        </w:tabs>
        <w:spacing w:line="276" w:lineRule="auto"/>
        <w:jc w:val="both"/>
        <w:rPr>
          <w:rFonts w:ascii="Times New Roman" w:hAnsi="Times New Roman" w:cs="Times New Roman"/>
          <w:spacing w:val="-10"/>
        </w:rPr>
      </w:pPr>
    </w:p>
    <w:tbl>
      <w:tblPr>
        <w:tblW w:w="9498" w:type="dxa"/>
        <w:tblInd w:w="108" w:type="dxa"/>
        <w:tblLayout w:type="fixed"/>
        <w:tblLook w:val="0000" w:firstRow="0" w:lastRow="0" w:firstColumn="0" w:lastColumn="0" w:noHBand="0" w:noVBand="0"/>
      </w:tblPr>
      <w:tblGrid>
        <w:gridCol w:w="7938"/>
        <w:gridCol w:w="1560"/>
      </w:tblGrid>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Инструктаж по технике безопасности</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1679F" w:rsidP="0021679F">
            <w:pPr>
              <w:ind w:left="-667" w:firstLine="667"/>
              <w:rPr>
                <w:rFonts w:ascii="Times New Roman" w:hAnsi="Times New Roman" w:cs="Times New Roman"/>
              </w:rPr>
            </w:pPr>
            <w:r>
              <w:rPr>
                <w:rFonts w:ascii="Times New Roman" w:hAnsi="Times New Roman" w:cs="Times New Roman"/>
              </w:rPr>
              <w:t>4</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Осмотр пациента, основные объективные данные, необходимые для постановки диагноза</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50349" w:rsidP="0021679F">
            <w:pPr>
              <w:ind w:left="-667" w:firstLine="667"/>
              <w:rPr>
                <w:rFonts w:ascii="Times New Roman" w:hAnsi="Times New Roman" w:cs="Times New Roman"/>
              </w:rPr>
            </w:pPr>
            <w:r>
              <w:rPr>
                <w:rFonts w:ascii="Times New Roman" w:hAnsi="Times New Roman" w:cs="Times New Roman"/>
              </w:rPr>
              <w:t>36</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Лабораторно-инструментальные методы обследования, интерпретация полученных данных</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50349" w:rsidP="0021679F">
            <w:pPr>
              <w:ind w:left="-667" w:firstLine="667"/>
              <w:rPr>
                <w:rFonts w:ascii="Times New Roman" w:hAnsi="Times New Roman" w:cs="Times New Roman"/>
              </w:rPr>
            </w:pPr>
            <w:r>
              <w:rPr>
                <w:rFonts w:ascii="Times New Roman" w:hAnsi="Times New Roman" w:cs="Times New Roman"/>
              </w:rPr>
              <w:t>12</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Заполнение дневника</w:t>
            </w:r>
            <w:r w:rsidR="007E140D">
              <w:rPr>
                <w:rFonts w:ascii="Times New Roman" w:hAnsi="Times New Roman" w:cs="Times New Roman"/>
              </w:rPr>
              <w:t>(</w:t>
            </w:r>
            <w:r w:rsidR="007E140D" w:rsidRPr="00D51172">
              <w:rPr>
                <w:rFonts w:ascii="Times New Roman" w:hAnsi="Times New Roman"/>
              </w:rPr>
              <w:t>Формулировка диагноза по МКБ</w:t>
            </w:r>
            <w:r w:rsidR="007E140D">
              <w:rPr>
                <w:rFonts w:ascii="Times New Roman" w:hAnsi="Times New Roman"/>
              </w:rPr>
              <w:t>,</w:t>
            </w:r>
            <w:r w:rsidR="007E140D" w:rsidRPr="00D51172">
              <w:rPr>
                <w:rFonts w:ascii="Times New Roman" w:hAnsi="Times New Roman"/>
              </w:rPr>
              <w:t xml:space="preserve"> Заполнение медицинской документации</w:t>
            </w:r>
            <w:r w:rsidR="007E140D">
              <w:rPr>
                <w:rFonts w:ascii="Times New Roman" w:hAnsi="Times New Roman" w:cs="Times New Roman"/>
              </w:rPr>
              <w:t>)</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303FC3" w:rsidP="0021679F">
            <w:pPr>
              <w:ind w:left="-667" w:firstLine="667"/>
              <w:rPr>
                <w:rFonts w:ascii="Times New Roman" w:hAnsi="Times New Roman" w:cs="Times New Roman"/>
              </w:rPr>
            </w:pPr>
            <w:r>
              <w:rPr>
                <w:rFonts w:ascii="Times New Roman" w:hAnsi="Times New Roman" w:cs="Times New Roman"/>
              </w:rPr>
              <w:t>26</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Написание отчета по практике</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50349" w:rsidP="0021679F">
            <w:pPr>
              <w:ind w:left="-667" w:firstLine="667"/>
              <w:rPr>
                <w:rFonts w:ascii="Times New Roman" w:hAnsi="Times New Roman" w:cs="Times New Roman"/>
              </w:rPr>
            </w:pPr>
            <w:r>
              <w:rPr>
                <w:rFonts w:ascii="Times New Roman" w:hAnsi="Times New Roman" w:cs="Times New Roman"/>
              </w:rPr>
              <w:t>9</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21679F" w:rsidRPr="00836075" w:rsidRDefault="0021679F" w:rsidP="009E74EA">
            <w:pPr>
              <w:rPr>
                <w:rFonts w:ascii="Times New Roman" w:hAnsi="Times New Roman" w:cs="Times New Roman"/>
              </w:rPr>
            </w:pPr>
            <w:r w:rsidRPr="00836075">
              <w:rPr>
                <w:rFonts w:ascii="Times New Roman" w:hAnsi="Times New Roman" w:cs="Times New Roman"/>
              </w:rPr>
              <w:t>Работа с литературой</w:t>
            </w:r>
          </w:p>
        </w:tc>
        <w:tc>
          <w:tcPr>
            <w:tcW w:w="1560" w:type="dxa"/>
            <w:tcBorders>
              <w:top w:val="single" w:sz="4" w:space="0" w:color="000000"/>
              <w:left w:val="single" w:sz="4" w:space="0" w:color="000000"/>
              <w:bottom w:val="single" w:sz="4" w:space="0" w:color="000000"/>
              <w:right w:val="single" w:sz="4" w:space="0" w:color="auto"/>
            </w:tcBorders>
          </w:tcPr>
          <w:p w:rsidR="0021679F" w:rsidRPr="00836075" w:rsidRDefault="0021679F" w:rsidP="0021679F">
            <w:pPr>
              <w:ind w:left="-667" w:firstLine="667"/>
              <w:rPr>
                <w:rFonts w:ascii="Times New Roman" w:hAnsi="Times New Roman" w:cs="Times New Roman"/>
              </w:rPr>
            </w:pPr>
            <w:r>
              <w:rPr>
                <w:rFonts w:ascii="Times New Roman" w:hAnsi="Times New Roman" w:cs="Times New Roman"/>
              </w:rPr>
              <w:t>12</w:t>
            </w:r>
          </w:p>
        </w:tc>
      </w:tr>
      <w:tr w:rsidR="0021679F"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E140D" w:rsidRPr="00836075" w:rsidRDefault="0021679F" w:rsidP="009E74EA">
            <w:pPr>
              <w:rPr>
                <w:rFonts w:ascii="Times New Roman" w:hAnsi="Times New Roman" w:cs="Times New Roman"/>
              </w:rPr>
            </w:pPr>
            <w:r w:rsidRPr="00836075">
              <w:rPr>
                <w:rFonts w:ascii="Times New Roman" w:hAnsi="Times New Roman" w:cs="Times New Roman"/>
              </w:rPr>
              <w:t>Дифференцированный зачет</w:t>
            </w:r>
          </w:p>
        </w:tc>
        <w:tc>
          <w:tcPr>
            <w:tcW w:w="1560" w:type="dxa"/>
            <w:tcBorders>
              <w:top w:val="single" w:sz="4" w:space="0" w:color="000000"/>
              <w:left w:val="single" w:sz="4" w:space="0" w:color="000000"/>
              <w:bottom w:val="single" w:sz="4" w:space="0" w:color="000000"/>
              <w:right w:val="single" w:sz="4" w:space="0" w:color="auto"/>
            </w:tcBorders>
          </w:tcPr>
          <w:p w:rsidR="007E140D" w:rsidRPr="00836075" w:rsidRDefault="007E140D" w:rsidP="007E140D">
            <w:pPr>
              <w:tabs>
                <w:tab w:val="left" w:pos="1457"/>
                <w:tab w:val="left" w:pos="1801"/>
              </w:tabs>
              <w:ind w:left="-667" w:firstLine="667"/>
              <w:rPr>
                <w:rFonts w:ascii="Times New Roman" w:hAnsi="Times New Roman" w:cs="Times New Roman"/>
              </w:rPr>
            </w:pPr>
            <w:r>
              <w:rPr>
                <w:rFonts w:ascii="Times New Roman" w:hAnsi="Times New Roman" w:cs="Times New Roman"/>
              </w:rPr>
              <w:t>9</w:t>
            </w:r>
          </w:p>
        </w:tc>
      </w:tr>
      <w:tr w:rsidR="007E140D" w:rsidRPr="00836075" w:rsidTr="007E140D">
        <w:tc>
          <w:tcPr>
            <w:tcW w:w="7938" w:type="dxa"/>
            <w:tcBorders>
              <w:top w:val="single" w:sz="4" w:space="0" w:color="000000"/>
              <w:left w:val="single" w:sz="4" w:space="0" w:color="000000"/>
              <w:bottom w:val="single" w:sz="4" w:space="0" w:color="000000"/>
              <w:right w:val="single" w:sz="4" w:space="0" w:color="auto"/>
            </w:tcBorders>
            <w:shd w:val="clear" w:color="auto" w:fill="auto"/>
          </w:tcPr>
          <w:p w:rsidR="007E140D" w:rsidRPr="00836075" w:rsidRDefault="007E140D" w:rsidP="009E74EA">
            <w:pPr>
              <w:rPr>
                <w:rFonts w:ascii="Times New Roman" w:hAnsi="Times New Roman" w:cs="Times New Roman"/>
              </w:rPr>
            </w:pPr>
            <w:r>
              <w:rPr>
                <w:rFonts w:ascii="Times New Roman" w:hAnsi="Times New Roman" w:cs="Times New Roman"/>
              </w:rPr>
              <w:t>Итого</w:t>
            </w:r>
          </w:p>
        </w:tc>
        <w:tc>
          <w:tcPr>
            <w:tcW w:w="1560" w:type="dxa"/>
            <w:tcBorders>
              <w:top w:val="single" w:sz="4" w:space="0" w:color="000000"/>
              <w:left w:val="single" w:sz="4" w:space="0" w:color="000000"/>
              <w:bottom w:val="single" w:sz="4" w:space="0" w:color="000000"/>
              <w:right w:val="single" w:sz="4" w:space="0" w:color="auto"/>
            </w:tcBorders>
          </w:tcPr>
          <w:p w:rsidR="007E140D" w:rsidRDefault="007E140D" w:rsidP="007E140D">
            <w:pPr>
              <w:tabs>
                <w:tab w:val="left" w:pos="1457"/>
                <w:tab w:val="left" w:pos="1801"/>
              </w:tabs>
              <w:ind w:left="-667" w:firstLine="667"/>
              <w:rPr>
                <w:rFonts w:ascii="Times New Roman" w:hAnsi="Times New Roman" w:cs="Times New Roman"/>
              </w:rPr>
            </w:pPr>
            <w:r>
              <w:rPr>
                <w:rFonts w:ascii="Times New Roman" w:hAnsi="Times New Roman" w:cs="Times New Roman"/>
              </w:rPr>
              <w:t>108</w:t>
            </w:r>
          </w:p>
        </w:tc>
      </w:tr>
    </w:tbl>
    <w:p w:rsidR="00EE5E8D" w:rsidRPr="00836075" w:rsidRDefault="00EE5E8D" w:rsidP="00EE5E8D">
      <w:pPr>
        <w:shd w:val="clear" w:color="auto" w:fill="FFFFFF"/>
        <w:tabs>
          <w:tab w:val="left" w:leader="underscore" w:pos="3823"/>
          <w:tab w:val="left" w:leader="underscore" w:pos="5738"/>
        </w:tabs>
        <w:spacing w:line="276" w:lineRule="auto"/>
        <w:ind w:firstLine="709"/>
        <w:jc w:val="both"/>
        <w:rPr>
          <w:rFonts w:ascii="Times New Roman" w:hAnsi="Times New Roman" w:cs="Times New Roman"/>
          <w:spacing w:val="-10"/>
        </w:rPr>
      </w:pPr>
    </w:p>
    <w:p w:rsidR="00EE5E8D" w:rsidRPr="00836075" w:rsidRDefault="00EE5E8D" w:rsidP="00EE5E8D">
      <w:pPr>
        <w:shd w:val="clear" w:color="auto" w:fill="FFFFFF"/>
        <w:tabs>
          <w:tab w:val="left" w:pos="1338"/>
        </w:tabs>
        <w:spacing w:line="276" w:lineRule="auto"/>
        <w:jc w:val="both"/>
        <w:rPr>
          <w:rFonts w:ascii="Times New Roman" w:hAnsi="Times New Roman" w:cs="Times New Roman"/>
          <w:b/>
          <w:spacing w:val="-10"/>
        </w:rPr>
      </w:pPr>
    </w:p>
    <w:p w:rsidR="00EE5E8D" w:rsidRPr="00836075" w:rsidRDefault="00EE5E8D" w:rsidP="00FD6C13">
      <w:pPr>
        <w:shd w:val="clear" w:color="auto" w:fill="FFFFFF"/>
        <w:tabs>
          <w:tab w:val="left" w:pos="1338"/>
        </w:tabs>
        <w:spacing w:line="276" w:lineRule="auto"/>
        <w:jc w:val="both"/>
        <w:rPr>
          <w:rFonts w:ascii="Times New Roman" w:hAnsi="Times New Roman" w:cs="Times New Roman"/>
          <w:b/>
          <w:spacing w:val="-10"/>
        </w:rPr>
      </w:pPr>
      <w:r w:rsidRPr="00836075">
        <w:rPr>
          <w:rFonts w:ascii="Times New Roman" w:hAnsi="Times New Roman" w:cs="Times New Roman"/>
          <w:b/>
          <w:spacing w:val="-10"/>
        </w:rPr>
        <w:t xml:space="preserve">6.Форма отчетности по </w:t>
      </w:r>
      <w:r w:rsidR="00F17601">
        <w:rPr>
          <w:rFonts w:ascii="Times New Roman" w:hAnsi="Times New Roman"/>
          <w:b/>
        </w:rPr>
        <w:t>итогам терапевтической  практики</w:t>
      </w:r>
    </w:p>
    <w:p w:rsidR="000C0F28" w:rsidRDefault="000C0F28" w:rsidP="00263963">
      <w:pPr>
        <w:tabs>
          <w:tab w:val="left" w:pos="2269"/>
        </w:tabs>
        <w:spacing w:after="120"/>
        <w:jc w:val="center"/>
        <w:rPr>
          <w:rFonts w:ascii="Times New Roman" w:eastAsia="Times New Roman" w:hAnsi="Times New Roman" w:cs="Times New Roman"/>
        </w:rPr>
      </w:pPr>
      <w:r>
        <w:rPr>
          <w:rFonts w:ascii="Times New Roman" w:eastAsia="Times New Roman" w:hAnsi="Times New Roman" w:cs="Times New Roman"/>
        </w:rPr>
        <w:t>Отчет по производственной  практике</w:t>
      </w:r>
    </w:p>
    <w:p w:rsidR="000C0F28" w:rsidRPr="00836075" w:rsidRDefault="000C0F28" w:rsidP="00F17601">
      <w:pPr>
        <w:tabs>
          <w:tab w:val="left" w:pos="2269"/>
        </w:tabs>
        <w:spacing w:after="120"/>
        <w:rPr>
          <w:rFonts w:ascii="Times New Roman" w:eastAsia="Times New Roman" w:hAnsi="Times New Roman" w:cs="Times New Roman"/>
        </w:rPr>
      </w:pPr>
    </w:p>
    <w:tbl>
      <w:tblPr>
        <w:tblW w:w="9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124"/>
        <w:gridCol w:w="993"/>
        <w:gridCol w:w="1311"/>
      </w:tblGrid>
      <w:tr w:rsidR="00EE5E8D" w:rsidRPr="00876ADF" w:rsidTr="007434B1">
        <w:trPr>
          <w:trHeight w:val="136"/>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w:t>
            </w:r>
          </w:p>
        </w:tc>
        <w:tc>
          <w:tcPr>
            <w:tcW w:w="7124" w:type="dxa"/>
            <w:shd w:val="clear" w:color="auto" w:fill="auto"/>
          </w:tcPr>
          <w:p w:rsidR="00EE5E8D" w:rsidRPr="00876ADF" w:rsidRDefault="00EE5E8D" w:rsidP="009E74EA">
            <w:pPr>
              <w:rPr>
                <w:rFonts w:ascii="Times New Roman" w:hAnsi="Times New Roman" w:cs="Times New Roman"/>
              </w:rPr>
            </w:pPr>
          </w:p>
          <w:p w:rsidR="00EE5E8D" w:rsidRPr="00876ADF" w:rsidRDefault="00EE5E8D" w:rsidP="009E74EA">
            <w:pPr>
              <w:rPr>
                <w:rFonts w:ascii="Times New Roman" w:hAnsi="Times New Roman" w:cs="Times New Roman"/>
              </w:rPr>
            </w:pPr>
          </w:p>
          <w:p w:rsidR="00EE5E8D" w:rsidRPr="00876ADF" w:rsidRDefault="00EE5E8D" w:rsidP="009E74EA">
            <w:pPr>
              <w:jc w:val="center"/>
              <w:rPr>
                <w:rFonts w:ascii="Times New Roman" w:hAnsi="Times New Roman" w:cs="Times New Roman"/>
              </w:rPr>
            </w:pPr>
            <w:r w:rsidRPr="00876ADF">
              <w:rPr>
                <w:rFonts w:ascii="Times New Roman" w:hAnsi="Times New Roman" w:cs="Times New Roman"/>
              </w:rPr>
              <w:t>Перечень выполненных манипуляций</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Минимум</w:t>
            </w:r>
          </w:p>
          <w:p w:rsidR="00EE5E8D" w:rsidRPr="00876ADF" w:rsidRDefault="00EE5E8D" w:rsidP="009E74EA">
            <w:pPr>
              <w:rPr>
                <w:rFonts w:ascii="Times New Roman" w:hAnsi="Times New Roman" w:cs="Times New Roman"/>
              </w:rPr>
            </w:pPr>
            <w:r w:rsidRPr="00876ADF">
              <w:rPr>
                <w:rFonts w:ascii="Times New Roman" w:hAnsi="Times New Roman" w:cs="Times New Roman"/>
              </w:rPr>
              <w:t>выполненных манипуляций</w:t>
            </w:r>
          </w:p>
        </w:tc>
        <w:tc>
          <w:tcPr>
            <w:tcW w:w="1311" w:type="dxa"/>
            <w:shd w:val="clear" w:color="auto" w:fill="auto"/>
          </w:tcPr>
          <w:p w:rsidR="00EE5E8D" w:rsidRPr="00876ADF" w:rsidRDefault="00EE5E8D" w:rsidP="009E74EA">
            <w:pPr>
              <w:jc w:val="both"/>
              <w:rPr>
                <w:rFonts w:ascii="Times New Roman" w:hAnsi="Times New Roman" w:cs="Times New Roman"/>
              </w:rPr>
            </w:pPr>
            <w:r w:rsidRPr="00876ADF">
              <w:rPr>
                <w:rFonts w:ascii="Times New Roman" w:hAnsi="Times New Roman" w:cs="Times New Roman"/>
              </w:rPr>
              <w:t>Уровень усвоения/ количество</w:t>
            </w:r>
          </w:p>
          <w:p w:rsidR="00EE5E8D" w:rsidRPr="00876ADF" w:rsidRDefault="00EE5E8D" w:rsidP="009E74EA">
            <w:pPr>
              <w:jc w:val="both"/>
              <w:rPr>
                <w:rFonts w:ascii="Times New Roman" w:hAnsi="Times New Roman" w:cs="Times New Roman"/>
              </w:rPr>
            </w:pPr>
            <w:r w:rsidRPr="00876ADF">
              <w:rPr>
                <w:rFonts w:ascii="Times New Roman" w:hAnsi="Times New Roman" w:cs="Times New Roman"/>
              </w:rPr>
              <w:t>выполненных</w:t>
            </w:r>
          </w:p>
          <w:p w:rsidR="00EE5E8D" w:rsidRPr="00876ADF" w:rsidRDefault="00EE5E8D" w:rsidP="009E74EA">
            <w:pPr>
              <w:jc w:val="both"/>
              <w:rPr>
                <w:rFonts w:ascii="Times New Roman" w:hAnsi="Times New Roman" w:cs="Times New Roman"/>
              </w:rPr>
            </w:pPr>
            <w:r w:rsidRPr="00876ADF">
              <w:rPr>
                <w:rFonts w:ascii="Times New Roman" w:hAnsi="Times New Roman" w:cs="Times New Roman"/>
              </w:rPr>
              <w:t>манипуляций</w:t>
            </w:r>
          </w:p>
        </w:tc>
      </w:tr>
      <w:tr w:rsidR="00EE5E8D" w:rsidRPr="00876ADF" w:rsidTr="00876ADF">
        <w:trPr>
          <w:trHeight w:val="1011"/>
          <w:jc w:val="center"/>
        </w:trPr>
        <w:tc>
          <w:tcPr>
            <w:tcW w:w="567"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lang w:val="en-US"/>
              </w:rPr>
              <w:t>1</w:t>
            </w:r>
          </w:p>
        </w:tc>
        <w:tc>
          <w:tcPr>
            <w:tcW w:w="7124" w:type="dxa"/>
            <w:shd w:val="clear" w:color="auto" w:fill="auto"/>
          </w:tcPr>
          <w:p w:rsidR="00EE5E8D" w:rsidRPr="00876ADF" w:rsidRDefault="00EE5E8D" w:rsidP="009E74EA">
            <w:pPr>
              <w:pStyle w:val="a4"/>
              <w:shd w:val="clear" w:color="auto" w:fill="auto"/>
              <w:spacing w:line="240" w:lineRule="auto"/>
              <w:ind w:firstLine="0"/>
              <w:rPr>
                <w:color w:val="000000"/>
                <w:sz w:val="24"/>
                <w:szCs w:val="24"/>
              </w:rPr>
            </w:pPr>
            <w:r w:rsidRPr="00876ADF">
              <w:rPr>
                <w:sz w:val="24"/>
                <w:szCs w:val="24"/>
              </w:rPr>
              <w:t xml:space="preserve">Проведение опроса и физикального обследования, больного по системам и интерпретация их результатов </w:t>
            </w:r>
          </w:p>
          <w:p w:rsidR="00EE5E8D" w:rsidRPr="00876ADF" w:rsidRDefault="00EE5E8D" w:rsidP="009E74EA">
            <w:pPr>
              <w:pStyle w:val="a4"/>
              <w:shd w:val="clear" w:color="auto" w:fill="auto"/>
              <w:spacing w:line="240" w:lineRule="auto"/>
              <w:ind w:firstLine="0"/>
              <w:rPr>
                <w:sz w:val="24"/>
                <w:szCs w:val="24"/>
              </w:rPr>
            </w:pPr>
            <w:r w:rsidRPr="00876ADF">
              <w:rPr>
                <w:sz w:val="24"/>
                <w:szCs w:val="24"/>
              </w:rPr>
              <w:t>Составление плана обследования и лечения больного</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7</w:t>
            </w:r>
          </w:p>
        </w:tc>
        <w:tc>
          <w:tcPr>
            <w:tcW w:w="1311" w:type="dxa"/>
            <w:shd w:val="clear" w:color="auto" w:fill="auto"/>
          </w:tcPr>
          <w:p w:rsidR="00EE5E8D" w:rsidRPr="00EB6DA4" w:rsidRDefault="00EB6DA4" w:rsidP="009E74EA">
            <w:pPr>
              <w:jc w:val="both"/>
              <w:rPr>
                <w:rFonts w:ascii="Times New Roman" w:hAnsi="Times New Roman" w:cs="Times New Roman"/>
              </w:rPr>
            </w:pPr>
            <w:r>
              <w:rPr>
                <w:rFonts w:ascii="Times New Roman" w:hAnsi="Times New Roman" w:cs="Times New Roman"/>
              </w:rPr>
              <w:t>7</w:t>
            </w:r>
          </w:p>
        </w:tc>
      </w:tr>
      <w:tr w:rsidR="00EE5E8D" w:rsidRPr="00876ADF" w:rsidTr="007434B1">
        <w:trPr>
          <w:trHeight w:val="378"/>
          <w:jc w:val="center"/>
        </w:trPr>
        <w:tc>
          <w:tcPr>
            <w:tcW w:w="567"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lang w:val="en-US"/>
              </w:rPr>
              <w:t>2</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Методика записи  и расшифровка ЭКГ </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 3</w:t>
            </w:r>
          </w:p>
        </w:tc>
        <w:tc>
          <w:tcPr>
            <w:tcW w:w="1311" w:type="dxa"/>
            <w:shd w:val="clear" w:color="auto" w:fill="auto"/>
          </w:tcPr>
          <w:p w:rsidR="00EE5E8D" w:rsidRPr="00EB6DA4" w:rsidRDefault="00EB6DA4" w:rsidP="009E74EA">
            <w:pPr>
              <w:rPr>
                <w:rFonts w:ascii="Times New Roman" w:hAnsi="Times New Roman" w:cs="Times New Roman"/>
              </w:rPr>
            </w:pPr>
            <w:r>
              <w:rPr>
                <w:rFonts w:ascii="Times New Roman" w:hAnsi="Times New Roman" w:cs="Times New Roman"/>
              </w:rPr>
              <w:t>3</w:t>
            </w:r>
          </w:p>
        </w:tc>
      </w:tr>
      <w:tr w:rsidR="00EE5E8D" w:rsidRPr="00876ADF" w:rsidTr="007434B1">
        <w:trPr>
          <w:trHeight w:val="624"/>
          <w:jc w:val="center"/>
        </w:trPr>
        <w:tc>
          <w:tcPr>
            <w:tcW w:w="567"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lang w:val="en-US"/>
              </w:rPr>
              <w:t>3</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Измерение артериального давления на руках и ногах</w:t>
            </w:r>
          </w:p>
          <w:p w:rsidR="00EE5E8D" w:rsidRPr="00876ADF" w:rsidRDefault="00EE5E8D" w:rsidP="009E74EA">
            <w:pPr>
              <w:rPr>
                <w:rFonts w:ascii="Times New Roman" w:hAnsi="Times New Roman" w:cs="Times New Roman"/>
              </w:rPr>
            </w:pPr>
            <w:r w:rsidRPr="00876ADF">
              <w:rPr>
                <w:rFonts w:ascii="Times New Roman" w:hAnsi="Times New Roman" w:cs="Times New Roman"/>
              </w:rPr>
              <w:t>Суточногомониторирования  АД</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7</w:t>
            </w:r>
          </w:p>
        </w:tc>
        <w:tc>
          <w:tcPr>
            <w:tcW w:w="1311" w:type="dxa"/>
            <w:shd w:val="clear" w:color="auto" w:fill="auto"/>
          </w:tcPr>
          <w:p w:rsidR="00EE5E8D" w:rsidRPr="00EB6DA4" w:rsidRDefault="00EB6DA4" w:rsidP="009E74EA">
            <w:pPr>
              <w:rPr>
                <w:rFonts w:ascii="Times New Roman" w:hAnsi="Times New Roman" w:cs="Times New Roman"/>
              </w:rPr>
            </w:pPr>
            <w:r>
              <w:rPr>
                <w:rFonts w:ascii="Times New Roman" w:hAnsi="Times New Roman" w:cs="Times New Roman"/>
              </w:rPr>
              <w:t>7</w:t>
            </w:r>
          </w:p>
        </w:tc>
      </w:tr>
      <w:tr w:rsidR="00EE5E8D" w:rsidRPr="00876ADF" w:rsidTr="007434B1">
        <w:trPr>
          <w:trHeight w:val="334"/>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4</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lang w:val="en-US"/>
              </w:rPr>
              <w:t>Выполнение</w:t>
            </w:r>
            <w:r w:rsidR="002E675C">
              <w:rPr>
                <w:rFonts w:ascii="Times New Roman" w:hAnsi="Times New Roman" w:cs="Times New Roman"/>
              </w:rPr>
              <w:t xml:space="preserve"> </w:t>
            </w:r>
            <w:r w:rsidRPr="00876ADF">
              <w:rPr>
                <w:rFonts w:ascii="Times New Roman" w:hAnsi="Times New Roman" w:cs="Times New Roman"/>
                <w:lang w:val="en-US"/>
              </w:rPr>
              <w:t>закрытого</w:t>
            </w:r>
            <w:r w:rsidR="002E675C">
              <w:rPr>
                <w:rFonts w:ascii="Times New Roman" w:hAnsi="Times New Roman" w:cs="Times New Roman"/>
              </w:rPr>
              <w:t xml:space="preserve"> </w:t>
            </w:r>
            <w:r w:rsidRPr="00876ADF">
              <w:rPr>
                <w:rFonts w:ascii="Times New Roman" w:hAnsi="Times New Roman" w:cs="Times New Roman"/>
                <w:lang w:val="en-US"/>
              </w:rPr>
              <w:t>массажасердца</w:t>
            </w:r>
          </w:p>
        </w:tc>
        <w:tc>
          <w:tcPr>
            <w:tcW w:w="993"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rPr>
              <w:t>теоретич.</w:t>
            </w:r>
          </w:p>
        </w:tc>
        <w:tc>
          <w:tcPr>
            <w:tcW w:w="1311" w:type="dxa"/>
            <w:shd w:val="clear" w:color="auto" w:fill="auto"/>
          </w:tcPr>
          <w:p w:rsidR="00EE5E8D" w:rsidRPr="00EB6DA4" w:rsidRDefault="00EB6DA4" w:rsidP="009E74EA">
            <w:pPr>
              <w:rPr>
                <w:rFonts w:ascii="Times New Roman" w:hAnsi="Times New Roman" w:cs="Times New Roman"/>
              </w:rPr>
            </w:pPr>
            <w:r>
              <w:rPr>
                <w:rFonts w:ascii="Times New Roman" w:hAnsi="Times New Roman" w:cs="Times New Roman"/>
              </w:rPr>
              <w:t>теорет</w:t>
            </w:r>
          </w:p>
        </w:tc>
      </w:tr>
      <w:tr w:rsidR="00EE5E8D" w:rsidRPr="00876ADF" w:rsidTr="007434B1">
        <w:trPr>
          <w:trHeight w:val="353"/>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5</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Выполнение искусственной вентиляции легких </w:t>
            </w:r>
          </w:p>
        </w:tc>
        <w:tc>
          <w:tcPr>
            <w:tcW w:w="993" w:type="dxa"/>
            <w:shd w:val="clear" w:color="auto" w:fill="auto"/>
          </w:tcPr>
          <w:p w:rsidR="00EE5E8D" w:rsidRPr="00876ADF" w:rsidRDefault="00EE5E8D" w:rsidP="009E74EA">
            <w:pPr>
              <w:rPr>
                <w:rFonts w:ascii="Times New Roman" w:hAnsi="Times New Roman" w:cs="Times New Roman"/>
                <w:lang w:val="en-US"/>
              </w:rPr>
            </w:pPr>
            <w:r w:rsidRPr="00876ADF">
              <w:rPr>
                <w:rFonts w:ascii="Times New Roman" w:hAnsi="Times New Roman" w:cs="Times New Roman"/>
              </w:rPr>
              <w:t>т</w:t>
            </w:r>
            <w:r w:rsidRPr="00876ADF">
              <w:rPr>
                <w:rFonts w:ascii="Times New Roman" w:hAnsi="Times New Roman" w:cs="Times New Roman"/>
                <w:lang w:val="en-US"/>
              </w:rPr>
              <w:t>еор</w:t>
            </w:r>
            <w:r w:rsidRPr="00876ADF">
              <w:rPr>
                <w:rFonts w:ascii="Times New Roman" w:hAnsi="Times New Roman" w:cs="Times New Roman"/>
              </w:rPr>
              <w:t>е</w:t>
            </w:r>
            <w:r w:rsidRPr="00876ADF">
              <w:rPr>
                <w:rFonts w:ascii="Times New Roman" w:hAnsi="Times New Roman" w:cs="Times New Roman"/>
                <w:lang w:val="en-US"/>
              </w:rPr>
              <w:t>тич</w:t>
            </w:r>
            <w:r w:rsidRPr="00876ADF">
              <w:rPr>
                <w:rFonts w:ascii="Times New Roman" w:hAnsi="Times New Roman" w:cs="Times New Roman"/>
              </w:rPr>
              <w:t>.</w:t>
            </w:r>
          </w:p>
        </w:tc>
        <w:tc>
          <w:tcPr>
            <w:tcW w:w="1311" w:type="dxa"/>
            <w:shd w:val="clear" w:color="auto" w:fill="auto"/>
          </w:tcPr>
          <w:p w:rsidR="00EE5E8D" w:rsidRPr="00EB6DA4" w:rsidRDefault="00EB6DA4" w:rsidP="009E74EA">
            <w:pPr>
              <w:rPr>
                <w:rFonts w:ascii="Times New Roman" w:hAnsi="Times New Roman" w:cs="Times New Roman"/>
              </w:rPr>
            </w:pPr>
            <w:r>
              <w:rPr>
                <w:rFonts w:ascii="Times New Roman" w:hAnsi="Times New Roman" w:cs="Times New Roman"/>
              </w:rPr>
              <w:t>теорет</w:t>
            </w:r>
          </w:p>
        </w:tc>
      </w:tr>
      <w:tr w:rsidR="00EE5E8D" w:rsidRPr="00876ADF" w:rsidTr="007434B1">
        <w:trPr>
          <w:trHeight w:val="702"/>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lastRenderedPageBreak/>
              <w:t>6</w:t>
            </w:r>
          </w:p>
        </w:tc>
        <w:tc>
          <w:tcPr>
            <w:tcW w:w="7124" w:type="dxa"/>
            <w:shd w:val="clear" w:color="auto" w:fill="auto"/>
          </w:tcPr>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Описать и освоить практические навыки:</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Пункция перикарда</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Плевральная пункция</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Пункция брюшной полости</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Зондирование желудка</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Дуоденальное зондирование</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Методика определения АЧТВ</w:t>
            </w:r>
          </w:p>
          <w:p w:rsidR="00EE5E8D" w:rsidRPr="00876ADF" w:rsidRDefault="00EE5E8D" w:rsidP="009E74EA">
            <w:pPr>
              <w:rPr>
                <w:rFonts w:ascii="Times New Roman" w:hAnsi="Times New Roman" w:cs="Times New Roman"/>
              </w:rPr>
            </w:pPr>
            <w:r w:rsidRPr="00876ADF">
              <w:rPr>
                <w:rFonts w:ascii="Times New Roman" w:hAnsi="Times New Roman" w:cs="Times New Roman"/>
              </w:rPr>
              <w:t>Определение группы крови и резус-фактора</w:t>
            </w:r>
          </w:p>
        </w:tc>
        <w:tc>
          <w:tcPr>
            <w:tcW w:w="993"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5</w:t>
            </w:r>
          </w:p>
        </w:tc>
        <w:tc>
          <w:tcPr>
            <w:tcW w:w="1311" w:type="dxa"/>
            <w:shd w:val="clear" w:color="auto" w:fill="auto"/>
          </w:tcPr>
          <w:p w:rsidR="00EE5E8D" w:rsidRPr="00876ADF" w:rsidRDefault="00352FAB" w:rsidP="009E74EA">
            <w:pPr>
              <w:rPr>
                <w:rFonts w:ascii="Times New Roman" w:hAnsi="Times New Roman" w:cs="Times New Roman"/>
              </w:rPr>
            </w:pPr>
            <w:r>
              <w:rPr>
                <w:rFonts w:ascii="Times New Roman" w:hAnsi="Times New Roman" w:cs="Times New Roman"/>
              </w:rPr>
              <w:t>5</w:t>
            </w:r>
          </w:p>
        </w:tc>
      </w:tr>
      <w:tr w:rsidR="00EE5E8D" w:rsidRPr="00876ADF" w:rsidTr="007434B1">
        <w:trPr>
          <w:trHeight w:val="702"/>
          <w:jc w:val="center"/>
        </w:trPr>
        <w:tc>
          <w:tcPr>
            <w:tcW w:w="567"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7</w:t>
            </w:r>
          </w:p>
        </w:tc>
        <w:tc>
          <w:tcPr>
            <w:tcW w:w="7124" w:type="dxa"/>
            <w:shd w:val="clear" w:color="auto" w:fill="auto"/>
          </w:tcPr>
          <w:p w:rsidR="00EE5E8D" w:rsidRPr="00876ADF" w:rsidRDefault="00EE5E8D" w:rsidP="009E74EA">
            <w:pPr>
              <w:rPr>
                <w:rFonts w:ascii="Times New Roman" w:hAnsi="Times New Roman" w:cs="Times New Roman"/>
              </w:rPr>
            </w:pPr>
            <w:r w:rsidRPr="00876ADF">
              <w:rPr>
                <w:rFonts w:ascii="Times New Roman" w:hAnsi="Times New Roman" w:cs="Times New Roman"/>
              </w:rPr>
              <w:t>Диагностические возможности и интерпретация результатов следующих инструментальных методов исследования:</w:t>
            </w:r>
          </w:p>
          <w:p w:rsidR="00EE5E8D" w:rsidRPr="00876ADF" w:rsidRDefault="00EE5E8D" w:rsidP="009E74EA">
            <w:pPr>
              <w:rPr>
                <w:rFonts w:ascii="Times New Roman" w:hAnsi="Times New Roman" w:cs="Times New Roman"/>
              </w:rPr>
            </w:pPr>
            <w:r w:rsidRPr="00876ADF">
              <w:rPr>
                <w:rFonts w:ascii="Times New Roman" w:hAnsi="Times New Roman" w:cs="Times New Roman"/>
              </w:rPr>
              <w:t>-Спирографии и пикфлуометрии-бронходилатационного и пронхопровокационного тестов</w:t>
            </w:r>
          </w:p>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 - нагрузочных ЭКГ- проб</w:t>
            </w:r>
          </w:p>
          <w:p w:rsidR="00EE5E8D" w:rsidRPr="00876ADF" w:rsidRDefault="00EE5E8D" w:rsidP="009E74EA">
            <w:pPr>
              <w:rPr>
                <w:rFonts w:ascii="Times New Roman" w:hAnsi="Times New Roman" w:cs="Times New Roman"/>
              </w:rPr>
            </w:pPr>
            <w:r w:rsidRPr="00876ADF">
              <w:rPr>
                <w:rFonts w:ascii="Times New Roman" w:hAnsi="Times New Roman" w:cs="Times New Roman"/>
              </w:rPr>
              <w:t>- Суточного  мониторирования ЭКГ</w:t>
            </w:r>
          </w:p>
          <w:p w:rsidR="00EE5E8D" w:rsidRPr="00876ADF" w:rsidRDefault="00EE5E8D" w:rsidP="009E74EA">
            <w:pPr>
              <w:rPr>
                <w:rFonts w:ascii="Times New Roman" w:hAnsi="Times New Roman" w:cs="Times New Roman"/>
              </w:rPr>
            </w:pPr>
            <w:r w:rsidRPr="00876ADF">
              <w:rPr>
                <w:rFonts w:ascii="Times New Roman" w:hAnsi="Times New Roman" w:cs="Times New Roman"/>
              </w:rPr>
              <w:t>- Эхокардиографии</w:t>
            </w:r>
          </w:p>
          <w:p w:rsidR="00EE5E8D" w:rsidRPr="00876ADF" w:rsidRDefault="00EE5E8D" w:rsidP="009E74EA">
            <w:pPr>
              <w:rPr>
                <w:rFonts w:ascii="Times New Roman" w:hAnsi="Times New Roman" w:cs="Times New Roman"/>
              </w:rPr>
            </w:pPr>
            <w:r w:rsidRPr="00876ADF">
              <w:rPr>
                <w:rFonts w:ascii="Times New Roman" w:hAnsi="Times New Roman" w:cs="Times New Roman"/>
              </w:rPr>
              <w:t>- Ультразвуковых методов</w:t>
            </w:r>
          </w:p>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 Рентгенографии </w:t>
            </w:r>
          </w:p>
          <w:p w:rsidR="00EE5E8D" w:rsidRPr="00876ADF" w:rsidRDefault="00EE5E8D" w:rsidP="009E74EA">
            <w:pPr>
              <w:rPr>
                <w:rFonts w:ascii="Times New Roman" w:hAnsi="Times New Roman" w:cs="Times New Roman"/>
              </w:rPr>
            </w:pPr>
            <w:r w:rsidRPr="00876ADF">
              <w:rPr>
                <w:rFonts w:ascii="Times New Roman" w:hAnsi="Times New Roman" w:cs="Times New Roman"/>
              </w:rPr>
              <w:t>- Эндоскопических методов</w:t>
            </w:r>
          </w:p>
          <w:p w:rsidR="00EE5E8D" w:rsidRPr="00876ADF" w:rsidRDefault="00EE5E8D" w:rsidP="009E74EA">
            <w:pPr>
              <w:rPr>
                <w:rFonts w:ascii="Times New Roman" w:hAnsi="Times New Roman" w:cs="Times New Roman"/>
              </w:rPr>
            </w:pPr>
            <w:r w:rsidRPr="00876ADF">
              <w:rPr>
                <w:rFonts w:ascii="Times New Roman" w:hAnsi="Times New Roman" w:cs="Times New Roman"/>
              </w:rPr>
              <w:t>-рН-метрии</w:t>
            </w:r>
          </w:p>
          <w:p w:rsidR="00EE5E8D" w:rsidRPr="00876ADF" w:rsidRDefault="00EE5E8D" w:rsidP="009E74EA">
            <w:pPr>
              <w:rPr>
                <w:rFonts w:ascii="Times New Roman" w:hAnsi="Times New Roman" w:cs="Times New Roman"/>
              </w:rPr>
            </w:pPr>
            <w:r w:rsidRPr="00876ADF">
              <w:rPr>
                <w:rFonts w:ascii="Times New Roman" w:hAnsi="Times New Roman" w:cs="Times New Roman"/>
              </w:rPr>
              <w:t>- УЗИ органов брюшной полости,почек);</w:t>
            </w:r>
          </w:p>
          <w:p w:rsidR="00EE5E8D" w:rsidRPr="00876ADF" w:rsidRDefault="00EE5E8D" w:rsidP="009E74EA">
            <w:pPr>
              <w:rPr>
                <w:rFonts w:ascii="Times New Roman" w:hAnsi="Times New Roman" w:cs="Times New Roman"/>
              </w:rPr>
            </w:pPr>
            <w:r w:rsidRPr="00876ADF">
              <w:rPr>
                <w:rFonts w:ascii="Times New Roman" w:hAnsi="Times New Roman" w:cs="Times New Roman"/>
              </w:rPr>
              <w:t xml:space="preserve">-Экскреторной урограммы, </w:t>
            </w:r>
          </w:p>
          <w:p w:rsidR="00EE5E8D" w:rsidRPr="00876ADF" w:rsidRDefault="00EE5E8D" w:rsidP="009E74EA">
            <w:pPr>
              <w:pStyle w:val="a4"/>
              <w:shd w:val="clear" w:color="auto" w:fill="auto"/>
              <w:spacing w:line="240" w:lineRule="auto"/>
              <w:ind w:firstLine="0"/>
              <w:rPr>
                <w:color w:val="000000"/>
                <w:sz w:val="24"/>
                <w:szCs w:val="24"/>
              </w:rPr>
            </w:pPr>
            <w:r w:rsidRPr="00876ADF">
              <w:rPr>
                <w:sz w:val="24"/>
                <w:szCs w:val="24"/>
              </w:rPr>
              <w:t>- Фонокардиографии</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-Компьютерной и магнитно-резонанской томографии</w:t>
            </w:r>
          </w:p>
          <w:p w:rsidR="00EE5E8D" w:rsidRPr="00876ADF" w:rsidRDefault="00EE5E8D" w:rsidP="009E74EA">
            <w:pPr>
              <w:pStyle w:val="a4"/>
              <w:shd w:val="clear" w:color="auto" w:fill="auto"/>
              <w:spacing w:line="240" w:lineRule="auto"/>
              <w:ind w:firstLine="0"/>
              <w:rPr>
                <w:color w:val="000000"/>
                <w:sz w:val="24"/>
                <w:szCs w:val="24"/>
              </w:rPr>
            </w:pPr>
            <w:r w:rsidRPr="00876ADF">
              <w:rPr>
                <w:color w:val="000000"/>
                <w:sz w:val="24"/>
                <w:szCs w:val="24"/>
              </w:rPr>
              <w:t xml:space="preserve">- Бронхоскопии </w:t>
            </w:r>
          </w:p>
          <w:p w:rsidR="00EE5E8D" w:rsidRPr="00E06592" w:rsidRDefault="00EE5E8D" w:rsidP="00E06592">
            <w:pPr>
              <w:rPr>
                <w:rFonts w:ascii="Times New Roman" w:hAnsi="Times New Roman" w:cs="Times New Roman"/>
              </w:rPr>
            </w:pPr>
            <w:r w:rsidRPr="00876ADF">
              <w:rPr>
                <w:rFonts w:ascii="Times New Roman" w:hAnsi="Times New Roman" w:cs="Times New Roman"/>
              </w:rPr>
              <w:t>-Гистологического исследования биоптатов,</w:t>
            </w:r>
          </w:p>
        </w:tc>
        <w:tc>
          <w:tcPr>
            <w:tcW w:w="993" w:type="dxa"/>
            <w:shd w:val="clear" w:color="auto" w:fill="auto"/>
          </w:tcPr>
          <w:p w:rsidR="00EE5E8D" w:rsidRPr="00876ADF" w:rsidRDefault="00EB6DA4" w:rsidP="009E74EA">
            <w:pPr>
              <w:rPr>
                <w:rFonts w:ascii="Times New Roman" w:hAnsi="Times New Roman" w:cs="Times New Roman"/>
              </w:rPr>
            </w:pPr>
            <w:r>
              <w:rPr>
                <w:rFonts w:ascii="Times New Roman" w:hAnsi="Times New Roman" w:cs="Times New Roman"/>
              </w:rPr>
              <w:t>7</w:t>
            </w:r>
          </w:p>
        </w:tc>
        <w:tc>
          <w:tcPr>
            <w:tcW w:w="1311" w:type="dxa"/>
            <w:shd w:val="clear" w:color="auto" w:fill="auto"/>
          </w:tcPr>
          <w:p w:rsidR="00EE5E8D" w:rsidRPr="00876ADF" w:rsidRDefault="00EB6DA4" w:rsidP="009E74EA">
            <w:pPr>
              <w:rPr>
                <w:rFonts w:ascii="Times New Roman" w:hAnsi="Times New Roman" w:cs="Times New Roman"/>
              </w:rPr>
            </w:pPr>
            <w:r>
              <w:rPr>
                <w:rFonts w:ascii="Times New Roman" w:hAnsi="Times New Roman" w:cs="Times New Roman"/>
              </w:rPr>
              <w:t>7</w:t>
            </w:r>
          </w:p>
        </w:tc>
      </w:tr>
      <w:tr w:rsidR="00EE5E8D" w:rsidRPr="00765DD0" w:rsidTr="006E1454">
        <w:trPr>
          <w:trHeight w:val="2297"/>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8</w:t>
            </w:r>
          </w:p>
        </w:tc>
        <w:tc>
          <w:tcPr>
            <w:tcW w:w="7124"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 xml:space="preserve">Распознать осложнения и оказать неотложную помощь при приступе стенокардии, инфаркте миокарда, кардиогенном шоке, сердечной астме, острой левожелудочковой недостаточности, гипертоническом кризе, </w:t>
            </w:r>
            <w:r w:rsidRPr="00765DD0">
              <w:rPr>
                <w:rFonts w:ascii="Times New Roman" w:hAnsi="Times New Roman" w:cs="Times New Roman"/>
                <w:spacing w:val="-8"/>
              </w:rPr>
              <w:t xml:space="preserve">острых нарушения ритма сердечной деятельности и проводимости (групповых экстрасистолий, пароксизмальных тахикардий, остро возникшей мерцательной аритмии, фибрилляций желудочков, асистолии,  синусовой брадикардии и </w:t>
            </w:r>
            <w:r w:rsidRPr="00765DD0">
              <w:rPr>
                <w:rFonts w:ascii="Times New Roman" w:hAnsi="Times New Roman" w:cs="Times New Roman"/>
                <w:spacing w:val="-8"/>
                <w:lang w:val="en-US"/>
              </w:rPr>
              <w:t>a</w:t>
            </w:r>
            <w:r w:rsidRPr="00765DD0">
              <w:rPr>
                <w:rFonts w:ascii="Times New Roman" w:hAnsi="Times New Roman" w:cs="Times New Roman"/>
                <w:spacing w:val="-8"/>
              </w:rPr>
              <w:t>-</w:t>
            </w:r>
            <w:r w:rsidRPr="00765DD0">
              <w:rPr>
                <w:rFonts w:ascii="Times New Roman" w:hAnsi="Times New Roman" w:cs="Times New Roman"/>
                <w:spacing w:val="-8"/>
                <w:lang w:val="en-US"/>
              </w:rPr>
              <w:t>v</w:t>
            </w:r>
            <w:r w:rsidRPr="00765DD0">
              <w:rPr>
                <w:rFonts w:ascii="Times New Roman" w:hAnsi="Times New Roman" w:cs="Times New Roman"/>
                <w:spacing w:val="-8"/>
              </w:rPr>
              <w:t xml:space="preserve"> блокад 2 и 3 ст), </w:t>
            </w:r>
            <w:r w:rsidRPr="00765DD0">
              <w:rPr>
                <w:rFonts w:ascii="Times New Roman" w:hAnsi="Times New Roman" w:cs="Times New Roman"/>
              </w:rPr>
              <w:t>дигиталисной интоксикации.</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 xml:space="preserve"> 3</w:t>
            </w:r>
          </w:p>
        </w:tc>
        <w:tc>
          <w:tcPr>
            <w:tcW w:w="1311" w:type="dxa"/>
            <w:shd w:val="clear" w:color="auto" w:fill="auto"/>
          </w:tcPr>
          <w:p w:rsidR="00EE5E8D" w:rsidRPr="00765DD0" w:rsidRDefault="00EB6DA4" w:rsidP="009E74EA">
            <w:pPr>
              <w:rPr>
                <w:rFonts w:ascii="Times New Roman" w:hAnsi="Times New Roman" w:cs="Times New Roman"/>
              </w:rPr>
            </w:pPr>
            <w:r>
              <w:rPr>
                <w:rFonts w:ascii="Times New Roman" w:hAnsi="Times New Roman" w:cs="Times New Roman"/>
              </w:rPr>
              <w:t>3</w:t>
            </w:r>
          </w:p>
          <w:p w:rsidR="00EE5E8D" w:rsidRPr="00765DD0" w:rsidRDefault="00EE5E8D" w:rsidP="009E74EA">
            <w:pPr>
              <w:rPr>
                <w:rFonts w:ascii="Times New Roman" w:hAnsi="Times New Roman" w:cs="Times New Roman"/>
              </w:rPr>
            </w:pPr>
          </w:p>
          <w:p w:rsidR="00EE5E8D" w:rsidRPr="00765DD0" w:rsidRDefault="00EE5E8D" w:rsidP="009E74EA">
            <w:pPr>
              <w:rPr>
                <w:rFonts w:ascii="Times New Roman" w:hAnsi="Times New Roman" w:cs="Times New Roman"/>
              </w:rPr>
            </w:pPr>
          </w:p>
        </w:tc>
      </w:tr>
      <w:tr w:rsidR="00EE5E8D" w:rsidRPr="00765DD0" w:rsidTr="002C2D5E">
        <w:trPr>
          <w:trHeight w:val="1113"/>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9</w:t>
            </w:r>
          </w:p>
        </w:tc>
        <w:tc>
          <w:tcPr>
            <w:tcW w:w="7124"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Распознать осложнения и оказать неотложную помощь при приступе бронхиальной астмы,  астматическом статусе, кровохарканье, респираторном дистресс</w:t>
            </w:r>
          </w:p>
          <w:p w:rsidR="00EE5E8D" w:rsidRPr="00765DD0" w:rsidRDefault="00EE5E8D" w:rsidP="009E74EA">
            <w:pPr>
              <w:rPr>
                <w:rFonts w:ascii="Times New Roman" w:hAnsi="Times New Roman" w:cs="Times New Roman"/>
              </w:rPr>
            </w:pPr>
            <w:r w:rsidRPr="00765DD0">
              <w:rPr>
                <w:rFonts w:ascii="Times New Roman" w:hAnsi="Times New Roman" w:cs="Times New Roman"/>
              </w:rPr>
              <w:t>синдроме</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w:t>
            </w:r>
          </w:p>
        </w:tc>
        <w:tc>
          <w:tcPr>
            <w:tcW w:w="1311" w:type="dxa"/>
            <w:shd w:val="clear" w:color="auto" w:fill="auto"/>
          </w:tcPr>
          <w:p w:rsidR="00EE5E8D" w:rsidRPr="00765DD0" w:rsidRDefault="00EB6DA4" w:rsidP="009E74EA">
            <w:pPr>
              <w:rPr>
                <w:rFonts w:ascii="Times New Roman" w:hAnsi="Times New Roman" w:cs="Times New Roman"/>
              </w:rPr>
            </w:pPr>
            <w:r>
              <w:rPr>
                <w:rFonts w:ascii="Times New Roman" w:hAnsi="Times New Roman" w:cs="Times New Roman"/>
              </w:rPr>
              <w:t>1</w:t>
            </w:r>
          </w:p>
        </w:tc>
      </w:tr>
      <w:tr w:rsidR="00EE5E8D" w:rsidRPr="00765DD0" w:rsidTr="007434B1">
        <w:trPr>
          <w:trHeight w:val="665"/>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10</w:t>
            </w:r>
          </w:p>
        </w:tc>
        <w:tc>
          <w:tcPr>
            <w:tcW w:w="7124" w:type="dxa"/>
            <w:shd w:val="clear" w:color="auto" w:fill="auto"/>
          </w:tcPr>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Распознать осложнения и оказать неотложную помощь при желудочно-кишечном и легочном кровотечении.</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1</w:t>
            </w:r>
          </w:p>
        </w:tc>
      </w:tr>
      <w:tr w:rsidR="00EE5E8D" w:rsidRPr="00765DD0" w:rsidTr="00D21CD8">
        <w:trPr>
          <w:trHeight w:val="3818"/>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lastRenderedPageBreak/>
              <w:t>11</w:t>
            </w:r>
          </w:p>
        </w:tc>
        <w:tc>
          <w:tcPr>
            <w:tcW w:w="7124" w:type="dxa"/>
            <w:shd w:val="clear" w:color="auto" w:fill="auto"/>
          </w:tcPr>
          <w:p w:rsidR="00EE5E8D" w:rsidRPr="00765DD0" w:rsidRDefault="00EE5E8D" w:rsidP="009E74EA">
            <w:pPr>
              <w:pStyle w:val="a4"/>
              <w:shd w:val="clear" w:color="auto" w:fill="auto"/>
              <w:spacing w:line="235" w:lineRule="auto"/>
              <w:ind w:firstLine="0"/>
              <w:rPr>
                <w:sz w:val="24"/>
                <w:szCs w:val="24"/>
              </w:rPr>
            </w:pPr>
            <w:r w:rsidRPr="00765DD0">
              <w:rPr>
                <w:color w:val="000000"/>
                <w:sz w:val="24"/>
                <w:szCs w:val="24"/>
              </w:rPr>
              <w:t>Трактовать с учетом нормы:</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-клинический анализ крови</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-биохимический анализ крови кровь на сывороточное железо, ферритин, трансферрин;</w:t>
            </w:r>
          </w:p>
          <w:p w:rsidR="00EE5E8D" w:rsidRPr="00765DD0" w:rsidRDefault="00EE5E8D" w:rsidP="009E74EA">
            <w:pPr>
              <w:pStyle w:val="a4"/>
              <w:shd w:val="clear" w:color="auto" w:fill="auto"/>
              <w:spacing w:line="235" w:lineRule="auto"/>
              <w:ind w:firstLine="0"/>
              <w:rPr>
                <w:sz w:val="24"/>
                <w:szCs w:val="24"/>
              </w:rPr>
            </w:pPr>
            <w:r w:rsidRPr="00765DD0">
              <w:rPr>
                <w:color w:val="000000"/>
                <w:sz w:val="24"/>
                <w:szCs w:val="24"/>
              </w:rPr>
              <w:t>коагулограмма</w:t>
            </w:r>
            <w:r w:rsidRPr="00765DD0">
              <w:rPr>
                <w:sz w:val="24"/>
                <w:szCs w:val="24"/>
              </w:rPr>
              <w:t xml:space="preserve">, </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 xml:space="preserve">-копрограмму, анализ кала на дисбактериоз и чувствительность; кал на стеркобилин, кал на скрытую </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-общий анализ мочи;</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-проба  Зимницкого, Нечипоренко,  Реберга;</w:t>
            </w:r>
          </w:p>
          <w:p w:rsidR="00EE5E8D" w:rsidRPr="00765DD0" w:rsidRDefault="00EE5E8D" w:rsidP="009E74EA">
            <w:pPr>
              <w:pStyle w:val="a4"/>
              <w:shd w:val="clear" w:color="auto" w:fill="auto"/>
              <w:spacing w:line="235" w:lineRule="auto"/>
              <w:ind w:firstLine="0"/>
              <w:rPr>
                <w:color w:val="000000"/>
                <w:sz w:val="24"/>
                <w:szCs w:val="24"/>
              </w:rPr>
            </w:pPr>
            <w:r w:rsidRPr="00765DD0">
              <w:rPr>
                <w:color w:val="000000"/>
                <w:sz w:val="24"/>
                <w:szCs w:val="24"/>
              </w:rPr>
              <w:t>- маркеры вирусов гепатита;</w:t>
            </w:r>
          </w:p>
          <w:p w:rsidR="00EE5E8D" w:rsidRPr="00765DD0" w:rsidRDefault="00EE5E8D" w:rsidP="009E74EA">
            <w:pPr>
              <w:pStyle w:val="a4"/>
              <w:shd w:val="clear" w:color="auto" w:fill="auto"/>
              <w:tabs>
                <w:tab w:val="left" w:pos="1906"/>
              </w:tabs>
              <w:spacing w:line="235" w:lineRule="auto"/>
              <w:ind w:firstLine="0"/>
              <w:rPr>
                <w:color w:val="000000"/>
                <w:sz w:val="24"/>
                <w:szCs w:val="24"/>
              </w:rPr>
            </w:pPr>
            <w:r w:rsidRPr="00765DD0">
              <w:rPr>
                <w:color w:val="000000"/>
                <w:sz w:val="24"/>
                <w:szCs w:val="24"/>
              </w:rPr>
              <w:t>- уреазного и дыхательного тестов</w:t>
            </w:r>
          </w:p>
          <w:p w:rsidR="00EE5E8D" w:rsidRPr="00765DD0" w:rsidRDefault="00EE5E8D" w:rsidP="009E74EA">
            <w:pPr>
              <w:pStyle w:val="a4"/>
              <w:shd w:val="clear" w:color="auto" w:fill="auto"/>
              <w:tabs>
                <w:tab w:val="left" w:pos="1906"/>
              </w:tabs>
              <w:spacing w:line="235" w:lineRule="auto"/>
              <w:ind w:firstLine="0"/>
              <w:rPr>
                <w:color w:val="000000"/>
                <w:sz w:val="24"/>
                <w:szCs w:val="24"/>
              </w:rPr>
            </w:pPr>
            <w:r w:rsidRPr="00765DD0">
              <w:rPr>
                <w:color w:val="000000"/>
                <w:sz w:val="24"/>
                <w:szCs w:val="24"/>
              </w:rPr>
              <w:t xml:space="preserve">- ПЦР-диагностики </w:t>
            </w:r>
            <w:r w:rsidRPr="00765DD0">
              <w:rPr>
                <w:color w:val="000000"/>
                <w:sz w:val="24"/>
                <w:szCs w:val="24"/>
                <w:lang w:val="en-US"/>
              </w:rPr>
              <w:t>Helicobacterpylori</w:t>
            </w:r>
          </w:p>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 xml:space="preserve">- ИФА на </w:t>
            </w:r>
            <w:r w:rsidRPr="00765DD0">
              <w:rPr>
                <w:color w:val="000000"/>
                <w:sz w:val="24"/>
                <w:szCs w:val="24"/>
                <w:lang w:val="en-US"/>
              </w:rPr>
              <w:t>Helicobacterpylori</w:t>
            </w:r>
            <w:r w:rsidRPr="00765DD0">
              <w:rPr>
                <w:color w:val="000000"/>
                <w:sz w:val="24"/>
                <w:szCs w:val="24"/>
              </w:rPr>
              <w:t xml:space="preserve">; </w:t>
            </w:r>
          </w:p>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-анализ мокроты ,бронхоальвеоллярноголаважа;</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7</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7</w:t>
            </w:r>
          </w:p>
        </w:tc>
      </w:tr>
      <w:tr w:rsidR="00EE5E8D" w:rsidRPr="00765DD0" w:rsidTr="00D21CD8">
        <w:trPr>
          <w:trHeight w:val="426"/>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12</w:t>
            </w:r>
          </w:p>
        </w:tc>
        <w:tc>
          <w:tcPr>
            <w:tcW w:w="7124" w:type="dxa"/>
            <w:shd w:val="clear" w:color="auto" w:fill="auto"/>
          </w:tcPr>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 xml:space="preserve">Выписать рецепты на назначаемые лекарственные препараты </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7</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7</w:t>
            </w:r>
          </w:p>
        </w:tc>
      </w:tr>
      <w:tr w:rsidR="00EE5E8D" w:rsidRPr="00765DD0" w:rsidTr="007434B1">
        <w:trPr>
          <w:trHeight w:val="418"/>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13</w:t>
            </w:r>
          </w:p>
        </w:tc>
        <w:tc>
          <w:tcPr>
            <w:tcW w:w="7124" w:type="dxa"/>
            <w:shd w:val="clear" w:color="auto" w:fill="auto"/>
          </w:tcPr>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Санитарно-просветительская работа</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1</w:t>
            </w:r>
          </w:p>
        </w:tc>
      </w:tr>
      <w:tr w:rsidR="00EE5E8D" w:rsidRPr="00765DD0" w:rsidTr="00D21CD8">
        <w:trPr>
          <w:trHeight w:val="397"/>
          <w:jc w:val="center"/>
        </w:trPr>
        <w:tc>
          <w:tcPr>
            <w:tcW w:w="567"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14</w:t>
            </w:r>
          </w:p>
        </w:tc>
        <w:tc>
          <w:tcPr>
            <w:tcW w:w="7124" w:type="dxa"/>
            <w:shd w:val="clear" w:color="auto" w:fill="auto"/>
          </w:tcPr>
          <w:p w:rsidR="00EE5E8D" w:rsidRPr="00765DD0" w:rsidRDefault="00EE5E8D" w:rsidP="009E74EA">
            <w:pPr>
              <w:pStyle w:val="a4"/>
              <w:shd w:val="clear" w:color="auto" w:fill="auto"/>
              <w:spacing w:line="240" w:lineRule="auto"/>
              <w:ind w:firstLine="0"/>
              <w:rPr>
                <w:color w:val="000000"/>
                <w:sz w:val="24"/>
                <w:szCs w:val="24"/>
              </w:rPr>
            </w:pPr>
            <w:r w:rsidRPr="00765DD0">
              <w:rPr>
                <w:color w:val="000000"/>
                <w:sz w:val="24"/>
                <w:szCs w:val="24"/>
              </w:rPr>
              <w:t>Оформлять учебную историю болезни.</w:t>
            </w:r>
          </w:p>
        </w:tc>
        <w:tc>
          <w:tcPr>
            <w:tcW w:w="993" w:type="dxa"/>
            <w:shd w:val="clear" w:color="auto" w:fill="auto"/>
          </w:tcPr>
          <w:p w:rsidR="00EE5E8D" w:rsidRPr="00765DD0" w:rsidRDefault="00EE5E8D" w:rsidP="009E74EA">
            <w:pPr>
              <w:rPr>
                <w:rFonts w:ascii="Times New Roman" w:hAnsi="Times New Roman" w:cs="Times New Roman"/>
              </w:rPr>
            </w:pPr>
            <w:r w:rsidRPr="00765DD0">
              <w:rPr>
                <w:rFonts w:ascii="Times New Roman" w:hAnsi="Times New Roman" w:cs="Times New Roman"/>
              </w:rPr>
              <w:t>7</w:t>
            </w:r>
          </w:p>
        </w:tc>
        <w:tc>
          <w:tcPr>
            <w:tcW w:w="1311" w:type="dxa"/>
            <w:shd w:val="clear" w:color="auto" w:fill="auto"/>
          </w:tcPr>
          <w:p w:rsidR="00EE5E8D" w:rsidRPr="00765DD0" w:rsidRDefault="00F31EE1" w:rsidP="009E74EA">
            <w:pPr>
              <w:rPr>
                <w:rFonts w:ascii="Times New Roman" w:hAnsi="Times New Roman" w:cs="Times New Roman"/>
              </w:rPr>
            </w:pPr>
            <w:r>
              <w:rPr>
                <w:rFonts w:ascii="Times New Roman" w:hAnsi="Times New Roman" w:cs="Times New Roman"/>
              </w:rPr>
              <w:t>7</w:t>
            </w:r>
          </w:p>
        </w:tc>
      </w:tr>
    </w:tbl>
    <w:p w:rsidR="00E56E44" w:rsidRPr="00765DD0" w:rsidRDefault="00E56E44" w:rsidP="00E56E44">
      <w:pPr>
        <w:pStyle w:val="aa"/>
        <w:shd w:val="clear" w:color="auto" w:fill="FFFFFF"/>
        <w:ind w:left="740"/>
        <w:jc w:val="both"/>
        <w:rPr>
          <w:rFonts w:ascii="Times New Roman" w:hAnsi="Times New Roman"/>
          <w:b/>
          <w:sz w:val="24"/>
          <w:szCs w:val="24"/>
        </w:rPr>
      </w:pPr>
    </w:p>
    <w:p w:rsidR="00876ADF" w:rsidRPr="00765DD0" w:rsidRDefault="00876ADF" w:rsidP="00E56E44">
      <w:pPr>
        <w:pStyle w:val="aa"/>
        <w:shd w:val="clear" w:color="auto" w:fill="FFFFFF"/>
        <w:ind w:left="740"/>
        <w:jc w:val="both"/>
        <w:rPr>
          <w:rFonts w:ascii="Times New Roman" w:hAnsi="Times New Roman"/>
          <w:b/>
          <w:sz w:val="24"/>
          <w:szCs w:val="24"/>
        </w:rPr>
      </w:pPr>
    </w:p>
    <w:p w:rsidR="000916E8" w:rsidRPr="004464A5" w:rsidRDefault="00876ADF" w:rsidP="000916E8">
      <w:pPr>
        <w:pStyle w:val="a4"/>
        <w:shd w:val="clear" w:color="auto" w:fill="auto"/>
        <w:spacing w:line="240" w:lineRule="auto"/>
        <w:ind w:firstLine="560"/>
        <w:jc w:val="center"/>
        <w:rPr>
          <w:rFonts w:eastAsia="Times New Roman"/>
          <w:sz w:val="24"/>
          <w:szCs w:val="24"/>
        </w:rPr>
      </w:pPr>
      <w:r w:rsidRPr="004464A5">
        <w:rPr>
          <w:rFonts w:eastAsia="Times New Roman"/>
          <w:sz w:val="24"/>
          <w:szCs w:val="24"/>
        </w:rPr>
        <w:t>Дневник практики</w:t>
      </w:r>
    </w:p>
    <w:p w:rsidR="000916E8" w:rsidRPr="004464A5" w:rsidRDefault="000916E8" w:rsidP="000916E8">
      <w:pPr>
        <w:pStyle w:val="a4"/>
        <w:shd w:val="clear" w:color="auto" w:fill="auto"/>
        <w:spacing w:line="240" w:lineRule="auto"/>
        <w:ind w:firstLine="560"/>
        <w:rPr>
          <w:rFonts w:eastAsia="Times New Roman"/>
          <w:sz w:val="24"/>
          <w:szCs w:val="24"/>
        </w:rPr>
      </w:pPr>
    </w:p>
    <w:p w:rsidR="000916E8" w:rsidRPr="00B87A73" w:rsidRDefault="000916E8" w:rsidP="000916E8">
      <w:pPr>
        <w:pStyle w:val="a4"/>
        <w:shd w:val="clear" w:color="auto" w:fill="auto"/>
        <w:spacing w:line="240" w:lineRule="auto"/>
        <w:ind w:firstLine="560"/>
        <w:rPr>
          <w:color w:val="000000"/>
          <w:sz w:val="24"/>
          <w:szCs w:val="24"/>
        </w:rPr>
      </w:pPr>
      <w:r w:rsidRPr="00B87A73">
        <w:rPr>
          <w:rStyle w:val="a3"/>
          <w:color w:val="000000"/>
          <w:sz w:val="24"/>
          <w:szCs w:val="24"/>
        </w:rPr>
        <w:t xml:space="preserve"> Дневник является главным отчетным документом студента по производственной практике. Он заполняется студентом ежедневно в конце рабочего дня, проверяется и подписывается базовым руководителем практики, содержит производственную характеристику по итогам прохождения практики по терапии, составленную базовым руководителем практики по терапии, заверенную в конце дневника подписью руководителя практики .</w:t>
      </w:r>
    </w:p>
    <w:p w:rsidR="000916E8" w:rsidRPr="00B87A73" w:rsidRDefault="000916E8" w:rsidP="000916E8">
      <w:pPr>
        <w:pStyle w:val="a4"/>
        <w:shd w:val="clear" w:color="auto" w:fill="auto"/>
        <w:spacing w:line="240" w:lineRule="auto"/>
        <w:ind w:firstLine="560"/>
        <w:rPr>
          <w:color w:val="000000"/>
          <w:sz w:val="24"/>
          <w:szCs w:val="24"/>
        </w:rPr>
      </w:pPr>
      <w:r w:rsidRPr="00B87A73">
        <w:rPr>
          <w:rStyle w:val="a3"/>
          <w:color w:val="000000"/>
          <w:sz w:val="24"/>
          <w:szCs w:val="24"/>
        </w:rPr>
        <w:t>Дневник практики отражает ежедневную деятельность студента. В дневнике перечисляется вся выполненная в течение рабочего дня работа: пациенты, которых курирует студент, процедуры, в которых он принимает участие и т.д. Подробное описание пациента достаточно привести однократно, но в этом описании должно быть обоснование диагноза и лечения, проводимого пациенту. Назначенные препараты должны быть обоснованы в дневнике при первом их назначении. Препараты в дневнике приводятся в виде прописи, приводится непатентованное международное название. В дальнейшем (или перед финальной записью с обоснование диагноза и лечения) при курации больных просто перечисляются больные, которых курировал студент.</w:t>
      </w:r>
    </w:p>
    <w:p w:rsidR="000916E8" w:rsidRPr="00B87A73" w:rsidRDefault="000916E8" w:rsidP="000916E8">
      <w:pPr>
        <w:pStyle w:val="a4"/>
        <w:shd w:val="clear" w:color="auto" w:fill="auto"/>
        <w:spacing w:line="240" w:lineRule="auto"/>
        <w:ind w:firstLine="560"/>
        <w:rPr>
          <w:color w:val="000000"/>
          <w:sz w:val="24"/>
          <w:szCs w:val="24"/>
        </w:rPr>
      </w:pPr>
      <w:r w:rsidRPr="00B87A73">
        <w:rPr>
          <w:rStyle w:val="a3"/>
          <w:color w:val="000000"/>
          <w:sz w:val="24"/>
          <w:szCs w:val="24"/>
        </w:rPr>
        <w:t>Участие в процедурах, отраженное в отчете, фиксируется соответствующей записью в дневнике.</w:t>
      </w:r>
    </w:p>
    <w:p w:rsidR="000916E8" w:rsidRPr="00B87A73" w:rsidRDefault="000916E8" w:rsidP="000916E8">
      <w:pPr>
        <w:pStyle w:val="a4"/>
        <w:shd w:val="clear" w:color="auto" w:fill="auto"/>
        <w:spacing w:line="240" w:lineRule="auto"/>
        <w:ind w:firstLine="560"/>
        <w:rPr>
          <w:color w:val="000000"/>
          <w:sz w:val="24"/>
          <w:szCs w:val="24"/>
        </w:rPr>
      </w:pPr>
      <w:r w:rsidRPr="00B87A73">
        <w:rPr>
          <w:rStyle w:val="a3"/>
          <w:color w:val="000000"/>
          <w:sz w:val="24"/>
          <w:szCs w:val="24"/>
        </w:rPr>
        <w:t xml:space="preserve">Подробно описывается интересный клинический </w:t>
      </w:r>
      <w:r w:rsidRPr="00B87A73">
        <w:rPr>
          <w:rStyle w:val="a3"/>
          <w:sz w:val="24"/>
          <w:szCs w:val="24"/>
        </w:rPr>
        <w:t>случай, с которым сту</w:t>
      </w:r>
      <w:r w:rsidRPr="00B87A73">
        <w:rPr>
          <w:rStyle w:val="a3"/>
          <w:color w:val="000000"/>
          <w:sz w:val="24"/>
          <w:szCs w:val="24"/>
        </w:rPr>
        <w:t>дент встретился в этот день, или содержание</w:t>
      </w:r>
      <w:r w:rsidRPr="00B87A73">
        <w:rPr>
          <w:rStyle w:val="a3"/>
          <w:sz w:val="24"/>
          <w:szCs w:val="24"/>
        </w:rPr>
        <w:t xml:space="preserve"> обхода с лечащим врачом или за</w:t>
      </w:r>
      <w:r w:rsidRPr="00B87A73">
        <w:rPr>
          <w:rStyle w:val="a3"/>
          <w:color w:val="000000"/>
          <w:sz w:val="24"/>
          <w:szCs w:val="24"/>
        </w:rPr>
        <w:t>ведующим отделением. Характеризуется м</w:t>
      </w:r>
      <w:r w:rsidRPr="00B87A73">
        <w:rPr>
          <w:rStyle w:val="a3"/>
          <w:sz w:val="24"/>
          <w:szCs w:val="24"/>
        </w:rPr>
        <w:t>етодика проведенных диагностиче</w:t>
      </w:r>
      <w:r w:rsidRPr="00B87A73">
        <w:rPr>
          <w:rStyle w:val="a3"/>
          <w:color w:val="000000"/>
          <w:sz w:val="24"/>
          <w:szCs w:val="24"/>
        </w:rPr>
        <w:t>ских или лечебных манипуляций. Описывается тактика оказания экстренной помощи при неотложных ситуациях. Подроб</w:t>
      </w:r>
      <w:r w:rsidRPr="00B87A73">
        <w:rPr>
          <w:rStyle w:val="a3"/>
          <w:sz w:val="24"/>
          <w:szCs w:val="24"/>
        </w:rPr>
        <w:t>но представляется работа, выпол</w:t>
      </w:r>
      <w:r w:rsidRPr="00B87A73">
        <w:rPr>
          <w:rStyle w:val="a3"/>
          <w:color w:val="000000"/>
          <w:sz w:val="24"/>
          <w:szCs w:val="24"/>
        </w:rPr>
        <w:t>ненная во время дежурства (перечисляются диагнозы поступивших больных, выбранная лечебная тактика, отмечается личное участие в работе).</w:t>
      </w:r>
    </w:p>
    <w:p w:rsidR="00B87A73" w:rsidRDefault="00B87A73" w:rsidP="00B87A73">
      <w:pPr>
        <w:pStyle w:val="a4"/>
        <w:shd w:val="clear" w:color="auto" w:fill="auto"/>
        <w:spacing w:line="240" w:lineRule="auto"/>
        <w:ind w:left="280" w:firstLine="0"/>
        <w:rPr>
          <w:rStyle w:val="a3"/>
          <w:color w:val="000000"/>
          <w:sz w:val="24"/>
          <w:szCs w:val="24"/>
        </w:rPr>
      </w:pPr>
    </w:p>
    <w:p w:rsidR="00E8040C" w:rsidRDefault="00E8040C" w:rsidP="00B87A73">
      <w:pPr>
        <w:pStyle w:val="a4"/>
        <w:shd w:val="clear" w:color="auto" w:fill="auto"/>
        <w:spacing w:line="240" w:lineRule="auto"/>
        <w:ind w:left="280" w:firstLine="0"/>
        <w:rPr>
          <w:rStyle w:val="a3"/>
          <w:color w:val="000000"/>
          <w:sz w:val="24"/>
          <w:szCs w:val="24"/>
        </w:rPr>
      </w:pPr>
    </w:p>
    <w:p w:rsidR="0092073F" w:rsidRPr="00A43BD1" w:rsidRDefault="0092073F" w:rsidP="0092073F">
      <w:pPr>
        <w:pStyle w:val="a4"/>
        <w:shd w:val="clear" w:color="auto" w:fill="auto"/>
        <w:spacing w:line="240" w:lineRule="auto"/>
        <w:ind w:firstLine="0"/>
        <w:jc w:val="center"/>
        <w:rPr>
          <w:b/>
          <w:sz w:val="24"/>
          <w:szCs w:val="24"/>
        </w:rPr>
      </w:pPr>
      <w:r w:rsidRPr="00A43BD1">
        <w:rPr>
          <w:b/>
          <w:sz w:val="24"/>
          <w:szCs w:val="24"/>
        </w:rPr>
        <w:t xml:space="preserve">Федеральное государственное бюджетное образовательное учреждение высшего образования «Дагестанский государственный медицинский университет» </w:t>
      </w:r>
      <w:r w:rsidRPr="00A43BD1">
        <w:rPr>
          <w:b/>
          <w:sz w:val="24"/>
          <w:szCs w:val="24"/>
        </w:rPr>
        <w:lastRenderedPageBreak/>
        <w:t xml:space="preserve">Министерства Здравоохранения Российской Федерации </w:t>
      </w:r>
    </w:p>
    <w:p w:rsidR="0092073F" w:rsidRPr="00A43BD1" w:rsidRDefault="0092073F" w:rsidP="0092073F">
      <w:pPr>
        <w:pStyle w:val="a4"/>
        <w:shd w:val="clear" w:color="auto" w:fill="auto"/>
        <w:spacing w:line="240" w:lineRule="auto"/>
        <w:ind w:firstLine="0"/>
        <w:jc w:val="center"/>
        <w:rPr>
          <w:b/>
          <w:sz w:val="24"/>
          <w:szCs w:val="24"/>
        </w:rPr>
      </w:pPr>
    </w:p>
    <w:p w:rsidR="0092073F" w:rsidRPr="00A43BD1" w:rsidRDefault="0092073F" w:rsidP="0092073F">
      <w:pPr>
        <w:pStyle w:val="a4"/>
        <w:shd w:val="clear" w:color="auto" w:fill="auto"/>
        <w:spacing w:line="240" w:lineRule="auto"/>
        <w:ind w:firstLine="0"/>
        <w:jc w:val="center"/>
        <w:rPr>
          <w:b/>
          <w:sz w:val="24"/>
          <w:szCs w:val="24"/>
        </w:rPr>
      </w:pPr>
    </w:p>
    <w:p w:rsidR="0092073F" w:rsidRPr="00A43BD1" w:rsidRDefault="0092073F" w:rsidP="0092073F">
      <w:pPr>
        <w:pStyle w:val="a4"/>
        <w:shd w:val="clear" w:color="auto" w:fill="auto"/>
        <w:spacing w:line="240" w:lineRule="auto"/>
        <w:ind w:firstLine="0"/>
        <w:jc w:val="center"/>
        <w:rPr>
          <w:sz w:val="24"/>
          <w:szCs w:val="24"/>
        </w:rPr>
      </w:pPr>
      <w:r w:rsidRPr="00A43BD1">
        <w:rPr>
          <w:sz w:val="24"/>
          <w:szCs w:val="24"/>
        </w:rPr>
        <w:t xml:space="preserve">Кафедра факультетской терапии </w:t>
      </w:r>
    </w:p>
    <w:p w:rsidR="0092073F" w:rsidRPr="00A43BD1" w:rsidRDefault="0092073F" w:rsidP="0092073F">
      <w:pPr>
        <w:pStyle w:val="a4"/>
        <w:shd w:val="clear" w:color="auto" w:fill="auto"/>
        <w:spacing w:line="240" w:lineRule="auto"/>
        <w:ind w:firstLine="0"/>
        <w:jc w:val="center"/>
        <w:rPr>
          <w:sz w:val="24"/>
          <w:szCs w:val="24"/>
        </w:rPr>
      </w:pPr>
    </w:p>
    <w:p w:rsidR="0092073F" w:rsidRPr="00A43BD1" w:rsidRDefault="0092073F" w:rsidP="0092073F">
      <w:pPr>
        <w:pStyle w:val="a4"/>
        <w:shd w:val="clear" w:color="auto" w:fill="auto"/>
        <w:spacing w:line="240" w:lineRule="auto"/>
        <w:ind w:firstLine="0"/>
        <w:jc w:val="center"/>
        <w:rPr>
          <w:sz w:val="24"/>
          <w:szCs w:val="24"/>
        </w:rPr>
      </w:pPr>
      <w:r w:rsidRPr="00A43BD1">
        <w:rPr>
          <w:sz w:val="24"/>
          <w:szCs w:val="24"/>
        </w:rPr>
        <w:t xml:space="preserve"> Заведующий кафедрой: профессор, д.м.н. Чамсутдинов Н.У.</w:t>
      </w:r>
    </w:p>
    <w:p w:rsidR="0092073F" w:rsidRPr="00A43BD1" w:rsidRDefault="0092073F" w:rsidP="0092073F">
      <w:pPr>
        <w:pStyle w:val="a4"/>
        <w:shd w:val="clear" w:color="auto" w:fill="auto"/>
        <w:spacing w:line="240" w:lineRule="auto"/>
        <w:ind w:left="280" w:firstLine="0"/>
        <w:jc w:val="center"/>
        <w:rPr>
          <w:sz w:val="24"/>
          <w:szCs w:val="24"/>
        </w:rPr>
      </w:pPr>
    </w:p>
    <w:p w:rsidR="0092073F" w:rsidRPr="00A43BD1" w:rsidRDefault="0092073F" w:rsidP="0092073F">
      <w:pPr>
        <w:pStyle w:val="a4"/>
        <w:shd w:val="clear" w:color="auto" w:fill="auto"/>
        <w:spacing w:line="240" w:lineRule="auto"/>
        <w:ind w:left="280" w:firstLine="0"/>
        <w:jc w:val="center"/>
      </w:pPr>
    </w:p>
    <w:p w:rsidR="0092073F" w:rsidRPr="00A43BD1" w:rsidRDefault="0092073F" w:rsidP="0092073F">
      <w:pPr>
        <w:pStyle w:val="a4"/>
        <w:shd w:val="clear" w:color="auto" w:fill="auto"/>
        <w:spacing w:line="240" w:lineRule="auto"/>
        <w:ind w:left="280" w:firstLine="0"/>
        <w:jc w:val="center"/>
      </w:pPr>
    </w:p>
    <w:p w:rsidR="0092073F" w:rsidRPr="00A43BD1" w:rsidRDefault="0092073F" w:rsidP="0092073F">
      <w:pPr>
        <w:pStyle w:val="a4"/>
        <w:shd w:val="clear" w:color="auto" w:fill="auto"/>
        <w:spacing w:line="240" w:lineRule="auto"/>
        <w:ind w:firstLine="0"/>
      </w:pPr>
    </w:p>
    <w:p w:rsidR="0092073F" w:rsidRPr="00A43BD1" w:rsidRDefault="0092073F" w:rsidP="0092073F">
      <w:pPr>
        <w:pStyle w:val="a4"/>
        <w:shd w:val="clear" w:color="auto" w:fill="auto"/>
        <w:spacing w:line="240" w:lineRule="auto"/>
        <w:ind w:left="280" w:firstLine="0"/>
        <w:jc w:val="center"/>
        <w:rPr>
          <w:rStyle w:val="a3"/>
          <w:b/>
          <w:color w:val="000000"/>
          <w:sz w:val="32"/>
          <w:szCs w:val="32"/>
        </w:rPr>
      </w:pPr>
      <w:r w:rsidRPr="00A43BD1">
        <w:rPr>
          <w:rStyle w:val="a3"/>
          <w:color w:val="000000"/>
          <w:sz w:val="32"/>
          <w:szCs w:val="32"/>
        </w:rPr>
        <w:t>ДНЕВНИК</w:t>
      </w:r>
    </w:p>
    <w:p w:rsidR="0092073F" w:rsidRPr="00A43BD1" w:rsidRDefault="0092073F" w:rsidP="0092073F">
      <w:pPr>
        <w:pStyle w:val="a4"/>
        <w:shd w:val="clear" w:color="auto" w:fill="auto"/>
        <w:spacing w:line="240" w:lineRule="auto"/>
        <w:ind w:left="280" w:firstLine="0"/>
        <w:jc w:val="center"/>
        <w:rPr>
          <w:b/>
          <w:color w:val="000000"/>
          <w:sz w:val="24"/>
          <w:szCs w:val="24"/>
        </w:rPr>
      </w:pPr>
    </w:p>
    <w:p w:rsidR="0092073F" w:rsidRPr="00A43BD1" w:rsidRDefault="0092073F" w:rsidP="0092073F">
      <w:pPr>
        <w:pStyle w:val="a4"/>
        <w:shd w:val="clear" w:color="auto" w:fill="auto"/>
        <w:spacing w:line="240" w:lineRule="auto"/>
        <w:ind w:left="280" w:firstLine="0"/>
        <w:jc w:val="center"/>
        <w:rPr>
          <w:b/>
          <w:color w:val="000000"/>
          <w:sz w:val="24"/>
          <w:szCs w:val="24"/>
        </w:rPr>
      </w:pPr>
    </w:p>
    <w:p w:rsidR="0092073F" w:rsidRPr="00A43BD1" w:rsidRDefault="0092073F" w:rsidP="0092073F">
      <w:pPr>
        <w:pStyle w:val="a4"/>
        <w:shd w:val="clear" w:color="auto" w:fill="auto"/>
        <w:spacing w:line="240" w:lineRule="auto"/>
        <w:ind w:left="280" w:firstLine="0"/>
        <w:jc w:val="center"/>
        <w:rPr>
          <w:b/>
          <w:color w:val="000000"/>
          <w:sz w:val="24"/>
          <w:szCs w:val="24"/>
        </w:rPr>
      </w:pPr>
    </w:p>
    <w:p w:rsidR="0092073F" w:rsidRPr="00A43BD1" w:rsidRDefault="0092073F" w:rsidP="0092073F">
      <w:pPr>
        <w:pStyle w:val="a4"/>
        <w:shd w:val="clear" w:color="auto" w:fill="auto"/>
        <w:spacing w:line="240" w:lineRule="auto"/>
        <w:ind w:firstLine="0"/>
        <w:jc w:val="center"/>
        <w:rPr>
          <w:rStyle w:val="a3"/>
          <w:b/>
          <w:color w:val="000000"/>
          <w:sz w:val="28"/>
          <w:szCs w:val="28"/>
        </w:rPr>
      </w:pPr>
      <w:r w:rsidRPr="00A43BD1">
        <w:rPr>
          <w:rStyle w:val="a3"/>
          <w:color w:val="000000"/>
          <w:sz w:val="28"/>
          <w:szCs w:val="28"/>
        </w:rPr>
        <w:t xml:space="preserve">производственной практики </w:t>
      </w:r>
    </w:p>
    <w:p w:rsidR="0092073F" w:rsidRPr="00A43BD1" w:rsidRDefault="0092073F" w:rsidP="0092073F">
      <w:pPr>
        <w:pStyle w:val="a4"/>
        <w:shd w:val="clear" w:color="auto" w:fill="auto"/>
        <w:spacing w:line="240" w:lineRule="auto"/>
        <w:ind w:firstLine="0"/>
        <w:jc w:val="center"/>
        <w:rPr>
          <w:rStyle w:val="a3"/>
          <w:b/>
          <w:color w:val="000000"/>
          <w:sz w:val="28"/>
          <w:szCs w:val="28"/>
        </w:rPr>
      </w:pPr>
      <w:r w:rsidRPr="00A43BD1">
        <w:rPr>
          <w:rStyle w:val="a3"/>
          <w:color w:val="000000"/>
          <w:sz w:val="28"/>
          <w:szCs w:val="28"/>
        </w:rPr>
        <w:t>“Помощник врача терапевта”</w:t>
      </w:r>
    </w:p>
    <w:p w:rsidR="0092073F" w:rsidRPr="00A43BD1" w:rsidRDefault="0092073F" w:rsidP="0092073F">
      <w:pPr>
        <w:pStyle w:val="a4"/>
        <w:shd w:val="clear" w:color="auto" w:fill="auto"/>
        <w:spacing w:line="240" w:lineRule="auto"/>
        <w:ind w:firstLine="0"/>
        <w:jc w:val="center"/>
        <w:rPr>
          <w:color w:val="000000"/>
          <w:sz w:val="28"/>
          <w:szCs w:val="28"/>
        </w:rPr>
      </w:pPr>
    </w:p>
    <w:p w:rsidR="0092073F" w:rsidRPr="00A43BD1" w:rsidRDefault="0092073F" w:rsidP="0092073F">
      <w:pPr>
        <w:pStyle w:val="a4"/>
        <w:shd w:val="clear" w:color="auto" w:fill="auto"/>
        <w:spacing w:line="240" w:lineRule="auto"/>
        <w:ind w:firstLine="0"/>
        <w:jc w:val="center"/>
        <w:rPr>
          <w:color w:val="000000"/>
          <w:sz w:val="28"/>
          <w:szCs w:val="28"/>
        </w:rPr>
      </w:pPr>
    </w:p>
    <w:p w:rsidR="0092073F" w:rsidRPr="00A43BD1" w:rsidRDefault="0092073F" w:rsidP="0092073F">
      <w:pPr>
        <w:pStyle w:val="a4"/>
        <w:shd w:val="clear" w:color="auto" w:fill="auto"/>
        <w:tabs>
          <w:tab w:val="left" w:leader="underscore" w:pos="7272"/>
        </w:tabs>
        <w:spacing w:line="240" w:lineRule="auto"/>
        <w:ind w:firstLine="0"/>
        <w:rPr>
          <w:color w:val="000000"/>
          <w:sz w:val="24"/>
          <w:szCs w:val="24"/>
        </w:rPr>
      </w:pPr>
      <w:r w:rsidRPr="00A43BD1">
        <w:rPr>
          <w:rStyle w:val="a3"/>
          <w:color w:val="000000"/>
          <w:sz w:val="24"/>
          <w:szCs w:val="24"/>
        </w:rPr>
        <w:t>Студента</w:t>
      </w:r>
      <w:r w:rsidRPr="00A43BD1">
        <w:rPr>
          <w:rStyle w:val="a3"/>
          <w:color w:val="000000"/>
          <w:sz w:val="24"/>
          <w:szCs w:val="24"/>
        </w:rPr>
        <w:tab/>
      </w:r>
    </w:p>
    <w:p w:rsidR="0092073F" w:rsidRPr="00A43BD1" w:rsidRDefault="0092073F" w:rsidP="0092073F">
      <w:pPr>
        <w:pStyle w:val="a4"/>
        <w:shd w:val="clear" w:color="auto" w:fill="auto"/>
        <w:spacing w:line="240" w:lineRule="auto"/>
        <w:ind w:left="760" w:firstLine="0"/>
        <w:rPr>
          <w:color w:val="000000"/>
          <w:sz w:val="24"/>
          <w:szCs w:val="24"/>
        </w:rPr>
      </w:pPr>
      <w:r w:rsidRPr="00A43BD1">
        <w:rPr>
          <w:rStyle w:val="a3"/>
          <w:color w:val="000000"/>
          <w:sz w:val="24"/>
          <w:szCs w:val="24"/>
        </w:rPr>
        <w:t>Ф.И.О.</w:t>
      </w:r>
    </w:p>
    <w:p w:rsidR="0092073F" w:rsidRPr="00A43BD1" w:rsidRDefault="0092073F" w:rsidP="0092073F">
      <w:pPr>
        <w:pStyle w:val="a4"/>
        <w:shd w:val="clear" w:color="auto" w:fill="auto"/>
        <w:tabs>
          <w:tab w:val="center" w:leader="underscore" w:pos="1997"/>
          <w:tab w:val="center" w:leader="underscore" w:pos="4066"/>
          <w:tab w:val="left" w:leader="underscore" w:pos="7272"/>
        </w:tabs>
        <w:spacing w:line="240" w:lineRule="auto"/>
        <w:ind w:firstLine="0"/>
        <w:rPr>
          <w:rStyle w:val="a3"/>
          <w:color w:val="000000"/>
          <w:sz w:val="24"/>
          <w:szCs w:val="24"/>
        </w:rPr>
      </w:pPr>
    </w:p>
    <w:p w:rsidR="0092073F" w:rsidRPr="00A43BD1" w:rsidRDefault="0092073F" w:rsidP="0092073F">
      <w:pPr>
        <w:pStyle w:val="a4"/>
        <w:shd w:val="clear" w:color="auto" w:fill="auto"/>
        <w:tabs>
          <w:tab w:val="left" w:pos="861"/>
          <w:tab w:val="center" w:leader="underscore" w:pos="1997"/>
          <w:tab w:val="center" w:leader="underscore" w:pos="4066"/>
          <w:tab w:val="left" w:leader="underscore" w:pos="7272"/>
        </w:tabs>
        <w:spacing w:line="240" w:lineRule="auto"/>
        <w:ind w:firstLine="0"/>
        <w:rPr>
          <w:rStyle w:val="a3"/>
          <w:color w:val="000000"/>
          <w:sz w:val="24"/>
          <w:szCs w:val="24"/>
        </w:rPr>
      </w:pPr>
      <w:r w:rsidRPr="00A43BD1">
        <w:rPr>
          <w:rStyle w:val="a3"/>
          <w:color w:val="000000"/>
          <w:sz w:val="24"/>
          <w:szCs w:val="24"/>
        </w:rPr>
        <w:t>курс</w:t>
      </w:r>
      <w:r w:rsidRPr="00A43BD1">
        <w:rPr>
          <w:rStyle w:val="a3"/>
          <w:color w:val="000000"/>
          <w:sz w:val="24"/>
          <w:szCs w:val="24"/>
        </w:rPr>
        <w:tab/>
      </w:r>
      <w:r w:rsidRPr="00A43BD1">
        <w:rPr>
          <w:rStyle w:val="a3"/>
          <w:color w:val="000000"/>
          <w:sz w:val="24"/>
          <w:szCs w:val="24"/>
          <w:lang w:val="en-US"/>
        </w:rPr>
        <w:t>IV</w:t>
      </w:r>
      <w:r w:rsidRPr="00A43BD1">
        <w:rPr>
          <w:rStyle w:val="a3"/>
          <w:color w:val="000000"/>
          <w:sz w:val="24"/>
          <w:szCs w:val="24"/>
        </w:rPr>
        <w:t>группа</w:t>
      </w:r>
      <w:r w:rsidRPr="00A43BD1">
        <w:rPr>
          <w:rStyle w:val="a3"/>
          <w:color w:val="000000"/>
          <w:sz w:val="24"/>
          <w:szCs w:val="24"/>
        </w:rPr>
        <w:tab/>
        <w:t xml:space="preserve">  _____ факультет-лечебный</w:t>
      </w:r>
    </w:p>
    <w:p w:rsidR="0092073F" w:rsidRPr="00A43BD1" w:rsidRDefault="0092073F" w:rsidP="0092073F">
      <w:pPr>
        <w:pStyle w:val="a4"/>
        <w:shd w:val="clear" w:color="auto" w:fill="auto"/>
        <w:tabs>
          <w:tab w:val="left" w:pos="861"/>
          <w:tab w:val="center" w:leader="underscore" w:pos="1997"/>
          <w:tab w:val="center" w:leader="underscore" w:pos="4066"/>
          <w:tab w:val="left" w:leader="underscore" w:pos="7272"/>
        </w:tabs>
        <w:spacing w:line="240" w:lineRule="auto"/>
        <w:ind w:firstLine="0"/>
        <w:rPr>
          <w:rStyle w:val="a3"/>
          <w:color w:val="000000"/>
          <w:sz w:val="24"/>
          <w:szCs w:val="24"/>
        </w:rPr>
      </w:pPr>
    </w:p>
    <w:p w:rsidR="0092073F" w:rsidRPr="00A43BD1" w:rsidRDefault="0092073F" w:rsidP="0092073F">
      <w:pPr>
        <w:spacing w:after="120"/>
        <w:ind w:firstLine="1"/>
        <w:rPr>
          <w:rFonts w:ascii="Times New Roman" w:hAnsi="Times New Roman" w:cs="Times New Roman"/>
        </w:rPr>
      </w:pPr>
      <w:r w:rsidRPr="00A43BD1">
        <w:rPr>
          <w:rFonts w:ascii="Times New Roman" w:hAnsi="Times New Roman" w:cs="Times New Roman"/>
        </w:rPr>
        <w:t>Время прохождения практики: с ____/ ____/ 20___г.  по ____/ ____/ 20___г.</w:t>
      </w:r>
      <w:r w:rsidRPr="00A43BD1">
        <w:rPr>
          <w:rFonts w:ascii="Times New Roman" w:hAnsi="Times New Roman" w:cs="Times New Roman"/>
        </w:rPr>
        <w:tab/>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 xml:space="preserve">Место прохождения практики: </w:t>
      </w:r>
      <w:r w:rsidRPr="00A43BD1">
        <w:rPr>
          <w:rStyle w:val="a3"/>
          <w:u w:val="single"/>
        </w:rPr>
        <w:t>«Махачкалинская клиническая больница ЮОМЦ ФМБА России».</w:t>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 xml:space="preserve">Отделение -   </w:t>
      </w:r>
      <w:r w:rsidRPr="00A43BD1">
        <w:rPr>
          <w:rFonts w:ascii="Times New Roman" w:hAnsi="Times New Roman" w:cs="Times New Roman"/>
          <w:u w:val="single"/>
        </w:rPr>
        <w:t>Терапии</w:t>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Заведующий отделением  -      _______________</w:t>
      </w:r>
    </w:p>
    <w:p w:rsidR="0092073F" w:rsidRPr="00A43BD1" w:rsidRDefault="0092073F" w:rsidP="0092073F">
      <w:pPr>
        <w:jc w:val="center"/>
        <w:rPr>
          <w:rFonts w:ascii="Times New Roman" w:hAnsi="Times New Roman" w:cs="Times New Roman"/>
        </w:rPr>
      </w:pPr>
      <w:r w:rsidRPr="00A43BD1">
        <w:rPr>
          <w:rFonts w:ascii="Times New Roman" w:hAnsi="Times New Roman" w:cs="Times New Roman"/>
        </w:rPr>
        <w:t>Ф.И.О         подпись</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 xml:space="preserve">Куратор практики </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__________________________________________________________________</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 xml:space="preserve">                                                                (подпись, Ф.И.О</w:t>
      </w: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p>
    <w:p w:rsidR="0092073F" w:rsidRPr="00A43BD1" w:rsidRDefault="00E8040C" w:rsidP="0092073F">
      <w:pPr>
        <w:jc w:val="center"/>
        <w:rPr>
          <w:rFonts w:ascii="Times New Roman" w:hAnsi="Times New Roman" w:cs="Times New Roman"/>
          <w:b/>
        </w:rPr>
      </w:pPr>
      <w:r>
        <w:rPr>
          <w:rFonts w:ascii="Times New Roman" w:hAnsi="Times New Roman" w:cs="Times New Roman"/>
          <w:b/>
        </w:rPr>
        <w:t>Махачкала 2021</w:t>
      </w:r>
      <w:r w:rsidR="0092073F" w:rsidRPr="00A43BD1">
        <w:rPr>
          <w:rFonts w:ascii="Times New Roman" w:hAnsi="Times New Roman" w:cs="Times New Roman"/>
          <w:b/>
        </w:rPr>
        <w:t>г</w:t>
      </w:r>
    </w:p>
    <w:p w:rsidR="0092073F" w:rsidRPr="00A43BD1" w:rsidRDefault="0092073F" w:rsidP="0092073F">
      <w:pPr>
        <w:jc w:val="center"/>
        <w:rPr>
          <w:rFonts w:ascii="Times New Roman" w:hAnsi="Times New Roman" w:cs="Times New Roman"/>
          <w:b/>
        </w:rPr>
      </w:pPr>
    </w:p>
    <w:p w:rsidR="0092073F" w:rsidRDefault="0092073F" w:rsidP="0092073F">
      <w:pPr>
        <w:jc w:val="both"/>
        <w:rPr>
          <w:rFonts w:ascii="Times New Roman" w:hAnsi="Times New Roman" w:cs="Times New Roman"/>
        </w:rPr>
      </w:pPr>
    </w:p>
    <w:p w:rsidR="00E8040C" w:rsidRPr="00A43BD1" w:rsidRDefault="00E8040C" w:rsidP="0092073F">
      <w:pPr>
        <w:jc w:val="both"/>
        <w:rPr>
          <w:rFonts w:ascii="Times New Roman" w:hAnsi="Times New Roman" w:cs="Times New Roman"/>
        </w:rPr>
      </w:pPr>
    </w:p>
    <w:p w:rsidR="0092073F" w:rsidRDefault="0092073F" w:rsidP="0092073F">
      <w:pPr>
        <w:jc w:val="both"/>
        <w:rPr>
          <w:rFonts w:ascii="Times New Roman" w:hAnsi="Times New Roman" w:cs="Times New Roman"/>
        </w:rPr>
      </w:pPr>
      <w:r w:rsidRPr="00A43BD1">
        <w:rPr>
          <w:rFonts w:ascii="Times New Roman" w:hAnsi="Times New Roman" w:cs="Times New Roman"/>
        </w:rPr>
        <w:t>Образец заполнения</w:t>
      </w:r>
    </w:p>
    <w:p w:rsidR="00E8040C" w:rsidRPr="00A43BD1" w:rsidRDefault="00E8040C" w:rsidP="0092073F">
      <w:pPr>
        <w:jc w:val="both"/>
        <w:rPr>
          <w:rFonts w:ascii="Times New Roman" w:hAnsi="Times New Roman" w:cs="Times New Roman"/>
        </w:rPr>
      </w:pPr>
    </w:p>
    <w:p w:rsidR="0092073F" w:rsidRPr="00A43BD1" w:rsidRDefault="0092073F" w:rsidP="0092073F">
      <w:pPr>
        <w:pStyle w:val="af2"/>
        <w:shd w:val="clear" w:color="auto" w:fill="auto"/>
        <w:spacing w:line="240" w:lineRule="auto"/>
        <w:rPr>
          <w:color w:val="000000"/>
          <w:sz w:val="24"/>
          <w:szCs w:val="24"/>
        </w:rPr>
      </w:pPr>
      <w:r w:rsidRPr="00A43BD1">
        <w:rPr>
          <w:color w:val="000000"/>
          <w:sz w:val="24"/>
          <w:szCs w:val="24"/>
        </w:rPr>
        <w:t>Дата</w:t>
      </w:r>
    </w:p>
    <w:p w:rsidR="0092073F" w:rsidRPr="00765DD0" w:rsidRDefault="0092073F" w:rsidP="0092073F">
      <w:pPr>
        <w:pStyle w:val="a4"/>
        <w:shd w:val="clear" w:color="auto" w:fill="auto"/>
        <w:spacing w:line="240" w:lineRule="auto"/>
        <w:ind w:firstLine="0"/>
        <w:rPr>
          <w:rStyle w:val="a3"/>
          <w:color w:val="000000"/>
          <w:sz w:val="24"/>
          <w:szCs w:val="24"/>
        </w:rPr>
      </w:pPr>
      <w:r w:rsidRPr="00A43BD1">
        <w:t xml:space="preserve">1. Участие в работе отделения: участие в утренней конференции, обход в палате с лечащим врачом, присутствие на консилиуме, разборе летального исхода, другое________________________________________________ ______________________________________________________________________________ Курация больных (ФИО, диагноз)______________________ ______________________________________________________________________________ </w:t>
      </w:r>
      <w:r w:rsidRPr="00765DD0">
        <w:rPr>
          <w:rStyle w:val="a3"/>
          <w:color w:val="000000"/>
          <w:sz w:val="24"/>
          <w:szCs w:val="24"/>
        </w:rPr>
        <w:t>, включающая в се</w:t>
      </w:r>
      <w:r>
        <w:rPr>
          <w:rStyle w:val="a3"/>
          <w:color w:val="000000"/>
          <w:sz w:val="24"/>
          <w:szCs w:val="24"/>
        </w:rPr>
        <w:t>бя :</w:t>
      </w:r>
      <w:r w:rsidRPr="00765DD0">
        <w:rPr>
          <w:rStyle w:val="a3"/>
          <w:color w:val="000000"/>
          <w:sz w:val="24"/>
          <w:szCs w:val="24"/>
        </w:rPr>
        <w:t xml:space="preserve">сбор анамнеза,объективные данные,предварительный диагноз и его </w:t>
      </w:r>
      <w:r w:rsidRPr="00765DD0">
        <w:rPr>
          <w:rStyle w:val="a3"/>
          <w:color w:val="000000"/>
          <w:sz w:val="24"/>
          <w:szCs w:val="24"/>
        </w:rPr>
        <w:lastRenderedPageBreak/>
        <w:t>обоснование, план обследования, план лечения</w:t>
      </w:r>
    </w:p>
    <w:p w:rsidR="0092073F" w:rsidRPr="00765DD0" w:rsidRDefault="0092073F" w:rsidP="0092073F">
      <w:pPr>
        <w:pStyle w:val="a4"/>
        <w:shd w:val="clear" w:color="auto" w:fill="auto"/>
        <w:spacing w:line="240" w:lineRule="auto"/>
        <w:ind w:firstLine="3119"/>
        <w:rPr>
          <w:rStyle w:val="a3"/>
          <w:color w:val="000000"/>
          <w:sz w:val="24"/>
          <w:szCs w:val="24"/>
        </w:rPr>
      </w:pPr>
      <w:r w:rsidRPr="00765DD0">
        <w:rPr>
          <w:rStyle w:val="a3"/>
          <w:color w:val="000000"/>
          <w:sz w:val="24"/>
          <w:szCs w:val="24"/>
        </w:rPr>
        <w:t xml:space="preserve">2. Освоение практических навыков и неотложных состояний, </w:t>
      </w:r>
    </w:p>
    <w:p w:rsidR="0092073F" w:rsidRPr="00765DD0" w:rsidRDefault="0092073F" w:rsidP="0092073F">
      <w:pPr>
        <w:pStyle w:val="a4"/>
        <w:shd w:val="clear" w:color="auto" w:fill="auto"/>
        <w:spacing w:line="240" w:lineRule="auto"/>
        <w:ind w:firstLine="3119"/>
        <w:rPr>
          <w:rStyle w:val="a3"/>
          <w:color w:val="000000"/>
          <w:sz w:val="24"/>
          <w:szCs w:val="24"/>
        </w:rPr>
      </w:pPr>
      <w:r w:rsidRPr="00765DD0">
        <w:rPr>
          <w:rStyle w:val="a3"/>
          <w:color w:val="000000"/>
          <w:sz w:val="24"/>
          <w:szCs w:val="24"/>
        </w:rPr>
        <w:t>3. Работа в подразделении: Разбор лабораторно – инструментальных исследований (ЭКГ, Рентгенограммы, Спирограммы и тд..)</w:t>
      </w:r>
    </w:p>
    <w:p w:rsidR="0092073F" w:rsidRPr="0092073F" w:rsidRDefault="0092073F" w:rsidP="0092073F">
      <w:pPr>
        <w:pStyle w:val="a4"/>
        <w:shd w:val="clear" w:color="auto" w:fill="auto"/>
        <w:spacing w:line="240" w:lineRule="auto"/>
        <w:ind w:firstLine="0"/>
        <w:rPr>
          <w:color w:val="000000"/>
          <w:sz w:val="24"/>
          <w:szCs w:val="24"/>
          <w:shd w:val="clear" w:color="auto" w:fill="FFFFFF"/>
        </w:rPr>
      </w:pPr>
      <w:r w:rsidRPr="00765DD0">
        <w:rPr>
          <w:rStyle w:val="a3"/>
          <w:color w:val="000000"/>
          <w:sz w:val="24"/>
          <w:szCs w:val="24"/>
        </w:rPr>
        <w:t xml:space="preserve">2 Дежурства в отделении терапии, включающее в себя все перечисленные пункты в ежедневной работе, санпросвет работу </w:t>
      </w:r>
    </w:p>
    <w:p w:rsidR="0092073F" w:rsidRPr="00A43BD1" w:rsidRDefault="0092073F" w:rsidP="0092073F">
      <w:pPr>
        <w:spacing w:after="120"/>
        <w:rPr>
          <w:rFonts w:ascii="Times New Roman" w:hAnsi="Times New Roman" w:cs="Times New Roman"/>
        </w:rPr>
      </w:pPr>
      <w:r w:rsidRPr="00A43BD1">
        <w:rPr>
          <w:rFonts w:ascii="Times New Roman" w:hAnsi="Times New Roman" w:cs="Times New Roman"/>
        </w:rPr>
        <w:t xml:space="preserve">2. Ведение мед документации: медицинская карта на поступившего пациента, дневники наблюдения, выписной эпикриз. </w:t>
      </w:r>
    </w:p>
    <w:p w:rsidR="0092073F" w:rsidRPr="00A43BD1" w:rsidRDefault="0092073F" w:rsidP="0092073F">
      <w:pPr>
        <w:spacing w:after="120"/>
        <w:rPr>
          <w:rFonts w:ascii="Times New Roman" w:hAnsi="Times New Roman" w:cs="Times New Roman"/>
        </w:rPr>
      </w:pPr>
      <w:r w:rsidRPr="00A43BD1">
        <w:rPr>
          <w:rFonts w:ascii="Times New Roman" w:hAnsi="Times New Roman" w:cs="Times New Roman"/>
        </w:rPr>
        <w:t xml:space="preserve">3. Участвовал в качестве ассистента или присутствовал или освоил  следующие манипуляции______________________________________________________ __________________________________________________________________ </w:t>
      </w:r>
    </w:p>
    <w:p w:rsidR="0092073F" w:rsidRPr="00A43BD1" w:rsidRDefault="0092073F" w:rsidP="0092073F">
      <w:pPr>
        <w:spacing w:after="120"/>
        <w:rPr>
          <w:rFonts w:ascii="Times New Roman" w:hAnsi="Times New Roman" w:cs="Times New Roman"/>
          <w:b/>
        </w:rPr>
      </w:pPr>
      <w:r w:rsidRPr="00A43BD1">
        <w:rPr>
          <w:rFonts w:ascii="Times New Roman" w:hAnsi="Times New Roman" w:cs="Times New Roman"/>
        </w:rPr>
        <w:t>4. Провел беседу с пациентами на тему____________________________ __________________________________________________________________ Дата____________________ Подпись студента_______________________ Печать ЛПУ</w:t>
      </w:r>
    </w:p>
    <w:p w:rsidR="0092073F" w:rsidRPr="00A43BD1" w:rsidRDefault="0092073F" w:rsidP="0092073F">
      <w:pPr>
        <w:spacing w:after="120"/>
        <w:jc w:val="center"/>
        <w:rPr>
          <w:rFonts w:ascii="Times New Roman" w:hAnsi="Times New Roman" w:cs="Times New Roman"/>
          <w:b/>
        </w:rPr>
      </w:pPr>
    </w:p>
    <w:p w:rsidR="0092073F" w:rsidRPr="00A43BD1" w:rsidRDefault="0092073F" w:rsidP="0092073F">
      <w:pPr>
        <w:jc w:val="center"/>
        <w:rPr>
          <w:rFonts w:ascii="Times New Roman" w:hAnsi="Times New Roman" w:cs="Times New Roman"/>
          <w:b/>
        </w:rPr>
      </w:pPr>
    </w:p>
    <w:p w:rsidR="0092073F" w:rsidRPr="00A43BD1" w:rsidRDefault="0092073F" w:rsidP="0092073F">
      <w:pPr>
        <w:jc w:val="both"/>
        <w:rPr>
          <w:rFonts w:ascii="Times New Roman" w:hAnsi="Times New Roman" w:cs="Times New Roman"/>
        </w:rPr>
      </w:pPr>
    </w:p>
    <w:p w:rsidR="0092073F" w:rsidRPr="00A43BD1" w:rsidRDefault="0092073F" w:rsidP="0092073F">
      <w:pPr>
        <w:spacing w:after="120"/>
        <w:rPr>
          <w:rFonts w:ascii="Times New Roman" w:hAnsi="Times New Roman" w:cs="Times New Roman"/>
          <w:b/>
        </w:rPr>
      </w:pPr>
      <w:r w:rsidRPr="00A43BD1">
        <w:rPr>
          <w:rFonts w:ascii="Times New Roman" w:hAnsi="Times New Roman" w:cs="Times New Roman"/>
          <w:b/>
        </w:rPr>
        <w:t>Инструктаж по технике безопасности при прохождении практики в ЛПУ</w:t>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Инструктаж по технике безопасности прошел</w:t>
      </w:r>
    </w:p>
    <w:p w:rsidR="0092073F" w:rsidRPr="00A43BD1" w:rsidRDefault="0092073F" w:rsidP="0092073F">
      <w:pPr>
        <w:spacing w:after="120"/>
        <w:jc w:val="both"/>
        <w:rPr>
          <w:rFonts w:ascii="Times New Roman" w:hAnsi="Times New Roman" w:cs="Times New Roman"/>
        </w:rPr>
      </w:pPr>
      <w:r w:rsidRPr="00A43BD1">
        <w:rPr>
          <w:rFonts w:ascii="Times New Roman" w:hAnsi="Times New Roman" w:cs="Times New Roman"/>
        </w:rPr>
        <w:t>Подпись студента_____________________</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Подпись непосредственного руководителя практики_______________</w:t>
      </w:r>
    </w:p>
    <w:p w:rsidR="00DE2CF6" w:rsidRDefault="00DE2CF6" w:rsidP="0092073F">
      <w:pPr>
        <w:pStyle w:val="a4"/>
        <w:shd w:val="clear" w:color="auto" w:fill="auto"/>
        <w:spacing w:line="240" w:lineRule="auto"/>
        <w:ind w:firstLine="0"/>
        <w:rPr>
          <w:rStyle w:val="a3"/>
          <w:color w:val="000000"/>
          <w:sz w:val="24"/>
          <w:szCs w:val="24"/>
        </w:rPr>
      </w:pPr>
    </w:p>
    <w:p w:rsidR="00DE2CF6" w:rsidRDefault="00DE2CF6" w:rsidP="00403F25">
      <w:pPr>
        <w:pStyle w:val="a4"/>
        <w:shd w:val="clear" w:color="auto" w:fill="auto"/>
        <w:spacing w:line="240" w:lineRule="auto"/>
        <w:ind w:left="280" w:firstLine="0"/>
        <w:rPr>
          <w:rStyle w:val="a3"/>
          <w:color w:val="000000"/>
          <w:sz w:val="24"/>
          <w:szCs w:val="24"/>
        </w:rPr>
      </w:pPr>
    </w:p>
    <w:p w:rsidR="00DE2CF6" w:rsidRDefault="00DE2CF6" w:rsidP="00403F25">
      <w:pPr>
        <w:pStyle w:val="a4"/>
        <w:shd w:val="clear" w:color="auto" w:fill="auto"/>
        <w:spacing w:line="240" w:lineRule="auto"/>
        <w:ind w:left="280" w:firstLine="0"/>
        <w:rPr>
          <w:rStyle w:val="a3"/>
          <w:color w:val="000000"/>
          <w:sz w:val="24"/>
          <w:szCs w:val="24"/>
        </w:rPr>
      </w:pPr>
    </w:p>
    <w:p w:rsidR="00DE2CF6" w:rsidRDefault="00DE2CF6" w:rsidP="00403F25">
      <w:pPr>
        <w:pStyle w:val="a4"/>
        <w:shd w:val="clear" w:color="auto" w:fill="auto"/>
        <w:spacing w:line="240" w:lineRule="auto"/>
        <w:ind w:left="280" w:firstLine="0"/>
        <w:rPr>
          <w:rStyle w:val="a3"/>
          <w:color w:val="000000"/>
          <w:sz w:val="24"/>
          <w:szCs w:val="24"/>
        </w:rPr>
      </w:pPr>
    </w:p>
    <w:p w:rsidR="00DE2CF6" w:rsidRPr="00765DD0" w:rsidRDefault="00DE2CF6" w:rsidP="00403F25">
      <w:pPr>
        <w:pStyle w:val="a4"/>
        <w:shd w:val="clear" w:color="auto" w:fill="auto"/>
        <w:spacing w:line="240" w:lineRule="auto"/>
        <w:ind w:left="280" w:firstLine="0"/>
        <w:rPr>
          <w:rStyle w:val="a3"/>
          <w:color w:val="000000"/>
          <w:sz w:val="24"/>
          <w:szCs w:val="24"/>
        </w:rPr>
      </w:pPr>
    </w:p>
    <w:p w:rsidR="000916E8" w:rsidRPr="002C2E6E" w:rsidRDefault="000E7FE1" w:rsidP="000916E8">
      <w:pPr>
        <w:pStyle w:val="af2"/>
        <w:framePr w:w="9518" w:wrap="notBeside" w:vAnchor="text" w:hAnchor="text" w:xAlign="center" w:y="1"/>
        <w:shd w:val="clear" w:color="auto" w:fill="auto"/>
        <w:spacing w:line="240" w:lineRule="auto"/>
        <w:rPr>
          <w:color w:val="000000"/>
          <w:sz w:val="28"/>
          <w:szCs w:val="28"/>
        </w:rPr>
      </w:pPr>
      <w:r>
        <w:rPr>
          <w:color w:val="000000"/>
          <w:sz w:val="28"/>
          <w:szCs w:val="28"/>
        </w:rPr>
        <w:t>Пример заполнения дневника</w:t>
      </w:r>
    </w:p>
    <w:tbl>
      <w:tblPr>
        <w:tblStyle w:val="a6"/>
        <w:tblW w:w="0" w:type="auto"/>
        <w:tblLook w:val="04A0" w:firstRow="1" w:lastRow="0" w:firstColumn="1" w:lastColumn="0" w:noHBand="0" w:noVBand="1"/>
      </w:tblPr>
      <w:tblGrid>
        <w:gridCol w:w="1526"/>
        <w:gridCol w:w="6520"/>
        <w:gridCol w:w="1525"/>
      </w:tblGrid>
      <w:tr w:rsidR="000E7FE1" w:rsidTr="000E7FE1">
        <w:tc>
          <w:tcPr>
            <w:tcW w:w="1526" w:type="dxa"/>
          </w:tcPr>
          <w:p w:rsidR="000E7FE1" w:rsidRPr="000E7FE1" w:rsidRDefault="000E7FE1" w:rsidP="000916E8">
            <w:pPr>
              <w:rPr>
                <w:rFonts w:ascii="Times New Roman" w:hAnsi="Times New Roman" w:cs="Times New Roman"/>
                <w:sz w:val="28"/>
                <w:szCs w:val="28"/>
              </w:rPr>
            </w:pPr>
            <w:r w:rsidRPr="000E7FE1">
              <w:rPr>
                <w:rFonts w:ascii="Times New Roman" w:hAnsi="Times New Roman" w:cs="Times New Roman"/>
                <w:sz w:val="28"/>
                <w:szCs w:val="28"/>
              </w:rPr>
              <w:t>Дата</w:t>
            </w:r>
          </w:p>
        </w:tc>
        <w:tc>
          <w:tcPr>
            <w:tcW w:w="6520" w:type="dxa"/>
          </w:tcPr>
          <w:p w:rsidR="000E7FE1" w:rsidRPr="000E7FE1" w:rsidRDefault="000E7FE1" w:rsidP="000916E8">
            <w:pPr>
              <w:rPr>
                <w:rFonts w:ascii="Times New Roman" w:hAnsi="Times New Roman" w:cs="Times New Roman"/>
                <w:sz w:val="28"/>
                <w:szCs w:val="28"/>
              </w:rPr>
            </w:pPr>
            <w:r w:rsidRPr="000E7FE1">
              <w:rPr>
                <w:rFonts w:ascii="Times New Roman" w:hAnsi="Times New Roman" w:cs="Times New Roman"/>
                <w:sz w:val="28"/>
                <w:szCs w:val="28"/>
              </w:rPr>
              <w:t>Содержание выполненной работы</w:t>
            </w:r>
          </w:p>
        </w:tc>
        <w:tc>
          <w:tcPr>
            <w:tcW w:w="1525" w:type="dxa"/>
          </w:tcPr>
          <w:p w:rsidR="000E7FE1" w:rsidRPr="000E7FE1" w:rsidRDefault="000E7FE1" w:rsidP="000E7FE1">
            <w:pPr>
              <w:pStyle w:val="a4"/>
              <w:shd w:val="clear" w:color="auto" w:fill="auto"/>
              <w:spacing w:line="240" w:lineRule="auto"/>
              <w:ind w:firstLine="0"/>
              <w:jc w:val="center"/>
              <w:rPr>
                <w:color w:val="000000"/>
                <w:sz w:val="28"/>
                <w:szCs w:val="28"/>
                <w:lang w:eastAsia="ru-RU"/>
              </w:rPr>
            </w:pPr>
            <w:r w:rsidRPr="000E7FE1">
              <w:rPr>
                <w:color w:val="000000"/>
                <w:sz w:val="28"/>
                <w:szCs w:val="28"/>
                <w:lang w:eastAsia="ru-RU"/>
              </w:rPr>
              <w:t>Подпись</w:t>
            </w:r>
          </w:p>
          <w:p w:rsidR="000E7FE1" w:rsidRPr="000E7FE1" w:rsidRDefault="000E7FE1" w:rsidP="000E7FE1">
            <w:pPr>
              <w:pStyle w:val="a4"/>
              <w:shd w:val="clear" w:color="auto" w:fill="auto"/>
              <w:spacing w:line="240" w:lineRule="auto"/>
              <w:ind w:firstLine="0"/>
              <w:jc w:val="center"/>
              <w:rPr>
                <w:color w:val="000000"/>
                <w:sz w:val="28"/>
                <w:szCs w:val="28"/>
                <w:lang w:eastAsia="ru-RU"/>
              </w:rPr>
            </w:pPr>
            <w:r w:rsidRPr="000E7FE1">
              <w:rPr>
                <w:color w:val="000000"/>
                <w:sz w:val="28"/>
                <w:szCs w:val="28"/>
                <w:lang w:eastAsia="ru-RU"/>
              </w:rPr>
              <w:t>базового</w:t>
            </w:r>
          </w:p>
          <w:p w:rsidR="000E7FE1" w:rsidRPr="000E7FE1" w:rsidRDefault="000E7FE1" w:rsidP="000E7FE1">
            <w:pPr>
              <w:pStyle w:val="a4"/>
              <w:shd w:val="clear" w:color="auto" w:fill="auto"/>
              <w:spacing w:line="240" w:lineRule="auto"/>
              <w:ind w:firstLine="0"/>
              <w:jc w:val="center"/>
              <w:rPr>
                <w:color w:val="000000"/>
                <w:sz w:val="28"/>
                <w:szCs w:val="28"/>
                <w:lang w:eastAsia="ru-RU"/>
              </w:rPr>
            </w:pPr>
            <w:r w:rsidRPr="000E7FE1">
              <w:rPr>
                <w:color w:val="000000"/>
                <w:sz w:val="28"/>
                <w:szCs w:val="28"/>
                <w:lang w:eastAsia="ru-RU"/>
              </w:rPr>
              <w:t>руково</w:t>
            </w:r>
          </w:p>
          <w:p w:rsidR="000E7FE1" w:rsidRPr="000E7FE1" w:rsidRDefault="000E7FE1" w:rsidP="000E7FE1">
            <w:pPr>
              <w:rPr>
                <w:rFonts w:ascii="Times New Roman" w:hAnsi="Times New Roman" w:cs="Times New Roman"/>
                <w:sz w:val="28"/>
                <w:szCs w:val="28"/>
              </w:rPr>
            </w:pPr>
            <w:r w:rsidRPr="000E7FE1">
              <w:rPr>
                <w:rFonts w:ascii="Times New Roman" w:hAnsi="Times New Roman" w:cs="Times New Roman"/>
                <w:sz w:val="28"/>
                <w:szCs w:val="28"/>
              </w:rPr>
              <w:t>дителя</w:t>
            </w:r>
          </w:p>
        </w:tc>
      </w:tr>
      <w:tr w:rsidR="000E7FE1" w:rsidRPr="0056346C" w:rsidTr="000E7FE1">
        <w:tc>
          <w:tcPr>
            <w:tcW w:w="1526" w:type="dxa"/>
          </w:tcPr>
          <w:p w:rsidR="000E7FE1" w:rsidRPr="0056346C" w:rsidRDefault="000E7FE1" w:rsidP="000E7FE1">
            <w:pPr>
              <w:rPr>
                <w:rFonts w:ascii="Times New Roman" w:hAnsi="Times New Roman" w:cs="Times New Roman"/>
              </w:rPr>
            </w:pPr>
            <w:r w:rsidRPr="0056346C">
              <w:rPr>
                <w:rFonts w:ascii="Times New Roman" w:hAnsi="Times New Roman" w:cs="Times New Roman"/>
              </w:rPr>
              <w:t>28.05.202</w:t>
            </w:r>
            <w:r w:rsidR="002E675C">
              <w:rPr>
                <w:rFonts w:ascii="Times New Roman" w:hAnsi="Times New Roman" w:cs="Times New Roman"/>
              </w:rPr>
              <w:t>1</w:t>
            </w:r>
          </w:p>
        </w:tc>
        <w:tc>
          <w:tcPr>
            <w:tcW w:w="6520" w:type="dxa"/>
            <w:vAlign w:val="bottom"/>
          </w:tcPr>
          <w:p w:rsidR="000E7FE1" w:rsidRPr="0056346C" w:rsidRDefault="000E7FE1" w:rsidP="003F4A71">
            <w:pPr>
              <w:pStyle w:val="a4"/>
              <w:shd w:val="clear" w:color="auto" w:fill="auto"/>
              <w:spacing w:line="240" w:lineRule="auto"/>
              <w:ind w:firstLine="720"/>
              <w:jc w:val="both"/>
              <w:rPr>
                <w:color w:val="000000"/>
                <w:sz w:val="24"/>
                <w:szCs w:val="24"/>
                <w:lang w:eastAsia="ru-RU"/>
              </w:rPr>
            </w:pPr>
            <w:r w:rsidRPr="0056346C">
              <w:rPr>
                <w:color w:val="000000"/>
                <w:sz w:val="24"/>
                <w:szCs w:val="24"/>
                <w:lang w:eastAsia="ru-RU"/>
              </w:rPr>
              <w:t>Знакомство с клинической базой практики. Ф.И.О. главного врача, заместителя по лечебной работе ЛПУ и руководителей практики. Количество коек ЛПУ, в том числе терапевтических, число лечебных и диагностических подразделений, краткая их характеристика. Подробная характеристика терапевтического отделения. Основные показател</w:t>
            </w:r>
            <w:r w:rsidR="003F4A71">
              <w:rPr>
                <w:color w:val="000000"/>
                <w:sz w:val="24"/>
                <w:szCs w:val="24"/>
                <w:lang w:eastAsia="ru-RU"/>
              </w:rPr>
              <w:t xml:space="preserve">и его работы. Штаты. Контингент </w:t>
            </w:r>
            <w:r w:rsidRPr="0056346C">
              <w:rPr>
                <w:color w:val="000000"/>
                <w:sz w:val="24"/>
                <w:szCs w:val="24"/>
                <w:lang w:eastAsia="ru-RU"/>
              </w:rPr>
              <w:t>госпитализируемых больных.</w:t>
            </w:r>
          </w:p>
          <w:p w:rsidR="000E7FE1" w:rsidRPr="0056346C" w:rsidRDefault="000E7FE1" w:rsidP="000E7FE1">
            <w:pPr>
              <w:pStyle w:val="a4"/>
              <w:shd w:val="clear" w:color="auto" w:fill="auto"/>
              <w:spacing w:line="240" w:lineRule="auto"/>
              <w:ind w:firstLine="720"/>
              <w:rPr>
                <w:color w:val="000000"/>
                <w:sz w:val="24"/>
                <w:szCs w:val="24"/>
                <w:lang w:eastAsia="ru-RU"/>
              </w:rPr>
            </w:pPr>
            <w:r w:rsidRPr="0056346C">
              <w:rPr>
                <w:color w:val="000000"/>
                <w:sz w:val="24"/>
                <w:szCs w:val="24"/>
                <w:lang w:eastAsia="ru-RU"/>
              </w:rPr>
              <w:t>Знакомство с больными курируемой палаты - Ф.И.О., возраст, диагнозы.</w:t>
            </w:r>
          </w:p>
          <w:p w:rsidR="000E7FE1" w:rsidRPr="0056346C" w:rsidRDefault="000E7FE1" w:rsidP="000E7FE1">
            <w:pPr>
              <w:pStyle w:val="a4"/>
              <w:shd w:val="clear" w:color="auto" w:fill="auto"/>
              <w:spacing w:line="240" w:lineRule="auto"/>
              <w:ind w:left="120" w:firstLine="0"/>
              <w:rPr>
                <w:color w:val="000000"/>
                <w:sz w:val="24"/>
                <w:szCs w:val="24"/>
                <w:lang w:eastAsia="ru-RU"/>
              </w:rPr>
            </w:pPr>
            <w:r w:rsidRPr="0056346C">
              <w:rPr>
                <w:color w:val="000000"/>
                <w:sz w:val="24"/>
                <w:szCs w:val="24"/>
                <w:lang w:eastAsia="ru-RU"/>
              </w:rPr>
              <w:t>Подпись врача или зав. отделением: (ежедневно)</w:t>
            </w:r>
          </w:p>
        </w:tc>
        <w:tc>
          <w:tcPr>
            <w:tcW w:w="1525" w:type="dxa"/>
          </w:tcPr>
          <w:p w:rsidR="000E7FE1" w:rsidRPr="0056346C" w:rsidRDefault="000E7FE1" w:rsidP="000E7FE1">
            <w:pPr>
              <w:rPr>
                <w:rFonts w:ascii="Times New Roman" w:hAnsi="Times New Roman" w:cs="Times New Roman"/>
              </w:rPr>
            </w:pPr>
          </w:p>
        </w:tc>
      </w:tr>
      <w:tr w:rsidR="000E7FE1" w:rsidRPr="0056346C" w:rsidTr="000E7FE1">
        <w:tc>
          <w:tcPr>
            <w:tcW w:w="1526" w:type="dxa"/>
          </w:tcPr>
          <w:p w:rsidR="000E7FE1" w:rsidRPr="0056346C" w:rsidRDefault="000E7FE1" w:rsidP="000E7FE1">
            <w:pPr>
              <w:rPr>
                <w:rFonts w:ascii="Times New Roman" w:hAnsi="Times New Roman" w:cs="Times New Roman"/>
              </w:rPr>
            </w:pPr>
            <w:r w:rsidRPr="0056346C">
              <w:rPr>
                <w:rFonts w:ascii="Times New Roman" w:hAnsi="Times New Roman" w:cs="Times New Roman"/>
              </w:rPr>
              <w:t>29.05.202</w:t>
            </w:r>
            <w:r w:rsidR="002E675C">
              <w:rPr>
                <w:rFonts w:ascii="Times New Roman" w:hAnsi="Times New Roman" w:cs="Times New Roman"/>
              </w:rPr>
              <w:t>1</w:t>
            </w:r>
          </w:p>
        </w:tc>
        <w:tc>
          <w:tcPr>
            <w:tcW w:w="6520" w:type="dxa"/>
          </w:tcPr>
          <w:p w:rsidR="000E7FE1" w:rsidRPr="0056346C" w:rsidRDefault="000E7FE1" w:rsidP="00520C78">
            <w:pPr>
              <w:pStyle w:val="a4"/>
              <w:shd w:val="clear" w:color="auto" w:fill="auto"/>
              <w:spacing w:line="240" w:lineRule="auto"/>
              <w:ind w:firstLine="720"/>
              <w:jc w:val="both"/>
              <w:rPr>
                <w:color w:val="000000"/>
                <w:sz w:val="24"/>
                <w:szCs w:val="24"/>
                <w:lang w:eastAsia="ru-RU"/>
              </w:rPr>
            </w:pPr>
            <w:r w:rsidRPr="0056346C">
              <w:rPr>
                <w:color w:val="000000"/>
                <w:sz w:val="24"/>
                <w:szCs w:val="24"/>
                <w:lang w:eastAsia="ru-RU"/>
              </w:rPr>
              <w:t xml:space="preserve">1. Участие в утренней врачебной конференции. Из вновь поступивших больных заслуживает внимание больной К. 49 лет, поступивший с диагнозом: ИБС: Прогрессирующая стенокардия. Больного при поступлении беспокоили интенсивные давящие боли за грудиной, </w:t>
            </w:r>
            <w:r w:rsidRPr="0056346C">
              <w:rPr>
                <w:color w:val="000000"/>
                <w:sz w:val="24"/>
                <w:szCs w:val="24"/>
                <w:lang w:eastAsia="ru-RU"/>
              </w:rPr>
              <w:lastRenderedPageBreak/>
              <w:t>которые были купированы внутривенным введением нитроглицерина. На ЭКГ были выявлены признаки ишемии миокарда. Больному назначен постельный режим, нитраты, анальгетики, гепарин, аспирин, поляризующая смесь внутривенно. Для исключения острого инфаркта миокарда назначено исследование ферментов крови и миоглобина, ЭКГ в динамике.</w:t>
            </w:r>
          </w:p>
          <w:p w:rsidR="00520C78" w:rsidRDefault="000E7FE1" w:rsidP="00520C78">
            <w:pPr>
              <w:pStyle w:val="a4"/>
              <w:shd w:val="clear" w:color="auto" w:fill="auto"/>
              <w:spacing w:line="240" w:lineRule="auto"/>
              <w:ind w:firstLine="820"/>
              <w:jc w:val="both"/>
              <w:rPr>
                <w:color w:val="000000"/>
                <w:sz w:val="24"/>
                <w:szCs w:val="24"/>
                <w:lang w:eastAsia="ru-RU"/>
              </w:rPr>
            </w:pPr>
            <w:r w:rsidRPr="0056346C">
              <w:rPr>
                <w:color w:val="000000"/>
                <w:sz w:val="24"/>
                <w:szCs w:val="24"/>
                <w:lang w:eastAsia="ru-RU"/>
              </w:rPr>
              <w:t>Обход больных курируемых палат. Описание вновь поступивших больных, выписка больных (Ф.И.О., диагнозы, назначения). Участие в обследовании больных в диагностических кабинетах и отделениях.</w:t>
            </w:r>
          </w:p>
          <w:p w:rsidR="00D83BF6" w:rsidRDefault="00D83BF6" w:rsidP="00D83BF6">
            <w:pPr>
              <w:pStyle w:val="a4"/>
              <w:shd w:val="clear" w:color="auto" w:fill="auto"/>
              <w:spacing w:line="240" w:lineRule="auto"/>
              <w:ind w:firstLine="0"/>
              <w:jc w:val="both"/>
              <w:rPr>
                <w:rStyle w:val="a3"/>
                <w:color w:val="000000"/>
                <w:sz w:val="24"/>
                <w:szCs w:val="24"/>
              </w:rPr>
            </w:pPr>
            <w:r>
              <w:rPr>
                <w:rStyle w:val="a3"/>
                <w:color w:val="000000"/>
                <w:sz w:val="24"/>
                <w:szCs w:val="24"/>
              </w:rPr>
              <w:t xml:space="preserve">2. </w:t>
            </w:r>
            <w:r w:rsidRPr="00D83BF6">
              <w:rPr>
                <w:rStyle w:val="a3"/>
                <w:color w:val="000000"/>
                <w:sz w:val="24"/>
                <w:szCs w:val="24"/>
              </w:rPr>
              <w:t>Интерпретация и использование для диагностики результатов исследования крови, мочи и кала.</w:t>
            </w:r>
          </w:p>
          <w:p w:rsidR="00D83BF6" w:rsidRPr="00D83BF6" w:rsidRDefault="00D83BF6" w:rsidP="00520C78">
            <w:pPr>
              <w:pStyle w:val="a4"/>
              <w:shd w:val="clear" w:color="auto" w:fill="auto"/>
              <w:spacing w:line="240" w:lineRule="auto"/>
              <w:ind w:firstLine="820"/>
              <w:jc w:val="both"/>
              <w:rPr>
                <w:color w:val="000000"/>
                <w:sz w:val="24"/>
                <w:szCs w:val="24"/>
                <w:lang w:eastAsia="ru-RU"/>
              </w:rPr>
            </w:pPr>
            <w:r w:rsidRPr="00D83BF6">
              <w:rPr>
                <w:rStyle w:val="a3"/>
                <w:color w:val="000000"/>
                <w:sz w:val="24"/>
                <w:szCs w:val="24"/>
              </w:rPr>
              <w:t>Интерпретировать и использовать для диагностики современные методы исследования функции внешнего дыхания (спирография), функционального состояния миокарда (элек</w:t>
            </w:r>
            <w:r w:rsidR="00DE2CF6">
              <w:rPr>
                <w:rStyle w:val="a3"/>
                <w:color w:val="000000"/>
                <w:sz w:val="24"/>
                <w:szCs w:val="24"/>
              </w:rPr>
              <w:t>трокардиография, холтеровское мо</w:t>
            </w:r>
            <w:r w:rsidRPr="00D83BF6">
              <w:rPr>
                <w:rStyle w:val="a3"/>
                <w:color w:val="000000"/>
                <w:sz w:val="24"/>
                <w:szCs w:val="24"/>
              </w:rPr>
              <w:t>ниторирование, эхокардиография), результаты ультразвуко</w:t>
            </w:r>
            <w:r>
              <w:rPr>
                <w:rStyle w:val="a3"/>
                <w:color w:val="000000"/>
                <w:sz w:val="24"/>
                <w:szCs w:val="24"/>
              </w:rPr>
              <w:t>вой диагностики, рентгенологиче</w:t>
            </w:r>
            <w:r w:rsidRPr="00D83BF6">
              <w:rPr>
                <w:rStyle w:val="a3"/>
                <w:color w:val="000000"/>
                <w:sz w:val="24"/>
                <w:szCs w:val="24"/>
              </w:rPr>
              <w:t>ского обследования).</w:t>
            </w:r>
          </w:p>
          <w:p w:rsidR="00D83BF6" w:rsidRDefault="00D83BF6" w:rsidP="00D83BF6">
            <w:pPr>
              <w:pStyle w:val="a4"/>
              <w:shd w:val="clear" w:color="auto" w:fill="auto"/>
              <w:spacing w:line="240" w:lineRule="auto"/>
              <w:ind w:firstLine="0"/>
              <w:jc w:val="both"/>
              <w:rPr>
                <w:color w:val="000000"/>
                <w:sz w:val="24"/>
                <w:szCs w:val="24"/>
                <w:lang w:eastAsia="ru-RU"/>
              </w:rPr>
            </w:pPr>
            <w:r>
              <w:rPr>
                <w:color w:val="000000"/>
                <w:sz w:val="24"/>
                <w:szCs w:val="24"/>
                <w:lang w:eastAsia="ru-RU"/>
              </w:rPr>
              <w:t>3.</w:t>
            </w:r>
            <w:r w:rsidR="000E7FE1" w:rsidRPr="0056346C">
              <w:rPr>
                <w:color w:val="000000"/>
                <w:sz w:val="24"/>
                <w:szCs w:val="24"/>
                <w:lang w:eastAsia="ru-RU"/>
              </w:rPr>
              <w:t xml:space="preserve">Оказание помощи больным при неотложных состояниях (описать состояние больного, перечислить выполненные мероприятия). </w:t>
            </w:r>
          </w:p>
          <w:p w:rsidR="000E7FE1" w:rsidRPr="0056346C" w:rsidRDefault="000E7FE1" w:rsidP="00D83BF6">
            <w:pPr>
              <w:pStyle w:val="a4"/>
              <w:shd w:val="clear" w:color="auto" w:fill="auto"/>
              <w:spacing w:line="240" w:lineRule="auto"/>
              <w:ind w:firstLine="0"/>
              <w:jc w:val="both"/>
              <w:rPr>
                <w:color w:val="000000"/>
                <w:sz w:val="24"/>
                <w:szCs w:val="24"/>
                <w:lang w:eastAsia="ru-RU"/>
              </w:rPr>
            </w:pPr>
            <w:r w:rsidRPr="0056346C">
              <w:rPr>
                <w:color w:val="000000"/>
                <w:sz w:val="24"/>
                <w:szCs w:val="24"/>
                <w:lang w:eastAsia="ru-RU"/>
              </w:rPr>
              <w:t xml:space="preserve">Посещение научно-практических конференций. (Кратко, но конкретно указываются все виды врачебной деятельности, выполненные в течение рабочего дня </w:t>
            </w:r>
            <w:r w:rsidR="00520C78" w:rsidRPr="0056346C">
              <w:rPr>
                <w:color w:val="000000"/>
                <w:sz w:val="24"/>
                <w:szCs w:val="24"/>
                <w:lang w:eastAsia="ru-RU"/>
              </w:rPr>
              <w:t xml:space="preserve"> и на дежурстве</w:t>
            </w:r>
          </w:p>
        </w:tc>
        <w:tc>
          <w:tcPr>
            <w:tcW w:w="1525" w:type="dxa"/>
          </w:tcPr>
          <w:p w:rsidR="000E7FE1" w:rsidRPr="0056346C" w:rsidRDefault="000E7FE1" w:rsidP="000E7FE1">
            <w:pPr>
              <w:rPr>
                <w:rFonts w:cs="Times New Roman"/>
              </w:rPr>
            </w:pPr>
          </w:p>
        </w:tc>
      </w:tr>
    </w:tbl>
    <w:p w:rsidR="000916E8" w:rsidRPr="0056346C" w:rsidRDefault="000916E8" w:rsidP="000916E8">
      <w:pPr>
        <w:rPr>
          <w:rFonts w:cs="Times New Roman"/>
        </w:rPr>
      </w:pPr>
    </w:p>
    <w:p w:rsidR="006A02EA" w:rsidRPr="002C2E6E" w:rsidRDefault="006A02EA" w:rsidP="000916E8">
      <w:pPr>
        <w:rPr>
          <w:rFonts w:cs="Times New Roman"/>
          <w:sz w:val="28"/>
          <w:szCs w:val="28"/>
        </w:rPr>
      </w:pPr>
    </w:p>
    <w:p w:rsidR="000916E8" w:rsidRPr="006A02EA" w:rsidRDefault="000916E8" w:rsidP="000916E8">
      <w:pPr>
        <w:pStyle w:val="a4"/>
        <w:shd w:val="clear" w:color="auto" w:fill="auto"/>
        <w:spacing w:line="240" w:lineRule="auto"/>
        <w:ind w:left="1680" w:firstLine="0"/>
        <w:rPr>
          <w:rStyle w:val="a3"/>
          <w:color w:val="000000"/>
          <w:sz w:val="24"/>
          <w:szCs w:val="24"/>
        </w:rPr>
      </w:pPr>
      <w:r w:rsidRPr="006A02EA">
        <w:rPr>
          <w:rStyle w:val="a3"/>
          <w:color w:val="000000"/>
          <w:sz w:val="24"/>
          <w:szCs w:val="24"/>
        </w:rPr>
        <w:t>Подпись врача или зав. отделением: (ежедневно)</w:t>
      </w:r>
    </w:p>
    <w:p w:rsidR="006A02EA" w:rsidRPr="006A02EA" w:rsidRDefault="006A02EA" w:rsidP="000916E8">
      <w:pPr>
        <w:pStyle w:val="a4"/>
        <w:shd w:val="clear" w:color="auto" w:fill="auto"/>
        <w:spacing w:line="240" w:lineRule="auto"/>
        <w:ind w:left="1680" w:firstLine="0"/>
        <w:rPr>
          <w:color w:val="000000"/>
          <w:sz w:val="24"/>
          <w:szCs w:val="24"/>
        </w:rPr>
      </w:pPr>
    </w:p>
    <w:p w:rsidR="0092073F" w:rsidRPr="00A43BD1" w:rsidRDefault="0092073F" w:rsidP="0092073F">
      <w:pPr>
        <w:pStyle w:val="a4"/>
        <w:shd w:val="clear" w:color="auto" w:fill="auto"/>
        <w:spacing w:line="240" w:lineRule="auto"/>
        <w:ind w:left="20" w:hanging="20"/>
        <w:rPr>
          <w:b/>
          <w:color w:val="000000"/>
          <w:sz w:val="24"/>
          <w:szCs w:val="24"/>
        </w:rPr>
      </w:pPr>
      <w:r w:rsidRPr="00A43BD1">
        <w:rPr>
          <w:rStyle w:val="a3"/>
          <w:color w:val="000000"/>
          <w:sz w:val="24"/>
          <w:szCs w:val="24"/>
        </w:rPr>
        <w:t>Дежурства</w:t>
      </w:r>
    </w:p>
    <w:p w:rsidR="0092073F" w:rsidRPr="00A43BD1" w:rsidRDefault="0092073F" w:rsidP="0092073F">
      <w:pPr>
        <w:pStyle w:val="a4"/>
        <w:shd w:val="clear" w:color="auto" w:fill="auto"/>
        <w:tabs>
          <w:tab w:val="left" w:pos="955"/>
        </w:tabs>
        <w:spacing w:line="240" w:lineRule="auto"/>
        <w:ind w:firstLine="0"/>
        <w:rPr>
          <w:rStyle w:val="a3"/>
          <w:color w:val="000000"/>
          <w:sz w:val="24"/>
          <w:szCs w:val="24"/>
        </w:rPr>
      </w:pPr>
      <w:r w:rsidRPr="00A43BD1">
        <w:rPr>
          <w:rStyle w:val="a3"/>
          <w:color w:val="000000"/>
          <w:sz w:val="24"/>
          <w:szCs w:val="24"/>
        </w:rPr>
        <w:t>На дежурства в клинике отводится 24 часа (2 дежурства по 12 часов). Во время  дежурств в отделениях осуществляют прием больных в терапевтическое отделение, наблюдение и уход за больными, оказывают медицинскую помощь при неотложных состояниях, заполняют медицинскую документацию под контролем дежурного врача-терапевта</w:t>
      </w:r>
    </w:p>
    <w:p w:rsidR="0092073F" w:rsidRPr="00A43BD1" w:rsidRDefault="0092073F" w:rsidP="0092073F">
      <w:pPr>
        <w:pStyle w:val="a4"/>
        <w:shd w:val="clear" w:color="auto" w:fill="auto"/>
        <w:tabs>
          <w:tab w:val="left" w:pos="955"/>
        </w:tabs>
        <w:spacing w:line="240" w:lineRule="auto"/>
        <w:ind w:firstLine="0"/>
        <w:rPr>
          <w:b/>
          <w:color w:val="000000"/>
          <w:sz w:val="24"/>
          <w:szCs w:val="24"/>
        </w:rPr>
      </w:pPr>
      <w:r w:rsidRPr="00A43BD1">
        <w:rPr>
          <w:rStyle w:val="a3"/>
          <w:color w:val="000000"/>
          <w:sz w:val="24"/>
          <w:szCs w:val="24"/>
        </w:rPr>
        <w:t>Порядок оформления и построения доклада дежурства</w:t>
      </w:r>
    </w:p>
    <w:p w:rsidR="0092073F" w:rsidRPr="00A43BD1" w:rsidRDefault="0092073F" w:rsidP="0092073F">
      <w:pPr>
        <w:pStyle w:val="a4"/>
        <w:shd w:val="clear" w:color="auto" w:fill="auto"/>
        <w:spacing w:line="240" w:lineRule="auto"/>
        <w:ind w:left="20" w:firstLine="0"/>
        <w:rPr>
          <w:color w:val="000000"/>
          <w:sz w:val="24"/>
          <w:szCs w:val="24"/>
        </w:rPr>
      </w:pPr>
      <w:r w:rsidRPr="00A43BD1">
        <w:rPr>
          <w:rStyle w:val="a3"/>
          <w:color w:val="000000"/>
          <w:sz w:val="24"/>
          <w:szCs w:val="24"/>
        </w:rPr>
        <w:t xml:space="preserve">Доклад необходимо готовить на 8-10 минут, Содержание доклада по форме должно напоминать обоснование диагноза, т.е. в начале сообщения приводится основные жалобы, анамнез, данные объективного статуса и дополнительных методов исследования. Причем приводят только те данные и сведения, которые имеют отношения для постановки диагноза. Интересный случай описывается в виде обоснования диагноза. Доклад можно иллюстрировать схемой патогенеза, классификациями, всеми видами диагностики (рентген, ультразвуковые исследования, компьютерная томография, магнитно-резонансная томография, лабораторные исследования). Необходимо по данному заболеванию представить литературную справку, где могут быть отражены (эпидемиологические данные, классификация, клиника, осложнения, трудность дифференциальной диагностики, методы лечения) и сопоставить свои интересный случай с литературными данными. Если случай не вызвал особенных затруднений в диагностике, но затрачено немало усилий чтобы добиться эффекта в лечении, ликвидировать осложнения, тогда литературная справка представляется в этом направлении. Здесь важно обсудить современные методы лечения данной патологии. В конце доклада необходимо сделать резюме, убедительно подчеркнуть особенности клинического наблюдения, </w:t>
      </w:r>
      <w:r w:rsidRPr="00A43BD1">
        <w:rPr>
          <w:rStyle w:val="a3"/>
          <w:color w:val="000000"/>
          <w:sz w:val="24"/>
          <w:szCs w:val="24"/>
        </w:rPr>
        <w:lastRenderedPageBreak/>
        <w:t xml:space="preserve">представленного на конференцию в плане диагностики, тактика лечения с обязательным обсуждением прогноза. </w:t>
      </w:r>
    </w:p>
    <w:p w:rsidR="0092073F" w:rsidRPr="00A43BD1" w:rsidRDefault="0092073F" w:rsidP="0092073F">
      <w:pPr>
        <w:pStyle w:val="a4"/>
        <w:shd w:val="clear" w:color="auto" w:fill="auto"/>
        <w:spacing w:line="240" w:lineRule="auto"/>
        <w:ind w:firstLine="0"/>
        <w:rPr>
          <w:rStyle w:val="a3"/>
          <w:color w:val="000000"/>
          <w:sz w:val="24"/>
          <w:szCs w:val="24"/>
        </w:rPr>
      </w:pPr>
    </w:p>
    <w:p w:rsidR="0092073F" w:rsidRPr="00A43BD1" w:rsidRDefault="0092073F" w:rsidP="0092073F">
      <w:pPr>
        <w:spacing w:after="120"/>
        <w:rPr>
          <w:rFonts w:ascii="Times New Roman" w:hAnsi="Times New Roman" w:cs="Times New Roman"/>
        </w:rPr>
      </w:pPr>
      <w:r w:rsidRPr="00A43BD1">
        <w:rPr>
          <w:rFonts w:ascii="Times New Roman" w:hAnsi="Times New Roman" w:cs="Times New Roman"/>
        </w:rPr>
        <w:t>На дежурстве студенты проводят сан просвет работу с пациентами</w:t>
      </w:r>
    </w:p>
    <w:p w:rsidR="0092073F" w:rsidRPr="00A43BD1" w:rsidRDefault="0092073F" w:rsidP="0092073F">
      <w:pPr>
        <w:pStyle w:val="a4"/>
        <w:shd w:val="clear" w:color="auto" w:fill="auto"/>
        <w:spacing w:line="240" w:lineRule="auto"/>
        <w:ind w:left="20" w:hanging="20"/>
        <w:rPr>
          <w:b/>
          <w:color w:val="000000"/>
          <w:sz w:val="24"/>
          <w:szCs w:val="24"/>
        </w:rPr>
      </w:pPr>
      <w:r w:rsidRPr="00A43BD1">
        <w:rPr>
          <w:rStyle w:val="a3"/>
          <w:color w:val="000000"/>
          <w:sz w:val="24"/>
          <w:szCs w:val="24"/>
        </w:rPr>
        <w:t>Санитарно-просветительная работа студентов</w:t>
      </w:r>
    </w:p>
    <w:p w:rsidR="0092073F" w:rsidRPr="00A43BD1" w:rsidRDefault="0092073F" w:rsidP="0092073F">
      <w:pPr>
        <w:pStyle w:val="a4"/>
        <w:shd w:val="clear" w:color="auto" w:fill="auto"/>
        <w:spacing w:line="240" w:lineRule="auto"/>
        <w:ind w:left="20" w:firstLine="0"/>
        <w:rPr>
          <w:rStyle w:val="a3"/>
          <w:color w:val="000000"/>
          <w:sz w:val="24"/>
          <w:szCs w:val="24"/>
        </w:rPr>
      </w:pPr>
      <w:r w:rsidRPr="00A43BD1">
        <w:rPr>
          <w:rStyle w:val="a3"/>
          <w:color w:val="000000"/>
          <w:sz w:val="24"/>
          <w:szCs w:val="24"/>
        </w:rPr>
        <w:t>Основными направлениями данной работы являются: пропаганда здорового образа жизни (беседы о вреде курения, наркомании, алкоголизма), профилактика заболеваний. Студенты проводят беседы с больными в отделениях стационара, выпускают санбюллетени под контролем базовых и вузовских руководителей практики.</w:t>
      </w:r>
    </w:p>
    <w:p w:rsidR="0092073F" w:rsidRPr="00A43BD1" w:rsidRDefault="0092073F" w:rsidP="0092073F">
      <w:pPr>
        <w:pStyle w:val="a4"/>
        <w:shd w:val="clear" w:color="auto" w:fill="auto"/>
        <w:spacing w:line="240" w:lineRule="auto"/>
        <w:ind w:left="20" w:firstLine="0"/>
        <w:rPr>
          <w:rStyle w:val="a3"/>
          <w:color w:val="000000"/>
          <w:sz w:val="24"/>
          <w:szCs w:val="24"/>
        </w:rPr>
      </w:pPr>
    </w:p>
    <w:p w:rsidR="0092073F" w:rsidRPr="00A43BD1" w:rsidRDefault="0092073F" w:rsidP="0092073F">
      <w:pPr>
        <w:tabs>
          <w:tab w:val="left" w:pos="2269"/>
        </w:tabs>
        <w:spacing w:after="120"/>
        <w:rPr>
          <w:rFonts w:ascii="Times New Roman" w:eastAsia="Times New Roman" w:hAnsi="Times New Roman" w:cs="Times New Roman"/>
        </w:rPr>
      </w:pPr>
      <w:r w:rsidRPr="00A43BD1">
        <w:rPr>
          <w:rFonts w:ascii="Times New Roman" w:eastAsia="Times New Roman" w:hAnsi="Times New Roman" w:cs="Times New Roman"/>
        </w:rPr>
        <w:t>Темы:</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1.Профилактика  сосудистых катастроф у пациентов с атеросклерозом</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2.Диета при заболеваниях желудочно-кишечного тракта</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3.Основы диетического питания при язвенной болезни</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4.Формирование привычек и особенностей повседневной жизни у пациентов с бронхиальной  астмой</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5.Отдаленные последствия табакокурения</w:t>
      </w:r>
    </w:p>
    <w:p w:rsidR="0092073F" w:rsidRPr="00A43BD1" w:rsidRDefault="0092073F" w:rsidP="0092073F">
      <w:pPr>
        <w:tabs>
          <w:tab w:val="left" w:pos="2269"/>
        </w:tabs>
        <w:rPr>
          <w:rFonts w:ascii="Times New Roman" w:eastAsia="Times New Roman" w:hAnsi="Times New Roman" w:cs="Times New Roman"/>
        </w:rPr>
      </w:pPr>
      <w:r w:rsidRPr="00A43BD1">
        <w:rPr>
          <w:rFonts w:ascii="Times New Roman" w:eastAsia="Times New Roman" w:hAnsi="Times New Roman" w:cs="Times New Roman"/>
        </w:rPr>
        <w:t>6. Влияние использования свайпа на дыхательные пути</w:t>
      </w:r>
    </w:p>
    <w:p w:rsidR="0092073F" w:rsidRPr="00A43BD1" w:rsidRDefault="0092073F" w:rsidP="0092073F">
      <w:pPr>
        <w:tabs>
          <w:tab w:val="left" w:pos="2269"/>
        </w:tabs>
        <w:rPr>
          <w:rFonts w:ascii="Times New Roman" w:eastAsia="Times New Roman" w:hAnsi="Times New Roman" w:cs="Times New Roman"/>
        </w:rPr>
      </w:pPr>
    </w:p>
    <w:p w:rsidR="0092073F" w:rsidRPr="00A43BD1" w:rsidRDefault="0092073F" w:rsidP="0092073F">
      <w:pPr>
        <w:pStyle w:val="a4"/>
        <w:shd w:val="clear" w:color="auto" w:fill="auto"/>
        <w:spacing w:line="240" w:lineRule="auto"/>
        <w:ind w:left="1680" w:firstLine="0"/>
        <w:rPr>
          <w:color w:val="000000"/>
          <w:sz w:val="24"/>
          <w:szCs w:val="24"/>
        </w:rPr>
      </w:pPr>
    </w:p>
    <w:p w:rsidR="0092073F" w:rsidRDefault="0092073F" w:rsidP="0092073F">
      <w:pPr>
        <w:pStyle w:val="a4"/>
        <w:shd w:val="clear" w:color="auto" w:fill="auto"/>
        <w:spacing w:line="240" w:lineRule="auto"/>
        <w:ind w:firstLine="0"/>
        <w:rPr>
          <w:color w:val="000000"/>
          <w:sz w:val="24"/>
          <w:szCs w:val="24"/>
        </w:rPr>
      </w:pPr>
      <w:r w:rsidRPr="00A43BD1">
        <w:rPr>
          <w:color w:val="000000"/>
          <w:sz w:val="24"/>
          <w:szCs w:val="24"/>
        </w:rPr>
        <w:t>В конце дневника дается характеристика на каждого студента</w:t>
      </w:r>
    </w:p>
    <w:p w:rsidR="00E8040C" w:rsidRPr="00A43BD1" w:rsidRDefault="00E8040C" w:rsidP="0092073F">
      <w:pPr>
        <w:pStyle w:val="a4"/>
        <w:shd w:val="clear" w:color="auto" w:fill="auto"/>
        <w:spacing w:line="240" w:lineRule="auto"/>
        <w:ind w:firstLine="0"/>
        <w:rPr>
          <w:color w:val="000000"/>
          <w:sz w:val="24"/>
          <w:szCs w:val="24"/>
        </w:rPr>
      </w:pPr>
    </w:p>
    <w:p w:rsidR="0092073F" w:rsidRPr="00A43BD1" w:rsidRDefault="0092073F" w:rsidP="0092073F">
      <w:pPr>
        <w:spacing w:after="120"/>
        <w:jc w:val="center"/>
        <w:rPr>
          <w:rFonts w:ascii="Times New Roman" w:hAnsi="Times New Roman" w:cs="Times New Roman"/>
          <w:b/>
          <w:sz w:val="28"/>
          <w:szCs w:val="28"/>
        </w:rPr>
      </w:pPr>
      <w:r w:rsidRPr="00A43BD1">
        <w:rPr>
          <w:rFonts w:ascii="Times New Roman" w:hAnsi="Times New Roman" w:cs="Times New Roman"/>
          <w:b/>
          <w:sz w:val="28"/>
          <w:szCs w:val="28"/>
        </w:rPr>
        <w:t>Характеристика</w:t>
      </w:r>
    </w:p>
    <w:p w:rsidR="0092073F" w:rsidRPr="00A43BD1" w:rsidRDefault="0092073F" w:rsidP="0092073F">
      <w:pPr>
        <w:pStyle w:val="a4"/>
        <w:shd w:val="clear" w:color="auto" w:fill="auto"/>
        <w:spacing w:line="240" w:lineRule="auto"/>
        <w:ind w:left="20" w:firstLine="560"/>
        <w:rPr>
          <w:color w:val="000000"/>
          <w:sz w:val="24"/>
          <w:szCs w:val="24"/>
          <w:u w:val="single"/>
        </w:rPr>
      </w:pPr>
      <w:r w:rsidRPr="00A43BD1">
        <w:rPr>
          <w:sz w:val="24"/>
          <w:szCs w:val="24"/>
        </w:rPr>
        <w:t xml:space="preserve">На студента  </w:t>
      </w:r>
      <w:r w:rsidRPr="00A43BD1">
        <w:rPr>
          <w:sz w:val="24"/>
          <w:szCs w:val="24"/>
          <w:u w:val="single"/>
          <w:lang w:val="en-US"/>
        </w:rPr>
        <w:t>IV</w:t>
      </w:r>
      <w:r w:rsidRPr="00A43BD1">
        <w:rPr>
          <w:sz w:val="24"/>
          <w:szCs w:val="24"/>
        </w:rPr>
        <w:t xml:space="preserve">  курса _______ группы    </w:t>
      </w:r>
      <w:r w:rsidRPr="00A43BD1">
        <w:rPr>
          <w:sz w:val="24"/>
          <w:szCs w:val="24"/>
          <w:u w:val="single"/>
        </w:rPr>
        <w:t xml:space="preserve">лечебного </w:t>
      </w:r>
      <w:r w:rsidRPr="00A43BD1">
        <w:rPr>
          <w:sz w:val="24"/>
          <w:szCs w:val="24"/>
        </w:rPr>
        <w:t xml:space="preserve">факультета Дагестанской государственной медицинской академии ______________________ (Ф.И.О.), проходившего производственную практику на базе </w:t>
      </w:r>
      <w:r w:rsidRPr="00A43BD1">
        <w:rPr>
          <w:rStyle w:val="a3"/>
          <w:color w:val="000000"/>
          <w:sz w:val="24"/>
          <w:szCs w:val="24"/>
          <w:u w:val="single"/>
        </w:rPr>
        <w:t>«Махачкалинская клиническая больница ЮОМЦ ФМБА России».</w:t>
      </w:r>
    </w:p>
    <w:p w:rsidR="0092073F" w:rsidRPr="00A43BD1" w:rsidRDefault="0092073F" w:rsidP="0092073F">
      <w:pPr>
        <w:spacing w:after="120"/>
        <w:jc w:val="both"/>
        <w:rPr>
          <w:rFonts w:ascii="Times New Roman" w:hAnsi="Times New Roman" w:cs="Times New Roman"/>
          <w:u w:val="single"/>
        </w:rPr>
      </w:pP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В качестве – помощника врача стационара -  с ___________ по ___________.</w:t>
      </w:r>
    </w:p>
    <w:p w:rsidR="0092073F" w:rsidRPr="00A43BD1" w:rsidRDefault="0092073F" w:rsidP="0092073F">
      <w:pPr>
        <w:rPr>
          <w:rFonts w:ascii="Times New Roman" w:hAnsi="Times New Roman" w:cs="Times New Roman"/>
        </w:rPr>
      </w:pPr>
    </w:p>
    <w:p w:rsidR="0092073F" w:rsidRPr="00A43BD1" w:rsidRDefault="0092073F" w:rsidP="0092073F">
      <w:pPr>
        <w:kinsoku w:val="0"/>
        <w:overflowPunct w:val="0"/>
        <w:spacing w:line="278" w:lineRule="exact"/>
        <w:textAlignment w:val="baseline"/>
        <w:rPr>
          <w:rFonts w:ascii="Times New Roman" w:hAnsi="Times New Roman" w:cs="Times New Roman"/>
          <w:i/>
        </w:rPr>
      </w:pPr>
      <w:r w:rsidRPr="00A43BD1">
        <w:rPr>
          <w:rFonts w:ascii="Times New Roman" w:hAnsi="Times New Roman" w:cs="Times New Roman"/>
          <w:b/>
          <w:i/>
        </w:rPr>
        <w:t>Основные положения характеристики</w:t>
      </w:r>
      <w:r w:rsidRPr="00A43BD1">
        <w:rPr>
          <w:rFonts w:ascii="Times New Roman" w:hAnsi="Times New Roman" w:cs="Times New Roman"/>
          <w:i/>
        </w:rPr>
        <w:t>:</w:t>
      </w:r>
    </w:p>
    <w:p w:rsidR="0092073F" w:rsidRPr="00E8040C" w:rsidRDefault="0092073F" w:rsidP="00E8040C">
      <w:pPr>
        <w:pStyle w:val="ac"/>
        <w:rPr>
          <w:rFonts w:ascii="Times New Roman" w:hAnsi="Times New Roman" w:cs="Times New Roman"/>
        </w:rPr>
      </w:pP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1.</w:t>
      </w:r>
      <w:r w:rsidR="0092073F" w:rsidRPr="00E8040C">
        <w:rPr>
          <w:rFonts w:ascii="Times New Roman" w:hAnsi="Times New Roman" w:cs="Times New Roman"/>
          <w:sz w:val="24"/>
          <w:szCs w:val="24"/>
        </w:rPr>
        <w:t>Дисциплина</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2.</w:t>
      </w:r>
      <w:r w:rsidR="0092073F" w:rsidRPr="00E8040C">
        <w:rPr>
          <w:rFonts w:ascii="Times New Roman" w:hAnsi="Times New Roman" w:cs="Times New Roman"/>
          <w:sz w:val="24"/>
          <w:szCs w:val="24"/>
        </w:rPr>
        <w:t>Отношения к труду, больным, коллегам, сотрудникам ЛПУ</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3.</w:t>
      </w:r>
      <w:r w:rsidR="0092073F" w:rsidRPr="00E8040C">
        <w:rPr>
          <w:rFonts w:ascii="Times New Roman" w:hAnsi="Times New Roman" w:cs="Times New Roman"/>
          <w:sz w:val="24"/>
          <w:szCs w:val="24"/>
        </w:rPr>
        <w:t>Освоение практических умений (с интересом, прилежно, формально и т.д.)</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4.</w:t>
      </w:r>
      <w:r w:rsidR="0092073F" w:rsidRPr="00E8040C">
        <w:rPr>
          <w:rFonts w:ascii="Times New Roman" w:hAnsi="Times New Roman" w:cs="Times New Roman"/>
          <w:sz w:val="24"/>
          <w:szCs w:val="24"/>
        </w:rPr>
        <w:t>Неосвоенные практические навыки, причины</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5.</w:t>
      </w:r>
      <w:r w:rsidR="0092073F" w:rsidRPr="00E8040C">
        <w:rPr>
          <w:rFonts w:ascii="Times New Roman" w:hAnsi="Times New Roman" w:cs="Times New Roman"/>
          <w:sz w:val="24"/>
          <w:szCs w:val="24"/>
        </w:rPr>
        <w:t>Общее впечатление о студенте</w:t>
      </w:r>
    </w:p>
    <w:p w:rsidR="0092073F" w:rsidRPr="00E8040C" w:rsidRDefault="00E8040C" w:rsidP="00E8040C">
      <w:pPr>
        <w:pStyle w:val="ac"/>
        <w:rPr>
          <w:rFonts w:ascii="Times New Roman" w:hAnsi="Times New Roman" w:cs="Times New Roman"/>
          <w:sz w:val="24"/>
          <w:szCs w:val="24"/>
        </w:rPr>
      </w:pPr>
      <w:r w:rsidRPr="00E8040C">
        <w:rPr>
          <w:rFonts w:ascii="Times New Roman" w:hAnsi="Times New Roman" w:cs="Times New Roman"/>
          <w:sz w:val="24"/>
          <w:szCs w:val="24"/>
        </w:rPr>
        <w:t>6.</w:t>
      </w:r>
      <w:r w:rsidR="0092073F" w:rsidRPr="00E8040C">
        <w:rPr>
          <w:rFonts w:ascii="Times New Roman" w:hAnsi="Times New Roman" w:cs="Times New Roman"/>
          <w:sz w:val="24"/>
          <w:szCs w:val="24"/>
        </w:rPr>
        <w:t>Итоговая оценка</w:t>
      </w:r>
    </w:p>
    <w:p w:rsidR="0092073F" w:rsidRPr="00A43BD1" w:rsidRDefault="0092073F" w:rsidP="0092073F">
      <w:pPr>
        <w:kinsoku w:val="0"/>
        <w:overflowPunct w:val="0"/>
        <w:spacing w:line="278" w:lineRule="exact"/>
        <w:textAlignment w:val="baseline"/>
        <w:rPr>
          <w:rFonts w:ascii="Times New Roman" w:hAnsi="Times New Roman" w:cs="Times New Roman"/>
        </w:rPr>
      </w:pPr>
    </w:p>
    <w:p w:rsidR="0092073F" w:rsidRPr="00A43BD1" w:rsidRDefault="0092073F" w:rsidP="0092073F">
      <w:pPr>
        <w:kinsoku w:val="0"/>
        <w:overflowPunct w:val="0"/>
        <w:spacing w:line="278" w:lineRule="exact"/>
        <w:textAlignment w:val="baseline"/>
        <w:rPr>
          <w:rFonts w:ascii="Times New Roman" w:hAnsi="Times New Roman" w:cs="Times New Roman"/>
        </w:rPr>
      </w:pP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 xml:space="preserve">Заведующий отделением    терапии  </w:t>
      </w:r>
      <w:r w:rsidRPr="00A43BD1">
        <w:rPr>
          <w:rFonts w:ascii="Times New Roman" w:hAnsi="Times New Roman" w:cs="Times New Roman"/>
          <w:u w:val="single"/>
        </w:rPr>
        <w:t>Сагидова З.К.</w:t>
      </w:r>
      <w:r w:rsidRPr="00A43BD1">
        <w:rPr>
          <w:rFonts w:ascii="Times New Roman" w:hAnsi="Times New Roman" w:cs="Times New Roman"/>
        </w:rPr>
        <w:t xml:space="preserve">    ______________</w:t>
      </w: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Ф.И.О                (подпись)</w:t>
      </w: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Куратор практики ____________________________________________</w:t>
      </w:r>
    </w:p>
    <w:p w:rsidR="0092073F" w:rsidRPr="00A43BD1" w:rsidRDefault="0092073F" w:rsidP="0092073F">
      <w:pPr>
        <w:jc w:val="both"/>
        <w:rPr>
          <w:rFonts w:ascii="Times New Roman" w:hAnsi="Times New Roman" w:cs="Times New Roman"/>
        </w:rPr>
      </w:pPr>
    </w:p>
    <w:p w:rsidR="0092073F" w:rsidRPr="00A43BD1" w:rsidRDefault="0092073F" w:rsidP="0092073F">
      <w:pPr>
        <w:jc w:val="both"/>
        <w:rPr>
          <w:rFonts w:ascii="Times New Roman" w:hAnsi="Times New Roman" w:cs="Times New Roman"/>
        </w:rPr>
      </w:pPr>
      <w:r w:rsidRPr="00A43BD1">
        <w:rPr>
          <w:rFonts w:ascii="Times New Roman" w:hAnsi="Times New Roman" w:cs="Times New Roman"/>
        </w:rPr>
        <w:t>(подпись, Ф.И.О.)</w:t>
      </w:r>
    </w:p>
    <w:p w:rsidR="0092073F" w:rsidRPr="00A43BD1" w:rsidRDefault="0092073F" w:rsidP="0092073F">
      <w:pPr>
        <w:jc w:val="both"/>
        <w:rPr>
          <w:rFonts w:ascii="Times New Roman" w:hAnsi="Times New Roman" w:cs="Times New Roman"/>
        </w:rPr>
      </w:pPr>
    </w:p>
    <w:p w:rsidR="0092073F" w:rsidRPr="00A43BD1" w:rsidRDefault="0092073F" w:rsidP="0092073F">
      <w:pPr>
        <w:kinsoku w:val="0"/>
        <w:overflowPunct w:val="0"/>
        <w:spacing w:line="278" w:lineRule="exact"/>
        <w:textAlignment w:val="baseline"/>
        <w:rPr>
          <w:rFonts w:ascii="Times New Roman" w:hAnsi="Times New Roman" w:cs="Times New Roman"/>
        </w:rPr>
      </w:pPr>
      <w:r w:rsidRPr="00A43BD1">
        <w:rPr>
          <w:rFonts w:ascii="Times New Roman" w:hAnsi="Times New Roman" w:cs="Times New Roman"/>
        </w:rPr>
        <w:t>Дата__      Круглая печать ЛПУ</w:t>
      </w:r>
    </w:p>
    <w:p w:rsidR="0092073F" w:rsidRPr="00A43BD1" w:rsidRDefault="0092073F" w:rsidP="0092073F">
      <w:pPr>
        <w:spacing w:after="120"/>
        <w:rPr>
          <w:rFonts w:ascii="Times New Roman" w:hAnsi="Times New Roman" w:cs="Times New Roman"/>
          <w:b/>
          <w:sz w:val="28"/>
          <w:szCs w:val="28"/>
        </w:rPr>
      </w:pPr>
    </w:p>
    <w:p w:rsidR="002B684C" w:rsidRDefault="002B684C" w:rsidP="002B684C">
      <w:pPr>
        <w:tabs>
          <w:tab w:val="left" w:pos="2269"/>
        </w:tabs>
        <w:spacing w:after="120"/>
        <w:rPr>
          <w:rFonts w:ascii="Times New Roman" w:eastAsia="Times New Roman" w:hAnsi="Times New Roman" w:cs="Times New Roman"/>
        </w:rPr>
      </w:pPr>
      <w:r>
        <w:rPr>
          <w:rFonts w:ascii="Times New Roman" w:eastAsia="Times New Roman" w:hAnsi="Times New Roman" w:cs="Times New Roman"/>
        </w:rPr>
        <w:lastRenderedPageBreak/>
        <w:t>К концу практики каждый студент должен написать УИРС , объемом не менее 5-7 страниц</w:t>
      </w:r>
    </w:p>
    <w:p w:rsidR="00E8040C" w:rsidRPr="006A02EA" w:rsidRDefault="00E8040C" w:rsidP="002B684C">
      <w:pPr>
        <w:tabs>
          <w:tab w:val="left" w:pos="2269"/>
        </w:tabs>
        <w:spacing w:after="120"/>
        <w:rPr>
          <w:rFonts w:ascii="Times New Roman" w:eastAsia="Times New Roman" w:hAnsi="Times New Roman" w:cs="Times New Roman"/>
        </w:rPr>
      </w:pPr>
    </w:p>
    <w:p w:rsidR="002B684C" w:rsidRPr="00765DD0" w:rsidRDefault="002B684C" w:rsidP="002B684C">
      <w:pPr>
        <w:tabs>
          <w:tab w:val="left" w:pos="2269"/>
        </w:tabs>
        <w:spacing w:after="120"/>
        <w:jc w:val="center"/>
        <w:rPr>
          <w:rFonts w:ascii="Times New Roman" w:eastAsia="Times New Roman" w:hAnsi="Times New Roman" w:cs="Times New Roman"/>
        </w:rPr>
      </w:pPr>
      <w:r w:rsidRPr="00765DD0">
        <w:rPr>
          <w:rFonts w:ascii="Times New Roman" w:eastAsia="Times New Roman" w:hAnsi="Times New Roman" w:cs="Times New Roman"/>
        </w:rPr>
        <w:t>УИРС</w:t>
      </w:r>
    </w:p>
    <w:p w:rsidR="002B684C" w:rsidRPr="00765DD0" w:rsidRDefault="002B684C" w:rsidP="00D21CD8">
      <w:pPr>
        <w:tabs>
          <w:tab w:val="left" w:pos="2269"/>
        </w:tabs>
        <w:rPr>
          <w:rFonts w:ascii="Times New Roman" w:eastAsia="Times New Roman" w:hAnsi="Times New Roman" w:cs="Times New Roman"/>
        </w:rPr>
      </w:pPr>
      <w:r w:rsidRPr="00765DD0">
        <w:rPr>
          <w:rFonts w:ascii="Times New Roman" w:eastAsia="Times New Roman" w:hAnsi="Times New Roman" w:cs="Times New Roman"/>
        </w:rPr>
        <w:t>Темы :</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 xml:space="preserve">Современная классификация бронхиальной астмы(БА) по </w:t>
      </w:r>
      <w:r w:rsidRPr="00765DD0">
        <w:rPr>
          <w:rFonts w:ascii="Times New Roman" w:hAnsi="Times New Roman"/>
          <w:sz w:val="24"/>
          <w:szCs w:val="24"/>
          <w:lang w:val="en-US"/>
        </w:rPr>
        <w:t>GINA</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Методики исследования бронхиальной проходимости</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Лечение больных БА тяжелого течения</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Методики ранней диагностики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Поэтапное лечение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Особенности клинического течения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Кортикостероиды в лечении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Использование небулайзеров в лечении БА</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Алгоритм лечения больных хронической обструктивной болезнью легких(ХОБЛ)</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Современная классификация ХОБЛ(</w:t>
      </w:r>
      <w:r w:rsidRPr="00765DD0">
        <w:rPr>
          <w:rFonts w:ascii="Times New Roman" w:hAnsi="Times New Roman"/>
          <w:sz w:val="24"/>
          <w:szCs w:val="24"/>
          <w:lang w:val="en-US"/>
        </w:rPr>
        <w:t>GOLD</w:t>
      </w:r>
      <w:r w:rsidRPr="00765DD0">
        <w:rPr>
          <w:rFonts w:ascii="Times New Roman" w:hAnsi="Times New Roman"/>
          <w:sz w:val="24"/>
          <w:szCs w:val="24"/>
        </w:rPr>
        <w:t>)</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Основные принципы лечения больных с пневмонией</w:t>
      </w:r>
    </w:p>
    <w:p w:rsidR="002B684C" w:rsidRPr="00765DD0" w:rsidRDefault="002B684C" w:rsidP="00D21CD8">
      <w:pPr>
        <w:pStyle w:val="aa"/>
        <w:numPr>
          <w:ilvl w:val="0"/>
          <w:numId w:val="28"/>
        </w:numPr>
        <w:spacing w:after="0"/>
        <w:ind w:left="0"/>
        <w:rPr>
          <w:rFonts w:ascii="Times New Roman" w:hAnsi="Times New Roman"/>
          <w:sz w:val="24"/>
          <w:szCs w:val="24"/>
        </w:rPr>
      </w:pPr>
      <w:r w:rsidRPr="00765DD0">
        <w:rPr>
          <w:rFonts w:ascii="Times New Roman" w:hAnsi="Times New Roman"/>
          <w:sz w:val="24"/>
          <w:szCs w:val="24"/>
        </w:rPr>
        <w:t>Симпатомиметики в лечении больных с БА и их механизм действия</w:t>
      </w:r>
    </w:p>
    <w:p w:rsidR="002B684C" w:rsidRPr="00765DD0" w:rsidRDefault="002B684C" w:rsidP="002B684C">
      <w:pPr>
        <w:tabs>
          <w:tab w:val="left" w:pos="2269"/>
        </w:tabs>
        <w:spacing w:after="120"/>
        <w:rPr>
          <w:rFonts w:ascii="Times New Roman" w:eastAsia="Times New Roman" w:hAnsi="Times New Roman" w:cs="Times New Roman"/>
        </w:rPr>
      </w:pPr>
    </w:p>
    <w:p w:rsidR="00B12713" w:rsidRPr="00A43BD1" w:rsidRDefault="00B12713" w:rsidP="00B12713">
      <w:pPr>
        <w:pStyle w:val="1"/>
        <w:rPr>
          <w:rFonts w:ascii="Times New Roman" w:hAnsi="Times New Roman"/>
          <w:b w:val="0"/>
          <w:bCs w:val="0"/>
          <w:color w:val="000000"/>
          <w:sz w:val="24"/>
        </w:rPr>
      </w:pPr>
      <w:r w:rsidRPr="00A43BD1">
        <w:rPr>
          <w:rFonts w:ascii="Times New Roman" w:hAnsi="Times New Roman"/>
          <w:b w:val="0"/>
          <w:bCs w:val="0"/>
          <w:color w:val="000000"/>
          <w:sz w:val="24"/>
        </w:rPr>
        <w:t>Оформление титульного листа учебно-исследовательской работы студентов (уирс)</w:t>
      </w:r>
    </w:p>
    <w:p w:rsidR="00B12713" w:rsidRPr="00A43BD1" w:rsidRDefault="00B12713" w:rsidP="00B12713">
      <w:pPr>
        <w:rPr>
          <w:rFonts w:ascii="Times New Roman" w:hAnsi="Times New Roman" w:cs="Times New Roman"/>
        </w:rPr>
      </w:pPr>
    </w:p>
    <w:p w:rsidR="00B12713" w:rsidRPr="00A43BD1" w:rsidRDefault="00B12713" w:rsidP="00B12713">
      <w:pPr>
        <w:rPr>
          <w:rFonts w:ascii="Times New Roman" w:hAnsi="Times New Roman" w:cs="Times New Roman"/>
        </w:rPr>
      </w:pPr>
    </w:p>
    <w:p w:rsidR="00B12713" w:rsidRPr="00A43BD1" w:rsidRDefault="00B12713" w:rsidP="00B12713">
      <w:pPr>
        <w:pStyle w:val="a4"/>
        <w:shd w:val="clear" w:color="auto" w:fill="auto"/>
        <w:spacing w:line="240" w:lineRule="auto"/>
        <w:ind w:firstLine="0"/>
        <w:jc w:val="center"/>
        <w:rPr>
          <w:b/>
          <w:sz w:val="24"/>
          <w:szCs w:val="24"/>
        </w:rPr>
      </w:pPr>
      <w:r w:rsidRPr="00A43BD1">
        <w:rPr>
          <w:b/>
          <w:sz w:val="24"/>
          <w:szCs w:val="24"/>
        </w:rPr>
        <w:t xml:space="preserve">Федеральное государственное бюджетное образовательное учреждение высшего образования «Дагестанский государственный медицинский университет» Министерства Здравоохранения Российской Федерации </w:t>
      </w:r>
    </w:p>
    <w:p w:rsidR="00B12713" w:rsidRPr="00A43BD1" w:rsidRDefault="00B12713" w:rsidP="00B12713">
      <w:pPr>
        <w:pStyle w:val="a4"/>
        <w:shd w:val="clear" w:color="auto" w:fill="auto"/>
        <w:spacing w:line="240" w:lineRule="auto"/>
        <w:ind w:firstLine="0"/>
        <w:jc w:val="center"/>
        <w:rPr>
          <w:b/>
          <w:sz w:val="24"/>
          <w:szCs w:val="24"/>
        </w:rPr>
      </w:pPr>
    </w:p>
    <w:p w:rsidR="00B12713" w:rsidRPr="00A43BD1" w:rsidRDefault="00B12713" w:rsidP="00B12713">
      <w:pPr>
        <w:pStyle w:val="a4"/>
        <w:shd w:val="clear" w:color="auto" w:fill="auto"/>
        <w:spacing w:line="240" w:lineRule="auto"/>
        <w:ind w:firstLine="0"/>
        <w:jc w:val="center"/>
        <w:rPr>
          <w:b/>
          <w:sz w:val="24"/>
          <w:szCs w:val="24"/>
        </w:rPr>
      </w:pPr>
    </w:p>
    <w:p w:rsidR="00B12713" w:rsidRPr="00A43BD1" w:rsidRDefault="00B12713" w:rsidP="00B12713">
      <w:pPr>
        <w:pStyle w:val="a4"/>
        <w:shd w:val="clear" w:color="auto" w:fill="auto"/>
        <w:spacing w:line="240" w:lineRule="auto"/>
        <w:ind w:firstLine="0"/>
        <w:jc w:val="center"/>
        <w:rPr>
          <w:b/>
          <w:sz w:val="24"/>
          <w:szCs w:val="24"/>
        </w:rPr>
      </w:pPr>
    </w:p>
    <w:p w:rsidR="00B12713" w:rsidRPr="00A43BD1" w:rsidRDefault="00B12713" w:rsidP="00B12713">
      <w:pPr>
        <w:pStyle w:val="a4"/>
        <w:shd w:val="clear" w:color="auto" w:fill="auto"/>
        <w:spacing w:line="240" w:lineRule="auto"/>
        <w:ind w:firstLine="0"/>
        <w:jc w:val="center"/>
        <w:rPr>
          <w:sz w:val="24"/>
          <w:szCs w:val="24"/>
        </w:rPr>
      </w:pPr>
      <w:r w:rsidRPr="00A43BD1">
        <w:rPr>
          <w:sz w:val="24"/>
          <w:szCs w:val="24"/>
        </w:rPr>
        <w:t xml:space="preserve">Кафедра факультетской терапии  </w:t>
      </w:r>
    </w:p>
    <w:p w:rsidR="00B12713" w:rsidRPr="00A43BD1" w:rsidRDefault="00B12713" w:rsidP="00B12713">
      <w:pPr>
        <w:pStyle w:val="a4"/>
        <w:shd w:val="clear" w:color="auto" w:fill="auto"/>
        <w:spacing w:line="240" w:lineRule="auto"/>
        <w:ind w:firstLine="0"/>
        <w:jc w:val="center"/>
        <w:rPr>
          <w:sz w:val="24"/>
          <w:szCs w:val="24"/>
        </w:rPr>
      </w:pPr>
    </w:p>
    <w:p w:rsidR="00B12713" w:rsidRPr="00A43BD1" w:rsidRDefault="00B12713" w:rsidP="00B12713">
      <w:pPr>
        <w:pStyle w:val="a4"/>
        <w:shd w:val="clear" w:color="auto" w:fill="auto"/>
        <w:spacing w:line="240" w:lineRule="auto"/>
        <w:ind w:firstLine="0"/>
        <w:jc w:val="center"/>
        <w:rPr>
          <w:sz w:val="24"/>
          <w:szCs w:val="24"/>
        </w:rPr>
      </w:pPr>
    </w:p>
    <w:p w:rsidR="00B12713" w:rsidRPr="00A43BD1" w:rsidRDefault="00B12713" w:rsidP="00B12713">
      <w:pPr>
        <w:pStyle w:val="a4"/>
        <w:shd w:val="clear" w:color="auto" w:fill="auto"/>
        <w:spacing w:line="240" w:lineRule="auto"/>
        <w:ind w:firstLine="0"/>
        <w:jc w:val="center"/>
        <w:rPr>
          <w:sz w:val="24"/>
          <w:szCs w:val="24"/>
        </w:rPr>
      </w:pPr>
      <w:r w:rsidRPr="00A43BD1">
        <w:rPr>
          <w:sz w:val="24"/>
          <w:szCs w:val="24"/>
        </w:rPr>
        <w:t xml:space="preserve"> Заведующий кафедрой: профессор, д.м.н. Чамсутдинов Н.У.</w:t>
      </w:r>
    </w:p>
    <w:p w:rsidR="00B12713" w:rsidRPr="00A43BD1" w:rsidRDefault="00B12713" w:rsidP="00B12713">
      <w:pPr>
        <w:pStyle w:val="a4"/>
        <w:shd w:val="clear" w:color="auto" w:fill="auto"/>
        <w:spacing w:line="240" w:lineRule="auto"/>
        <w:ind w:left="280" w:firstLine="0"/>
        <w:jc w:val="center"/>
        <w:rPr>
          <w:sz w:val="24"/>
          <w:szCs w:val="24"/>
        </w:rPr>
      </w:pPr>
    </w:p>
    <w:p w:rsidR="00B12713" w:rsidRPr="00A43BD1" w:rsidRDefault="00B12713" w:rsidP="00B12713">
      <w:pPr>
        <w:pStyle w:val="a4"/>
        <w:shd w:val="clear" w:color="auto" w:fill="auto"/>
        <w:spacing w:line="240" w:lineRule="auto"/>
        <w:ind w:left="280" w:firstLine="0"/>
        <w:jc w:val="center"/>
        <w:rPr>
          <w:sz w:val="24"/>
          <w:szCs w:val="24"/>
        </w:rPr>
      </w:pPr>
    </w:p>
    <w:p w:rsidR="00B12713" w:rsidRPr="00A43BD1" w:rsidRDefault="00B12713" w:rsidP="00B12713">
      <w:pPr>
        <w:pStyle w:val="a4"/>
        <w:shd w:val="clear" w:color="auto" w:fill="auto"/>
        <w:spacing w:line="240" w:lineRule="auto"/>
        <w:ind w:left="280" w:firstLine="0"/>
        <w:jc w:val="center"/>
        <w:rPr>
          <w:sz w:val="24"/>
          <w:szCs w:val="24"/>
        </w:rPr>
      </w:pPr>
    </w:p>
    <w:p w:rsidR="00B12713" w:rsidRPr="00A43BD1" w:rsidRDefault="00B12713" w:rsidP="00B12713">
      <w:pPr>
        <w:pStyle w:val="a4"/>
        <w:shd w:val="clear" w:color="auto" w:fill="auto"/>
        <w:spacing w:line="240" w:lineRule="auto"/>
        <w:ind w:left="280" w:firstLine="0"/>
        <w:jc w:val="center"/>
        <w:rPr>
          <w:sz w:val="24"/>
          <w:szCs w:val="24"/>
        </w:rPr>
      </w:pPr>
    </w:p>
    <w:p w:rsidR="00B12713" w:rsidRPr="00A43BD1" w:rsidRDefault="00B12713" w:rsidP="00B12713">
      <w:pPr>
        <w:pStyle w:val="a7"/>
        <w:jc w:val="center"/>
        <w:rPr>
          <w:b/>
          <w:bCs/>
          <w:color w:val="000000"/>
          <w:sz w:val="44"/>
          <w:szCs w:val="44"/>
        </w:rPr>
      </w:pPr>
      <w:r w:rsidRPr="00A43BD1">
        <w:rPr>
          <w:b/>
          <w:bCs/>
          <w:color w:val="000000"/>
          <w:sz w:val="44"/>
          <w:szCs w:val="44"/>
        </w:rPr>
        <w:t>УИРС</w:t>
      </w:r>
    </w:p>
    <w:p w:rsidR="00B12713" w:rsidRPr="00A43BD1" w:rsidRDefault="00B12713" w:rsidP="00B12713">
      <w:pPr>
        <w:pStyle w:val="a7"/>
        <w:jc w:val="center"/>
        <w:rPr>
          <w:b/>
          <w:color w:val="000000"/>
          <w:sz w:val="32"/>
          <w:szCs w:val="32"/>
        </w:rPr>
      </w:pPr>
    </w:p>
    <w:p w:rsidR="00B12713" w:rsidRPr="00A43BD1" w:rsidRDefault="00B12713" w:rsidP="00B12713">
      <w:pPr>
        <w:pStyle w:val="a7"/>
        <w:spacing w:before="0" w:beforeAutospacing="0" w:after="0" w:afterAutospacing="0"/>
        <w:jc w:val="center"/>
        <w:rPr>
          <w:color w:val="000000"/>
        </w:rPr>
      </w:pPr>
      <w:r w:rsidRPr="00A43BD1">
        <w:rPr>
          <w:bCs/>
          <w:color w:val="000000"/>
        </w:rPr>
        <w:t>На тему________________________________________________________</w:t>
      </w:r>
    </w:p>
    <w:p w:rsidR="00B12713" w:rsidRPr="00A43BD1" w:rsidRDefault="00B12713" w:rsidP="00B12713">
      <w:pPr>
        <w:pStyle w:val="a7"/>
        <w:spacing w:before="0" w:beforeAutospacing="0" w:after="0" w:afterAutospacing="0"/>
        <w:jc w:val="center"/>
        <w:rPr>
          <w:color w:val="000000"/>
        </w:rPr>
      </w:pPr>
      <w:r w:rsidRPr="00A43BD1">
        <w:rPr>
          <w:bCs/>
          <w:color w:val="000000"/>
        </w:rPr>
        <w:t>______________________________________________________________</w:t>
      </w:r>
    </w:p>
    <w:p w:rsidR="00B12713" w:rsidRDefault="00B12713" w:rsidP="00B12713">
      <w:pPr>
        <w:pStyle w:val="a7"/>
        <w:spacing w:before="0" w:beforeAutospacing="0" w:after="0" w:afterAutospacing="0"/>
        <w:jc w:val="center"/>
        <w:rPr>
          <w:color w:val="000000"/>
        </w:rPr>
      </w:pPr>
    </w:p>
    <w:p w:rsidR="00E8040C" w:rsidRPr="00A43BD1" w:rsidRDefault="00E8040C" w:rsidP="00B12713">
      <w:pPr>
        <w:pStyle w:val="a7"/>
        <w:spacing w:before="0" w:beforeAutospacing="0" w:after="0" w:afterAutospacing="0"/>
        <w:jc w:val="center"/>
        <w:rPr>
          <w:color w:val="000000"/>
        </w:rPr>
      </w:pPr>
    </w:p>
    <w:p w:rsidR="00B12713" w:rsidRPr="00A43BD1" w:rsidRDefault="00B12713" w:rsidP="00B12713">
      <w:pPr>
        <w:pStyle w:val="a7"/>
        <w:spacing w:before="0" w:beforeAutospacing="0" w:after="0" w:afterAutospacing="0"/>
        <w:jc w:val="center"/>
        <w:rPr>
          <w:color w:val="000000"/>
        </w:rPr>
      </w:pPr>
    </w:p>
    <w:p w:rsidR="00B12713" w:rsidRPr="00A43BD1" w:rsidRDefault="00B12713" w:rsidP="00B12713">
      <w:pPr>
        <w:pStyle w:val="a7"/>
        <w:spacing w:before="0" w:beforeAutospacing="0" w:after="0" w:afterAutospacing="0"/>
        <w:jc w:val="right"/>
        <w:rPr>
          <w:bCs/>
          <w:color w:val="000000"/>
        </w:rPr>
      </w:pPr>
      <w:r w:rsidRPr="00A43BD1">
        <w:rPr>
          <w:bCs/>
          <w:color w:val="000000"/>
        </w:rPr>
        <w:t xml:space="preserve"> Выполнил студент (ФИО)___________________________курса</w:t>
      </w:r>
    </w:p>
    <w:p w:rsidR="00B12713" w:rsidRPr="00A43BD1" w:rsidRDefault="00B12713" w:rsidP="00B12713">
      <w:pPr>
        <w:pStyle w:val="a7"/>
        <w:spacing w:before="0" w:beforeAutospacing="0" w:after="0" w:afterAutospacing="0"/>
        <w:jc w:val="right"/>
        <w:rPr>
          <w:color w:val="000000"/>
        </w:rPr>
      </w:pPr>
    </w:p>
    <w:p w:rsidR="00B12713" w:rsidRPr="00A43BD1" w:rsidRDefault="00B12713" w:rsidP="00B12713">
      <w:pPr>
        <w:pStyle w:val="a7"/>
        <w:spacing w:before="0" w:beforeAutospacing="0" w:after="0" w:afterAutospacing="0"/>
        <w:jc w:val="right"/>
        <w:rPr>
          <w:bCs/>
          <w:color w:val="000000"/>
        </w:rPr>
      </w:pPr>
      <w:r w:rsidRPr="00A43BD1">
        <w:rPr>
          <w:bCs/>
          <w:color w:val="000000"/>
        </w:rPr>
        <w:t>________________ факультета ____________ группы</w:t>
      </w:r>
    </w:p>
    <w:p w:rsidR="00B12713" w:rsidRPr="00A43BD1" w:rsidRDefault="00B12713" w:rsidP="00B12713">
      <w:pPr>
        <w:pStyle w:val="a7"/>
        <w:spacing w:before="0" w:beforeAutospacing="0" w:after="0" w:afterAutospacing="0"/>
        <w:jc w:val="right"/>
        <w:rPr>
          <w:bCs/>
          <w:color w:val="000000"/>
        </w:rPr>
      </w:pPr>
    </w:p>
    <w:p w:rsidR="00B12713" w:rsidRPr="00A43BD1" w:rsidRDefault="00B12713" w:rsidP="00B12713">
      <w:pPr>
        <w:pStyle w:val="a7"/>
        <w:spacing w:before="0" w:beforeAutospacing="0" w:after="0" w:afterAutospacing="0"/>
        <w:jc w:val="right"/>
        <w:rPr>
          <w:bCs/>
          <w:color w:val="000000"/>
        </w:rPr>
      </w:pPr>
      <w:r w:rsidRPr="00A43BD1">
        <w:rPr>
          <w:bCs/>
          <w:color w:val="000000"/>
        </w:rPr>
        <w:t>Преподаватель ________________________________</w:t>
      </w:r>
    </w:p>
    <w:p w:rsidR="00B12713" w:rsidRPr="00A43BD1" w:rsidRDefault="00B12713" w:rsidP="00B12713">
      <w:pPr>
        <w:pStyle w:val="a7"/>
        <w:spacing w:before="0" w:beforeAutospacing="0" w:after="0" w:afterAutospacing="0"/>
        <w:jc w:val="right"/>
        <w:rPr>
          <w:bCs/>
          <w:color w:val="000000"/>
        </w:rPr>
      </w:pPr>
    </w:p>
    <w:p w:rsidR="00B12713" w:rsidRPr="00A43BD1" w:rsidRDefault="00B12713" w:rsidP="00B12713">
      <w:pPr>
        <w:pStyle w:val="a7"/>
        <w:spacing w:before="0" w:beforeAutospacing="0" w:after="0" w:afterAutospacing="0"/>
        <w:jc w:val="right"/>
        <w:rPr>
          <w:bCs/>
          <w:color w:val="000000"/>
        </w:rPr>
      </w:pPr>
    </w:p>
    <w:p w:rsidR="00B12713" w:rsidRPr="00A43BD1" w:rsidRDefault="00B12713" w:rsidP="00B12713">
      <w:pPr>
        <w:pStyle w:val="a7"/>
        <w:spacing w:before="0" w:beforeAutospacing="0" w:after="0" w:afterAutospacing="0"/>
        <w:jc w:val="right"/>
        <w:rPr>
          <w:b/>
          <w:bCs/>
          <w:color w:val="000000"/>
        </w:rPr>
      </w:pPr>
    </w:p>
    <w:p w:rsidR="003E1951" w:rsidRPr="00A43BD1" w:rsidRDefault="003E1951" w:rsidP="00403F6F">
      <w:pPr>
        <w:pStyle w:val="a7"/>
        <w:spacing w:before="0" w:beforeAutospacing="0" w:after="0" w:afterAutospacing="0"/>
        <w:rPr>
          <w:b/>
          <w:bCs/>
          <w:color w:val="000000"/>
        </w:rPr>
      </w:pPr>
    </w:p>
    <w:p w:rsidR="00B12713" w:rsidRPr="00A43BD1" w:rsidRDefault="00B12713" w:rsidP="00B12713">
      <w:pPr>
        <w:pStyle w:val="a7"/>
        <w:spacing w:before="0" w:beforeAutospacing="0" w:after="0" w:afterAutospacing="0"/>
        <w:rPr>
          <w:b/>
          <w:bCs/>
          <w:color w:val="000000"/>
        </w:rPr>
      </w:pPr>
    </w:p>
    <w:p w:rsidR="00B12713" w:rsidRPr="00A43BD1" w:rsidRDefault="00403F6F" w:rsidP="00B12713">
      <w:pPr>
        <w:pStyle w:val="a7"/>
        <w:spacing w:before="0" w:beforeAutospacing="0" w:after="0" w:afterAutospacing="0"/>
        <w:jc w:val="center"/>
        <w:rPr>
          <w:b/>
          <w:bCs/>
          <w:color w:val="000000"/>
        </w:rPr>
      </w:pPr>
      <w:r>
        <w:rPr>
          <w:b/>
          <w:bCs/>
          <w:color w:val="000000"/>
        </w:rPr>
        <w:t>Махачкала 2021</w:t>
      </w:r>
    </w:p>
    <w:p w:rsidR="00B12713" w:rsidRPr="00A43BD1" w:rsidRDefault="00B12713" w:rsidP="00B12713">
      <w:pPr>
        <w:pStyle w:val="a7"/>
        <w:spacing w:before="0" w:beforeAutospacing="0" w:after="0" w:afterAutospacing="0"/>
        <w:jc w:val="right"/>
        <w:rPr>
          <w:color w:val="000000"/>
        </w:rPr>
      </w:pPr>
    </w:p>
    <w:p w:rsidR="00876ADF" w:rsidRDefault="00876ADF" w:rsidP="00E56E44">
      <w:pPr>
        <w:pStyle w:val="aa"/>
        <w:shd w:val="clear" w:color="auto" w:fill="FFFFFF"/>
        <w:ind w:left="740"/>
        <w:jc w:val="both"/>
        <w:rPr>
          <w:rFonts w:ascii="Times New Roman" w:hAnsi="Times New Roman"/>
          <w:b/>
          <w:sz w:val="24"/>
          <w:szCs w:val="24"/>
        </w:rPr>
      </w:pPr>
    </w:p>
    <w:p w:rsidR="003E1951" w:rsidRDefault="003E1951" w:rsidP="00E56E44">
      <w:pPr>
        <w:pStyle w:val="aa"/>
        <w:shd w:val="clear" w:color="auto" w:fill="FFFFFF"/>
        <w:ind w:left="740"/>
        <w:jc w:val="both"/>
        <w:rPr>
          <w:rFonts w:ascii="Times New Roman" w:hAnsi="Times New Roman"/>
          <w:b/>
          <w:sz w:val="24"/>
          <w:szCs w:val="24"/>
        </w:rPr>
      </w:pPr>
    </w:p>
    <w:p w:rsidR="00D21CD8" w:rsidRPr="003E1951" w:rsidRDefault="00E56E44" w:rsidP="003E1951">
      <w:pPr>
        <w:shd w:val="clear" w:color="auto" w:fill="FFFFFF"/>
        <w:rPr>
          <w:rFonts w:ascii="Times New Roman" w:hAnsi="Times New Roman"/>
          <w:b/>
        </w:rPr>
      </w:pPr>
      <w:r w:rsidRPr="00E56E44">
        <w:rPr>
          <w:rFonts w:ascii="Times New Roman" w:hAnsi="Times New Roman"/>
          <w:b/>
        </w:rPr>
        <w:t>7.</w:t>
      </w:r>
      <w:r w:rsidR="00FD6C13" w:rsidRPr="00E56E44">
        <w:rPr>
          <w:rFonts w:ascii="Times New Roman" w:hAnsi="Times New Roman"/>
          <w:b/>
        </w:rPr>
        <w:t>Форма промежуточной аттестации - зачет  с оценкой  в ___8___семестре</w:t>
      </w:r>
    </w:p>
    <w:p w:rsidR="00FD6C13" w:rsidRDefault="00FD6C13" w:rsidP="00FD6C13">
      <w:pPr>
        <w:pStyle w:val="ac"/>
        <w:rPr>
          <w:rFonts w:ascii="Times New Roman" w:hAnsi="Times New Roman" w:cs="Times New Roman"/>
          <w:sz w:val="24"/>
          <w:szCs w:val="24"/>
        </w:rPr>
      </w:pPr>
    </w:p>
    <w:p w:rsidR="003E1951" w:rsidRDefault="003E1951" w:rsidP="00FD6C13">
      <w:pPr>
        <w:pStyle w:val="ac"/>
        <w:rPr>
          <w:rFonts w:ascii="Times New Roman" w:hAnsi="Times New Roman" w:cs="Times New Roman"/>
          <w:sz w:val="24"/>
          <w:szCs w:val="24"/>
        </w:rPr>
      </w:pPr>
    </w:p>
    <w:p w:rsidR="00403F6F" w:rsidRDefault="00403F6F" w:rsidP="00FD6C13">
      <w:pPr>
        <w:pStyle w:val="ac"/>
        <w:rPr>
          <w:rFonts w:ascii="Times New Roman" w:hAnsi="Times New Roman" w:cs="Times New Roman"/>
          <w:sz w:val="24"/>
          <w:szCs w:val="24"/>
        </w:rPr>
      </w:pPr>
    </w:p>
    <w:p w:rsidR="00403F6F" w:rsidRDefault="00403F6F" w:rsidP="00FD6C13">
      <w:pPr>
        <w:pStyle w:val="ac"/>
        <w:rPr>
          <w:rFonts w:ascii="Times New Roman" w:hAnsi="Times New Roman" w:cs="Times New Roman"/>
          <w:sz w:val="24"/>
          <w:szCs w:val="24"/>
        </w:rPr>
      </w:pPr>
    </w:p>
    <w:p w:rsidR="00403F6F" w:rsidRDefault="00403F6F" w:rsidP="00FD6C13">
      <w:pPr>
        <w:pStyle w:val="ac"/>
        <w:rPr>
          <w:rFonts w:ascii="Times New Roman" w:hAnsi="Times New Roman" w:cs="Times New Roman"/>
          <w:sz w:val="24"/>
          <w:szCs w:val="24"/>
        </w:rPr>
      </w:pPr>
    </w:p>
    <w:p w:rsidR="00403F6F" w:rsidRDefault="00403F6F" w:rsidP="00FD6C13">
      <w:pPr>
        <w:pStyle w:val="ac"/>
        <w:rPr>
          <w:rFonts w:ascii="Times New Roman" w:hAnsi="Times New Roman" w:cs="Times New Roman"/>
          <w:sz w:val="24"/>
          <w:szCs w:val="24"/>
        </w:rPr>
      </w:pPr>
    </w:p>
    <w:p w:rsidR="003E1951" w:rsidRPr="00836075" w:rsidRDefault="003E1951" w:rsidP="00FD6C13">
      <w:pPr>
        <w:pStyle w:val="ac"/>
        <w:rPr>
          <w:rFonts w:ascii="Times New Roman" w:hAnsi="Times New Roman" w:cs="Times New Roman"/>
          <w:sz w:val="24"/>
          <w:szCs w:val="24"/>
        </w:rPr>
      </w:pPr>
    </w:p>
    <w:p w:rsidR="00846163" w:rsidRPr="002575BA" w:rsidRDefault="00473653" w:rsidP="002575BA">
      <w:pPr>
        <w:shd w:val="clear" w:color="auto" w:fill="FFFFFF"/>
        <w:jc w:val="both"/>
        <w:rPr>
          <w:rFonts w:ascii="Times New Roman" w:hAnsi="Times New Roman" w:cs="Times New Roman"/>
          <w:bCs/>
          <w:spacing w:val="-7"/>
        </w:rPr>
      </w:pPr>
      <w:r w:rsidRPr="00FF279D">
        <w:rPr>
          <w:rFonts w:ascii="Times New Roman" w:hAnsi="Times New Roman" w:cs="Times New Roman"/>
          <w:b/>
          <w:bCs/>
          <w:spacing w:val="-7"/>
        </w:rPr>
        <w:t xml:space="preserve">Кафедра - разработчик  </w:t>
      </w:r>
      <w:r w:rsidRPr="00FF279D">
        <w:rPr>
          <w:rFonts w:ascii="Times New Roman" w:hAnsi="Times New Roman"/>
          <w:bCs/>
          <w:spacing w:val="-7"/>
          <w:u w:val="single"/>
        </w:rPr>
        <w:t>Кафеда факультетской терапии</w:t>
      </w:r>
    </w:p>
    <w:sectPr w:rsidR="00846163" w:rsidRPr="002575BA" w:rsidSect="00BC70E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959" w:rsidRPr="006B366B" w:rsidRDefault="006E0959" w:rsidP="006B366B">
      <w:pPr>
        <w:pStyle w:val="aa"/>
        <w:spacing w:after="0" w:line="240" w:lineRule="auto"/>
        <w:rPr>
          <w:rFonts w:ascii="Courier New" w:eastAsia="Courier New" w:hAnsi="Courier New" w:cs="Courier New"/>
          <w:color w:val="000000"/>
          <w:sz w:val="24"/>
          <w:szCs w:val="24"/>
          <w:lang w:eastAsia="ru-RU"/>
        </w:rPr>
      </w:pPr>
      <w:r>
        <w:separator/>
      </w:r>
    </w:p>
  </w:endnote>
  <w:endnote w:type="continuationSeparator" w:id="0">
    <w:p w:rsidR="006E0959" w:rsidRPr="006B366B" w:rsidRDefault="006E0959" w:rsidP="006B366B">
      <w:pPr>
        <w:pStyle w:val="aa"/>
        <w:spacing w:after="0" w:line="240" w:lineRule="auto"/>
        <w:rPr>
          <w:rFonts w:ascii="Courier New" w:eastAsia="Courier New" w:hAnsi="Courier New" w:cs="Courier New"/>
          <w:color w:val="000000"/>
          <w:sz w:val="24"/>
          <w:szCs w:val="24"/>
          <w:lang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CC"/>
    <w:family w:val="modern"/>
    <w:pitch w:val="fixed"/>
    <w:sig w:usb0="E00006FF" w:usb1="0000FCFF" w:usb2="00000001" w:usb3="00000000" w:csb0="000001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360"/>
      <w:docPartObj>
        <w:docPartGallery w:val="Page Numbers (Bottom of Page)"/>
        <w:docPartUnique/>
      </w:docPartObj>
    </w:sdtPr>
    <w:sdtEndPr/>
    <w:sdtContent>
      <w:p w:rsidR="006B366B" w:rsidRDefault="0036047E">
        <w:pPr>
          <w:pStyle w:val="afe"/>
          <w:jc w:val="right"/>
        </w:pPr>
        <w:r>
          <w:fldChar w:fldCharType="begin"/>
        </w:r>
        <w:r w:rsidR="00B14C16">
          <w:instrText xml:space="preserve"> PAGE   \* MERGEFORMAT </w:instrText>
        </w:r>
        <w:r>
          <w:fldChar w:fldCharType="separate"/>
        </w:r>
        <w:r w:rsidR="00ED7504">
          <w:rPr>
            <w:noProof/>
          </w:rPr>
          <w:t>15</w:t>
        </w:r>
        <w:r>
          <w:rPr>
            <w:noProof/>
          </w:rPr>
          <w:fldChar w:fldCharType="end"/>
        </w:r>
      </w:p>
    </w:sdtContent>
  </w:sdt>
  <w:p w:rsidR="006B366B" w:rsidRDefault="006B366B">
    <w:pPr>
      <w:pStyle w:val="af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959" w:rsidRPr="006B366B" w:rsidRDefault="006E0959" w:rsidP="006B366B">
      <w:pPr>
        <w:pStyle w:val="aa"/>
        <w:spacing w:after="0" w:line="240" w:lineRule="auto"/>
        <w:rPr>
          <w:rFonts w:ascii="Courier New" w:eastAsia="Courier New" w:hAnsi="Courier New" w:cs="Courier New"/>
          <w:color w:val="000000"/>
          <w:sz w:val="24"/>
          <w:szCs w:val="24"/>
          <w:lang w:eastAsia="ru-RU"/>
        </w:rPr>
      </w:pPr>
      <w:r>
        <w:separator/>
      </w:r>
    </w:p>
  </w:footnote>
  <w:footnote w:type="continuationSeparator" w:id="0">
    <w:p w:rsidR="006E0959" w:rsidRPr="006B366B" w:rsidRDefault="006E0959" w:rsidP="006B366B">
      <w:pPr>
        <w:pStyle w:val="aa"/>
        <w:spacing w:after="0" w:line="240" w:lineRule="auto"/>
        <w:rPr>
          <w:rFonts w:ascii="Courier New" w:eastAsia="Courier New" w:hAnsi="Courier New" w:cs="Courier New"/>
          <w:color w:val="000000"/>
          <w:sz w:val="24"/>
          <w:szCs w:val="24"/>
          <w:lang w:eastAsia="ru-RU"/>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1"/>
    <w:multiLevelType w:val="multilevel"/>
    <w:tmpl w:val="00000010"/>
    <w:lvl w:ilvl="0">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15:restartNumberingAfterBreak="0">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3E88FE"/>
    <w:multiLevelType w:val="singleLevel"/>
    <w:tmpl w:val="31BC0F42"/>
    <w:lvl w:ilvl="0">
      <w:start w:val="1"/>
      <w:numFmt w:val="decimal"/>
      <w:lvlText w:val="%1."/>
      <w:lvlJc w:val="left"/>
      <w:pPr>
        <w:tabs>
          <w:tab w:val="num" w:pos="792"/>
        </w:tabs>
        <w:ind w:left="432"/>
      </w:pPr>
      <w:rPr>
        <w:snapToGrid/>
        <w:sz w:val="24"/>
        <w:szCs w:val="24"/>
      </w:rPr>
    </w:lvl>
  </w:abstractNum>
  <w:abstractNum w:abstractNumId="10" w15:restartNumberingAfterBreak="0">
    <w:nsid w:val="0731006C"/>
    <w:multiLevelType w:val="hybridMultilevel"/>
    <w:tmpl w:val="A8FE8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0F59F0"/>
    <w:multiLevelType w:val="hybridMultilevel"/>
    <w:tmpl w:val="24A2A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5E7B46"/>
    <w:multiLevelType w:val="hybridMultilevel"/>
    <w:tmpl w:val="FE165F9A"/>
    <w:lvl w:ilvl="0" w:tplc="83BC5CFE">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15:restartNumberingAfterBreak="0">
    <w:nsid w:val="0E911194"/>
    <w:multiLevelType w:val="hybridMultilevel"/>
    <w:tmpl w:val="418870CC"/>
    <w:lvl w:ilvl="0" w:tplc="6E508B3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433795"/>
    <w:multiLevelType w:val="hybridMultilevel"/>
    <w:tmpl w:val="3A2E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A6456C"/>
    <w:multiLevelType w:val="hybridMultilevel"/>
    <w:tmpl w:val="F38E258C"/>
    <w:lvl w:ilvl="0" w:tplc="DA520B0E">
      <w:start w:val="1"/>
      <w:numFmt w:val="bullet"/>
      <w:lvlText w:val=""/>
      <w:lvlJc w:val="left"/>
      <w:pPr>
        <w:ind w:left="720" w:hanging="360"/>
      </w:pPr>
      <w:rPr>
        <w:rFonts w:ascii="Wingdings" w:hAnsi="Wingdings" w:hint="default"/>
      </w:rPr>
    </w:lvl>
    <w:lvl w:ilvl="1" w:tplc="679408F8" w:tentative="1">
      <w:start w:val="1"/>
      <w:numFmt w:val="bullet"/>
      <w:lvlText w:val="o"/>
      <w:lvlJc w:val="left"/>
      <w:pPr>
        <w:ind w:left="1440" w:hanging="360"/>
      </w:pPr>
      <w:rPr>
        <w:rFonts w:ascii="Courier New" w:hAnsi="Courier New" w:cs="Courier New" w:hint="default"/>
      </w:rPr>
    </w:lvl>
    <w:lvl w:ilvl="2" w:tplc="872E535E" w:tentative="1">
      <w:start w:val="1"/>
      <w:numFmt w:val="bullet"/>
      <w:lvlText w:val=""/>
      <w:lvlJc w:val="left"/>
      <w:pPr>
        <w:ind w:left="2160" w:hanging="360"/>
      </w:pPr>
      <w:rPr>
        <w:rFonts w:ascii="Wingdings" w:hAnsi="Wingdings" w:hint="default"/>
      </w:rPr>
    </w:lvl>
    <w:lvl w:ilvl="3" w:tplc="8F287A96" w:tentative="1">
      <w:start w:val="1"/>
      <w:numFmt w:val="bullet"/>
      <w:lvlText w:val=""/>
      <w:lvlJc w:val="left"/>
      <w:pPr>
        <w:ind w:left="2880" w:hanging="360"/>
      </w:pPr>
      <w:rPr>
        <w:rFonts w:ascii="Symbol" w:hAnsi="Symbol" w:hint="default"/>
      </w:rPr>
    </w:lvl>
    <w:lvl w:ilvl="4" w:tplc="4EA8D878" w:tentative="1">
      <w:start w:val="1"/>
      <w:numFmt w:val="bullet"/>
      <w:lvlText w:val="o"/>
      <w:lvlJc w:val="left"/>
      <w:pPr>
        <w:ind w:left="3600" w:hanging="360"/>
      </w:pPr>
      <w:rPr>
        <w:rFonts w:ascii="Courier New" w:hAnsi="Courier New" w:cs="Courier New" w:hint="default"/>
      </w:rPr>
    </w:lvl>
    <w:lvl w:ilvl="5" w:tplc="EC3E8B26" w:tentative="1">
      <w:start w:val="1"/>
      <w:numFmt w:val="bullet"/>
      <w:lvlText w:val=""/>
      <w:lvlJc w:val="left"/>
      <w:pPr>
        <w:ind w:left="4320" w:hanging="360"/>
      </w:pPr>
      <w:rPr>
        <w:rFonts w:ascii="Wingdings" w:hAnsi="Wingdings" w:hint="default"/>
      </w:rPr>
    </w:lvl>
    <w:lvl w:ilvl="6" w:tplc="A5B457D8" w:tentative="1">
      <w:start w:val="1"/>
      <w:numFmt w:val="bullet"/>
      <w:lvlText w:val=""/>
      <w:lvlJc w:val="left"/>
      <w:pPr>
        <w:ind w:left="5040" w:hanging="360"/>
      </w:pPr>
      <w:rPr>
        <w:rFonts w:ascii="Symbol" w:hAnsi="Symbol" w:hint="default"/>
      </w:rPr>
    </w:lvl>
    <w:lvl w:ilvl="7" w:tplc="6E44B512" w:tentative="1">
      <w:start w:val="1"/>
      <w:numFmt w:val="bullet"/>
      <w:lvlText w:val="o"/>
      <w:lvlJc w:val="left"/>
      <w:pPr>
        <w:ind w:left="5760" w:hanging="360"/>
      </w:pPr>
      <w:rPr>
        <w:rFonts w:ascii="Courier New" w:hAnsi="Courier New" w:cs="Courier New" w:hint="default"/>
      </w:rPr>
    </w:lvl>
    <w:lvl w:ilvl="8" w:tplc="0AACC5B4" w:tentative="1">
      <w:start w:val="1"/>
      <w:numFmt w:val="bullet"/>
      <w:lvlText w:val=""/>
      <w:lvlJc w:val="left"/>
      <w:pPr>
        <w:ind w:left="6480" w:hanging="360"/>
      </w:pPr>
      <w:rPr>
        <w:rFonts w:ascii="Wingdings" w:hAnsi="Wingdings" w:hint="default"/>
      </w:rPr>
    </w:lvl>
  </w:abstractNum>
  <w:abstractNum w:abstractNumId="16" w15:restartNumberingAfterBreak="0">
    <w:nsid w:val="27C3299E"/>
    <w:multiLevelType w:val="hybridMultilevel"/>
    <w:tmpl w:val="AA52A2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AC0F4F"/>
    <w:multiLevelType w:val="hybridMultilevel"/>
    <w:tmpl w:val="F19A5A4E"/>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15:restartNumberingAfterBreak="0">
    <w:nsid w:val="2CDA5BCA"/>
    <w:multiLevelType w:val="hybridMultilevel"/>
    <w:tmpl w:val="19D09D48"/>
    <w:lvl w:ilvl="0" w:tplc="6E508B30">
      <w:start w:val="1"/>
      <w:numFmt w:val="decimal"/>
      <w:lvlText w:val="%1."/>
      <w:lvlJc w:val="left"/>
      <w:pPr>
        <w:ind w:left="740" w:hanging="360"/>
      </w:pPr>
    </w:lvl>
    <w:lvl w:ilvl="1" w:tplc="4914E714" w:tentative="1">
      <w:start w:val="1"/>
      <w:numFmt w:val="lowerLetter"/>
      <w:lvlText w:val="%2."/>
      <w:lvlJc w:val="left"/>
      <w:pPr>
        <w:ind w:left="1460" w:hanging="360"/>
      </w:pPr>
    </w:lvl>
    <w:lvl w:ilvl="2" w:tplc="93ACBBA2" w:tentative="1">
      <w:start w:val="1"/>
      <w:numFmt w:val="lowerRoman"/>
      <w:lvlText w:val="%3."/>
      <w:lvlJc w:val="right"/>
      <w:pPr>
        <w:ind w:left="2180" w:hanging="180"/>
      </w:pPr>
    </w:lvl>
    <w:lvl w:ilvl="3" w:tplc="CF22C79A" w:tentative="1">
      <w:start w:val="1"/>
      <w:numFmt w:val="decimal"/>
      <w:lvlText w:val="%4."/>
      <w:lvlJc w:val="left"/>
      <w:pPr>
        <w:ind w:left="2900" w:hanging="360"/>
      </w:pPr>
    </w:lvl>
    <w:lvl w:ilvl="4" w:tplc="13921584" w:tentative="1">
      <w:start w:val="1"/>
      <w:numFmt w:val="lowerLetter"/>
      <w:lvlText w:val="%5."/>
      <w:lvlJc w:val="left"/>
      <w:pPr>
        <w:ind w:left="3620" w:hanging="360"/>
      </w:pPr>
    </w:lvl>
    <w:lvl w:ilvl="5" w:tplc="C2F02426" w:tentative="1">
      <w:start w:val="1"/>
      <w:numFmt w:val="lowerRoman"/>
      <w:lvlText w:val="%6."/>
      <w:lvlJc w:val="right"/>
      <w:pPr>
        <w:ind w:left="4340" w:hanging="180"/>
      </w:pPr>
    </w:lvl>
    <w:lvl w:ilvl="6" w:tplc="4372E746" w:tentative="1">
      <w:start w:val="1"/>
      <w:numFmt w:val="decimal"/>
      <w:lvlText w:val="%7."/>
      <w:lvlJc w:val="left"/>
      <w:pPr>
        <w:ind w:left="5060" w:hanging="360"/>
      </w:pPr>
    </w:lvl>
    <w:lvl w:ilvl="7" w:tplc="11C07856" w:tentative="1">
      <w:start w:val="1"/>
      <w:numFmt w:val="lowerLetter"/>
      <w:lvlText w:val="%8."/>
      <w:lvlJc w:val="left"/>
      <w:pPr>
        <w:ind w:left="5780" w:hanging="360"/>
      </w:pPr>
    </w:lvl>
    <w:lvl w:ilvl="8" w:tplc="FBDCDC60" w:tentative="1">
      <w:start w:val="1"/>
      <w:numFmt w:val="lowerRoman"/>
      <w:lvlText w:val="%9."/>
      <w:lvlJc w:val="right"/>
      <w:pPr>
        <w:ind w:left="6500" w:hanging="180"/>
      </w:pPr>
    </w:lvl>
  </w:abstractNum>
  <w:abstractNum w:abstractNumId="19" w15:restartNumberingAfterBreak="0">
    <w:nsid w:val="2F0A4694"/>
    <w:multiLevelType w:val="hybridMultilevel"/>
    <w:tmpl w:val="C7B0596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0CB275D"/>
    <w:multiLevelType w:val="multilevel"/>
    <w:tmpl w:val="E918DCEA"/>
    <w:lvl w:ilvl="0">
      <w:start w:val="6"/>
      <w:numFmt w:val="decimal"/>
      <w:lvlText w:val="%1."/>
      <w:lvlJc w:val="left"/>
      <w:pPr>
        <w:ind w:left="1724" w:hanging="360"/>
      </w:pPr>
      <w:rPr>
        <w:rFonts w:hint="default"/>
      </w:rPr>
    </w:lvl>
    <w:lvl w:ilvl="1">
      <w:start w:val="1"/>
      <w:numFmt w:val="decimal"/>
      <w:isLgl/>
      <w:lvlText w:val="%1.%2."/>
      <w:lvlJc w:val="left"/>
      <w:pPr>
        <w:ind w:left="1814" w:hanging="450"/>
      </w:pPr>
      <w:rPr>
        <w:rFonts w:hint="default"/>
        <w:sz w:val="24"/>
        <w:szCs w:val="24"/>
      </w:rPr>
    </w:lvl>
    <w:lvl w:ilvl="2">
      <w:start w:val="1"/>
      <w:numFmt w:val="decimal"/>
      <w:isLgl/>
      <w:lvlText w:val="%1.%2.%3."/>
      <w:lvlJc w:val="left"/>
      <w:pPr>
        <w:ind w:left="2084" w:hanging="720"/>
      </w:pPr>
      <w:rPr>
        <w:rFonts w:hint="default"/>
        <w:sz w:val="28"/>
      </w:rPr>
    </w:lvl>
    <w:lvl w:ilvl="3">
      <w:start w:val="1"/>
      <w:numFmt w:val="decimal"/>
      <w:isLgl/>
      <w:lvlText w:val="%1.%2.%3.%4."/>
      <w:lvlJc w:val="left"/>
      <w:pPr>
        <w:ind w:left="2084" w:hanging="720"/>
      </w:pPr>
      <w:rPr>
        <w:rFonts w:hint="default"/>
        <w:sz w:val="28"/>
      </w:rPr>
    </w:lvl>
    <w:lvl w:ilvl="4">
      <w:start w:val="1"/>
      <w:numFmt w:val="decimal"/>
      <w:isLgl/>
      <w:lvlText w:val="%1.%2.%3.%4.%5."/>
      <w:lvlJc w:val="left"/>
      <w:pPr>
        <w:ind w:left="2444" w:hanging="1080"/>
      </w:pPr>
      <w:rPr>
        <w:rFonts w:hint="default"/>
        <w:sz w:val="28"/>
      </w:rPr>
    </w:lvl>
    <w:lvl w:ilvl="5">
      <w:start w:val="1"/>
      <w:numFmt w:val="decimal"/>
      <w:isLgl/>
      <w:lvlText w:val="%1.%2.%3.%4.%5.%6."/>
      <w:lvlJc w:val="left"/>
      <w:pPr>
        <w:ind w:left="2444" w:hanging="1080"/>
      </w:pPr>
      <w:rPr>
        <w:rFonts w:hint="default"/>
        <w:sz w:val="28"/>
      </w:rPr>
    </w:lvl>
    <w:lvl w:ilvl="6">
      <w:start w:val="1"/>
      <w:numFmt w:val="decimal"/>
      <w:isLgl/>
      <w:lvlText w:val="%1.%2.%3.%4.%5.%6.%7."/>
      <w:lvlJc w:val="left"/>
      <w:pPr>
        <w:ind w:left="2804" w:hanging="1440"/>
      </w:pPr>
      <w:rPr>
        <w:rFonts w:hint="default"/>
        <w:sz w:val="28"/>
      </w:rPr>
    </w:lvl>
    <w:lvl w:ilvl="7">
      <w:start w:val="1"/>
      <w:numFmt w:val="decimal"/>
      <w:isLgl/>
      <w:lvlText w:val="%1.%2.%3.%4.%5.%6.%7.%8."/>
      <w:lvlJc w:val="left"/>
      <w:pPr>
        <w:ind w:left="2804" w:hanging="1440"/>
      </w:pPr>
      <w:rPr>
        <w:rFonts w:hint="default"/>
        <w:sz w:val="28"/>
      </w:rPr>
    </w:lvl>
    <w:lvl w:ilvl="8">
      <w:start w:val="1"/>
      <w:numFmt w:val="decimal"/>
      <w:isLgl/>
      <w:lvlText w:val="%1.%2.%3.%4.%5.%6.%7.%8.%9."/>
      <w:lvlJc w:val="left"/>
      <w:pPr>
        <w:ind w:left="3164" w:hanging="1800"/>
      </w:pPr>
      <w:rPr>
        <w:rFonts w:hint="default"/>
        <w:sz w:val="28"/>
      </w:rPr>
    </w:lvl>
  </w:abstractNum>
  <w:abstractNum w:abstractNumId="21" w15:restartNumberingAfterBreak="0">
    <w:nsid w:val="4D2B25AA"/>
    <w:multiLevelType w:val="hybridMultilevel"/>
    <w:tmpl w:val="374A6320"/>
    <w:lvl w:ilvl="0" w:tplc="83BC5C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3C069B"/>
    <w:multiLevelType w:val="multilevel"/>
    <w:tmpl w:val="53AE9D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814EF2"/>
    <w:multiLevelType w:val="hybridMultilevel"/>
    <w:tmpl w:val="B512EC6E"/>
    <w:lvl w:ilvl="0" w:tplc="0BEA7EF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5E287906"/>
    <w:multiLevelType w:val="hybridMultilevel"/>
    <w:tmpl w:val="C0089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5200E0"/>
    <w:multiLevelType w:val="multilevel"/>
    <w:tmpl w:val="65025DA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15:restartNumberingAfterBreak="0">
    <w:nsid w:val="67E207DA"/>
    <w:multiLevelType w:val="hybridMultilevel"/>
    <w:tmpl w:val="DF24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AA55AD"/>
    <w:multiLevelType w:val="hybridMultilevel"/>
    <w:tmpl w:val="2FA675A2"/>
    <w:lvl w:ilvl="0" w:tplc="0419000F">
      <w:start w:val="1"/>
      <w:numFmt w:val="bullet"/>
      <w:lvlText w:val=""/>
      <w:lvlJc w:val="left"/>
      <w:pPr>
        <w:ind w:left="1057" w:hanging="360"/>
      </w:pPr>
      <w:rPr>
        <w:rFonts w:ascii="Symbol" w:hAnsi="Symbol" w:hint="default"/>
      </w:rPr>
    </w:lvl>
    <w:lvl w:ilvl="1" w:tplc="04190019" w:tentative="1">
      <w:start w:val="1"/>
      <w:numFmt w:val="bullet"/>
      <w:lvlText w:val="o"/>
      <w:lvlJc w:val="left"/>
      <w:pPr>
        <w:ind w:left="1777" w:hanging="360"/>
      </w:pPr>
      <w:rPr>
        <w:rFonts w:ascii="Courier New" w:hAnsi="Courier New" w:cs="Courier New" w:hint="default"/>
      </w:rPr>
    </w:lvl>
    <w:lvl w:ilvl="2" w:tplc="0419001B" w:tentative="1">
      <w:start w:val="1"/>
      <w:numFmt w:val="bullet"/>
      <w:lvlText w:val=""/>
      <w:lvlJc w:val="left"/>
      <w:pPr>
        <w:ind w:left="2497" w:hanging="360"/>
      </w:pPr>
      <w:rPr>
        <w:rFonts w:ascii="Wingdings" w:hAnsi="Wingdings" w:hint="default"/>
      </w:rPr>
    </w:lvl>
    <w:lvl w:ilvl="3" w:tplc="0419000F" w:tentative="1">
      <w:start w:val="1"/>
      <w:numFmt w:val="bullet"/>
      <w:lvlText w:val=""/>
      <w:lvlJc w:val="left"/>
      <w:pPr>
        <w:ind w:left="3217" w:hanging="360"/>
      </w:pPr>
      <w:rPr>
        <w:rFonts w:ascii="Symbol" w:hAnsi="Symbol" w:hint="default"/>
      </w:rPr>
    </w:lvl>
    <w:lvl w:ilvl="4" w:tplc="04190019" w:tentative="1">
      <w:start w:val="1"/>
      <w:numFmt w:val="bullet"/>
      <w:lvlText w:val="o"/>
      <w:lvlJc w:val="left"/>
      <w:pPr>
        <w:ind w:left="3937" w:hanging="360"/>
      </w:pPr>
      <w:rPr>
        <w:rFonts w:ascii="Courier New" w:hAnsi="Courier New" w:cs="Courier New" w:hint="default"/>
      </w:rPr>
    </w:lvl>
    <w:lvl w:ilvl="5" w:tplc="0419001B" w:tentative="1">
      <w:start w:val="1"/>
      <w:numFmt w:val="bullet"/>
      <w:lvlText w:val=""/>
      <w:lvlJc w:val="left"/>
      <w:pPr>
        <w:ind w:left="4657" w:hanging="360"/>
      </w:pPr>
      <w:rPr>
        <w:rFonts w:ascii="Wingdings" w:hAnsi="Wingdings" w:hint="default"/>
      </w:rPr>
    </w:lvl>
    <w:lvl w:ilvl="6" w:tplc="0419000F" w:tentative="1">
      <w:start w:val="1"/>
      <w:numFmt w:val="bullet"/>
      <w:lvlText w:val=""/>
      <w:lvlJc w:val="left"/>
      <w:pPr>
        <w:ind w:left="5377" w:hanging="360"/>
      </w:pPr>
      <w:rPr>
        <w:rFonts w:ascii="Symbol" w:hAnsi="Symbol" w:hint="default"/>
      </w:rPr>
    </w:lvl>
    <w:lvl w:ilvl="7" w:tplc="04190019" w:tentative="1">
      <w:start w:val="1"/>
      <w:numFmt w:val="bullet"/>
      <w:lvlText w:val="o"/>
      <w:lvlJc w:val="left"/>
      <w:pPr>
        <w:ind w:left="6097" w:hanging="360"/>
      </w:pPr>
      <w:rPr>
        <w:rFonts w:ascii="Courier New" w:hAnsi="Courier New" w:cs="Courier New" w:hint="default"/>
      </w:rPr>
    </w:lvl>
    <w:lvl w:ilvl="8" w:tplc="0419001B" w:tentative="1">
      <w:start w:val="1"/>
      <w:numFmt w:val="bullet"/>
      <w:lvlText w:val=""/>
      <w:lvlJc w:val="left"/>
      <w:pPr>
        <w:ind w:left="6817" w:hanging="360"/>
      </w:pPr>
      <w:rPr>
        <w:rFonts w:ascii="Wingdings" w:hAnsi="Wingdings" w:hint="default"/>
      </w:rPr>
    </w:lvl>
  </w:abstractNum>
  <w:abstractNum w:abstractNumId="28" w15:restartNumberingAfterBreak="0">
    <w:nsid w:val="778167F3"/>
    <w:multiLevelType w:val="hybridMultilevel"/>
    <w:tmpl w:val="6382113A"/>
    <w:lvl w:ilvl="0" w:tplc="FFFFFFFF">
      <w:start w:val="1"/>
      <w:numFmt w:val="bullet"/>
      <w:lvlText w:val=""/>
      <w:lvlJc w:val="left"/>
      <w:pPr>
        <w:ind w:left="740" w:hanging="360"/>
      </w:pPr>
      <w:rPr>
        <w:rFonts w:ascii="Wingdings" w:hAnsi="Wingdings" w:hint="default"/>
      </w:rPr>
    </w:lvl>
    <w:lvl w:ilvl="1" w:tplc="FFFFFFFF" w:tentative="1">
      <w:start w:val="1"/>
      <w:numFmt w:val="bullet"/>
      <w:lvlText w:val="o"/>
      <w:lvlJc w:val="left"/>
      <w:pPr>
        <w:ind w:left="1460" w:hanging="360"/>
      </w:pPr>
      <w:rPr>
        <w:rFonts w:ascii="Courier New" w:hAnsi="Courier New" w:cs="Courier New" w:hint="default"/>
      </w:rPr>
    </w:lvl>
    <w:lvl w:ilvl="2" w:tplc="FFFFFFFF" w:tentative="1">
      <w:start w:val="1"/>
      <w:numFmt w:val="bullet"/>
      <w:lvlText w:val=""/>
      <w:lvlJc w:val="left"/>
      <w:pPr>
        <w:ind w:left="2180" w:hanging="360"/>
      </w:pPr>
      <w:rPr>
        <w:rFonts w:ascii="Wingdings" w:hAnsi="Wingdings" w:hint="default"/>
      </w:rPr>
    </w:lvl>
    <w:lvl w:ilvl="3" w:tplc="FFFFFFFF" w:tentative="1">
      <w:start w:val="1"/>
      <w:numFmt w:val="bullet"/>
      <w:lvlText w:val=""/>
      <w:lvlJc w:val="left"/>
      <w:pPr>
        <w:ind w:left="2900" w:hanging="360"/>
      </w:pPr>
      <w:rPr>
        <w:rFonts w:ascii="Symbol" w:hAnsi="Symbol" w:hint="default"/>
      </w:rPr>
    </w:lvl>
    <w:lvl w:ilvl="4" w:tplc="FFFFFFFF" w:tentative="1">
      <w:start w:val="1"/>
      <w:numFmt w:val="bullet"/>
      <w:lvlText w:val="o"/>
      <w:lvlJc w:val="left"/>
      <w:pPr>
        <w:ind w:left="3620" w:hanging="360"/>
      </w:pPr>
      <w:rPr>
        <w:rFonts w:ascii="Courier New" w:hAnsi="Courier New" w:cs="Courier New" w:hint="default"/>
      </w:rPr>
    </w:lvl>
    <w:lvl w:ilvl="5" w:tplc="FFFFFFFF" w:tentative="1">
      <w:start w:val="1"/>
      <w:numFmt w:val="bullet"/>
      <w:lvlText w:val=""/>
      <w:lvlJc w:val="left"/>
      <w:pPr>
        <w:ind w:left="4340" w:hanging="360"/>
      </w:pPr>
      <w:rPr>
        <w:rFonts w:ascii="Wingdings" w:hAnsi="Wingdings" w:hint="default"/>
      </w:rPr>
    </w:lvl>
    <w:lvl w:ilvl="6" w:tplc="FFFFFFFF" w:tentative="1">
      <w:start w:val="1"/>
      <w:numFmt w:val="bullet"/>
      <w:lvlText w:val=""/>
      <w:lvlJc w:val="left"/>
      <w:pPr>
        <w:ind w:left="5060" w:hanging="360"/>
      </w:pPr>
      <w:rPr>
        <w:rFonts w:ascii="Symbol" w:hAnsi="Symbol" w:hint="default"/>
      </w:rPr>
    </w:lvl>
    <w:lvl w:ilvl="7" w:tplc="FFFFFFFF" w:tentative="1">
      <w:start w:val="1"/>
      <w:numFmt w:val="bullet"/>
      <w:lvlText w:val="o"/>
      <w:lvlJc w:val="left"/>
      <w:pPr>
        <w:ind w:left="5780" w:hanging="360"/>
      </w:pPr>
      <w:rPr>
        <w:rFonts w:ascii="Courier New" w:hAnsi="Courier New" w:cs="Courier New" w:hint="default"/>
      </w:rPr>
    </w:lvl>
    <w:lvl w:ilvl="8" w:tplc="FFFFFFFF" w:tentative="1">
      <w:start w:val="1"/>
      <w:numFmt w:val="bullet"/>
      <w:lvlText w:val=""/>
      <w:lvlJc w:val="left"/>
      <w:pPr>
        <w:ind w:left="6500" w:hanging="360"/>
      </w:pPr>
      <w:rPr>
        <w:rFonts w:ascii="Wingdings" w:hAnsi="Wingdings" w:hint="default"/>
      </w:rPr>
    </w:lvl>
  </w:abstractNum>
  <w:num w:numId="1">
    <w:abstractNumId w:val="8"/>
  </w:num>
  <w:num w:numId="2">
    <w:abstractNumId w:val="18"/>
  </w:num>
  <w:num w:numId="3">
    <w:abstractNumId w:val="28"/>
  </w:num>
  <w:num w:numId="4">
    <w:abstractNumId w:val="17"/>
  </w:num>
  <w:num w:numId="5">
    <w:abstractNumId w:val="21"/>
  </w:num>
  <w:num w:numId="6">
    <w:abstractNumId w:val="23"/>
  </w:num>
  <w:num w:numId="7">
    <w:abstractNumId w:val="25"/>
  </w:num>
  <w:num w:numId="8">
    <w:abstractNumId w:val="12"/>
  </w:num>
  <w:num w:numId="9">
    <w:abstractNumId w:val="27"/>
  </w:num>
  <w:num w:numId="10">
    <w:abstractNumId w:val="15"/>
  </w:num>
  <w:num w:numId="11">
    <w:abstractNumId w:val="19"/>
  </w:num>
  <w:num w:numId="12">
    <w:abstractNumId w:val="26"/>
  </w:num>
  <w:num w:numId="13">
    <w:abstractNumId w:val="16"/>
  </w:num>
  <w:num w:numId="14">
    <w:abstractNumId w:val="0"/>
  </w:num>
  <w:num w:numId="15">
    <w:abstractNumId w:val="1"/>
  </w:num>
  <w:num w:numId="16">
    <w:abstractNumId w:val="2"/>
  </w:num>
  <w:num w:numId="17">
    <w:abstractNumId w:val="3"/>
  </w:num>
  <w:num w:numId="18">
    <w:abstractNumId w:val="4"/>
  </w:num>
  <w:num w:numId="19">
    <w:abstractNumId w:val="5"/>
  </w:num>
  <w:num w:numId="20">
    <w:abstractNumId w:val="24"/>
  </w:num>
  <w:num w:numId="21">
    <w:abstractNumId w:val="9"/>
  </w:num>
  <w:num w:numId="22">
    <w:abstractNumId w:val="22"/>
  </w:num>
  <w:num w:numId="23">
    <w:abstractNumId w:val="11"/>
  </w:num>
  <w:num w:numId="24">
    <w:abstractNumId w:val="14"/>
  </w:num>
  <w:num w:numId="25">
    <w:abstractNumId w:val="7"/>
  </w:num>
  <w:num w:numId="26">
    <w:abstractNumId w:val="13"/>
  </w:num>
  <w:num w:numId="27">
    <w:abstractNumId w:val="20"/>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0700"/>
    <w:rsid w:val="00001CD2"/>
    <w:rsid w:val="0001212F"/>
    <w:rsid w:val="00075C03"/>
    <w:rsid w:val="000916E8"/>
    <w:rsid w:val="000C0F28"/>
    <w:rsid w:val="000D7724"/>
    <w:rsid w:val="000E114E"/>
    <w:rsid w:val="000E7FE1"/>
    <w:rsid w:val="00102201"/>
    <w:rsid w:val="001171EA"/>
    <w:rsid w:val="00150D81"/>
    <w:rsid w:val="001655E4"/>
    <w:rsid w:val="00196832"/>
    <w:rsid w:val="001C47B9"/>
    <w:rsid w:val="001E5717"/>
    <w:rsid w:val="002037E1"/>
    <w:rsid w:val="00204A8D"/>
    <w:rsid w:val="00207313"/>
    <w:rsid w:val="0021679F"/>
    <w:rsid w:val="00217791"/>
    <w:rsid w:val="00250349"/>
    <w:rsid w:val="002575BA"/>
    <w:rsid w:val="00263963"/>
    <w:rsid w:val="00292E49"/>
    <w:rsid w:val="002A3410"/>
    <w:rsid w:val="002A469E"/>
    <w:rsid w:val="002B684C"/>
    <w:rsid w:val="002C1501"/>
    <w:rsid w:val="002C2D5E"/>
    <w:rsid w:val="002E675C"/>
    <w:rsid w:val="002F3343"/>
    <w:rsid w:val="00303FC3"/>
    <w:rsid w:val="003067EA"/>
    <w:rsid w:val="003214E4"/>
    <w:rsid w:val="00340DBF"/>
    <w:rsid w:val="00352FAB"/>
    <w:rsid w:val="0036047E"/>
    <w:rsid w:val="00382402"/>
    <w:rsid w:val="003E1951"/>
    <w:rsid w:val="003F4A71"/>
    <w:rsid w:val="00403F25"/>
    <w:rsid w:val="00403F6F"/>
    <w:rsid w:val="0041310E"/>
    <w:rsid w:val="00425E6E"/>
    <w:rsid w:val="00444F56"/>
    <w:rsid w:val="004464A5"/>
    <w:rsid w:val="00473653"/>
    <w:rsid w:val="004B0700"/>
    <w:rsid w:val="004B116B"/>
    <w:rsid w:val="004E244F"/>
    <w:rsid w:val="00520C78"/>
    <w:rsid w:val="005456F6"/>
    <w:rsid w:val="0056346C"/>
    <w:rsid w:val="00567348"/>
    <w:rsid w:val="00582BD5"/>
    <w:rsid w:val="005B2CC0"/>
    <w:rsid w:val="00641663"/>
    <w:rsid w:val="00653FDB"/>
    <w:rsid w:val="00683FE8"/>
    <w:rsid w:val="006936D5"/>
    <w:rsid w:val="006A02EA"/>
    <w:rsid w:val="006B366B"/>
    <w:rsid w:val="006E0959"/>
    <w:rsid w:val="006E1454"/>
    <w:rsid w:val="00722802"/>
    <w:rsid w:val="007434B1"/>
    <w:rsid w:val="00750645"/>
    <w:rsid w:val="00765DD0"/>
    <w:rsid w:val="007E140D"/>
    <w:rsid w:val="008162A2"/>
    <w:rsid w:val="00836075"/>
    <w:rsid w:val="0084284E"/>
    <w:rsid w:val="00846163"/>
    <w:rsid w:val="008746EF"/>
    <w:rsid w:val="00876ADF"/>
    <w:rsid w:val="008B0934"/>
    <w:rsid w:val="008C3D9A"/>
    <w:rsid w:val="008C645F"/>
    <w:rsid w:val="0092073F"/>
    <w:rsid w:val="00940E77"/>
    <w:rsid w:val="00965A29"/>
    <w:rsid w:val="0098071E"/>
    <w:rsid w:val="009A0526"/>
    <w:rsid w:val="009B1247"/>
    <w:rsid w:val="009B6ED9"/>
    <w:rsid w:val="00A007AD"/>
    <w:rsid w:val="00A035A6"/>
    <w:rsid w:val="00A24A3D"/>
    <w:rsid w:val="00A32663"/>
    <w:rsid w:val="00A61903"/>
    <w:rsid w:val="00A91FE5"/>
    <w:rsid w:val="00AE64DD"/>
    <w:rsid w:val="00AF4DCB"/>
    <w:rsid w:val="00B022D2"/>
    <w:rsid w:val="00B12713"/>
    <w:rsid w:val="00B12E66"/>
    <w:rsid w:val="00B14C16"/>
    <w:rsid w:val="00B265F8"/>
    <w:rsid w:val="00B62686"/>
    <w:rsid w:val="00B81D66"/>
    <w:rsid w:val="00B87A73"/>
    <w:rsid w:val="00BB66EC"/>
    <w:rsid w:val="00BC70E4"/>
    <w:rsid w:val="00BF617A"/>
    <w:rsid w:val="00C0158F"/>
    <w:rsid w:val="00C447B3"/>
    <w:rsid w:val="00C471AF"/>
    <w:rsid w:val="00C91C71"/>
    <w:rsid w:val="00C93FCE"/>
    <w:rsid w:val="00CB2F85"/>
    <w:rsid w:val="00D21CD8"/>
    <w:rsid w:val="00D666E5"/>
    <w:rsid w:val="00D83BF6"/>
    <w:rsid w:val="00DA701C"/>
    <w:rsid w:val="00DD37C1"/>
    <w:rsid w:val="00DE2CF6"/>
    <w:rsid w:val="00DE448D"/>
    <w:rsid w:val="00DE57AD"/>
    <w:rsid w:val="00E06592"/>
    <w:rsid w:val="00E56E44"/>
    <w:rsid w:val="00E8040C"/>
    <w:rsid w:val="00E816F9"/>
    <w:rsid w:val="00E95ADB"/>
    <w:rsid w:val="00EB6DA4"/>
    <w:rsid w:val="00ED7504"/>
    <w:rsid w:val="00EE5E8D"/>
    <w:rsid w:val="00F144A9"/>
    <w:rsid w:val="00F17601"/>
    <w:rsid w:val="00F31EE1"/>
    <w:rsid w:val="00F66768"/>
    <w:rsid w:val="00FC56BF"/>
    <w:rsid w:val="00FD6C13"/>
    <w:rsid w:val="00FF27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42ED"/>
  <w15:docId w15:val="{2E07B885-CEAE-4CC4-B404-C7375C8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700"/>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292E49"/>
    <w:pPr>
      <w:keepNext/>
      <w:widowControl/>
      <w:jc w:val="center"/>
      <w:outlineLvl w:val="0"/>
    </w:pPr>
    <w:rPr>
      <w:rFonts w:ascii="Arial" w:eastAsia="Times New Roman" w:hAnsi="Arial" w:cs="Times New Roman"/>
      <w:b/>
      <w:bCs/>
      <w:color w:val="auto"/>
      <w:sz w:val="28"/>
    </w:rPr>
  </w:style>
  <w:style w:type="paragraph" w:styleId="2">
    <w:name w:val="heading 2"/>
    <w:basedOn w:val="a"/>
    <w:next w:val="a"/>
    <w:link w:val="20"/>
    <w:uiPriority w:val="9"/>
    <w:qFormat/>
    <w:rsid w:val="00292E49"/>
    <w:pPr>
      <w:keepNext/>
      <w:widowControl/>
      <w:jc w:val="center"/>
      <w:outlineLvl w:val="1"/>
    </w:pPr>
    <w:rPr>
      <w:rFonts w:ascii="Times New Roman" w:eastAsia="Times New Roman" w:hAnsi="Times New Roman" w:cs="Times New Roman"/>
      <w:b/>
      <w:i/>
      <w:color w:val="FF0000"/>
    </w:rPr>
  </w:style>
  <w:style w:type="paragraph" w:styleId="3">
    <w:name w:val="heading 3"/>
    <w:basedOn w:val="a"/>
    <w:next w:val="a"/>
    <w:link w:val="30"/>
    <w:qFormat/>
    <w:rsid w:val="00292E49"/>
    <w:pPr>
      <w:keepNext/>
      <w:widowControl/>
      <w:jc w:val="center"/>
      <w:outlineLvl w:val="2"/>
    </w:pPr>
    <w:rPr>
      <w:rFonts w:ascii="Times New Roman" w:eastAsia="Times New Roman" w:hAnsi="Times New Roman" w:cs="Times New Roman"/>
      <w:color w:val="auto"/>
      <w:sz w:val="28"/>
    </w:rPr>
  </w:style>
  <w:style w:type="paragraph" w:styleId="4">
    <w:name w:val="heading 4"/>
    <w:basedOn w:val="a"/>
    <w:next w:val="a"/>
    <w:link w:val="40"/>
    <w:qFormat/>
    <w:rsid w:val="00292E49"/>
    <w:pPr>
      <w:keepNext/>
      <w:widowControl/>
      <w:ind w:right="-1" w:firstLine="567"/>
      <w:outlineLvl w:val="3"/>
    </w:pPr>
    <w:rPr>
      <w:rFonts w:ascii="Times New Roman" w:eastAsia="Times New Roman" w:hAnsi="Times New Roman" w:cs="Times New Roman"/>
      <w:b/>
      <w:color w:val="auto"/>
      <w:sz w:val="28"/>
    </w:rPr>
  </w:style>
  <w:style w:type="paragraph" w:styleId="5">
    <w:name w:val="heading 5"/>
    <w:basedOn w:val="a"/>
    <w:next w:val="a"/>
    <w:link w:val="50"/>
    <w:unhideWhenUsed/>
    <w:qFormat/>
    <w:rsid w:val="00292E49"/>
    <w:pPr>
      <w:widowControl/>
      <w:spacing w:before="240" w:after="60"/>
      <w:outlineLvl w:val="4"/>
    </w:pPr>
    <w:rPr>
      <w:rFonts w:ascii="Calibri" w:eastAsia="Times New Roman" w:hAnsi="Calibri" w:cs="Times New Roman"/>
      <w:b/>
      <w:bCs/>
      <w:i/>
      <w:iCs/>
      <w:color w:val="auto"/>
      <w:sz w:val="26"/>
      <w:szCs w:val="26"/>
    </w:rPr>
  </w:style>
  <w:style w:type="paragraph" w:styleId="7">
    <w:name w:val="heading 7"/>
    <w:basedOn w:val="a"/>
    <w:next w:val="a"/>
    <w:link w:val="70"/>
    <w:qFormat/>
    <w:rsid w:val="00292E49"/>
    <w:pPr>
      <w:widowControl/>
      <w:spacing w:before="240" w:after="60"/>
      <w:outlineLvl w:val="6"/>
    </w:pPr>
    <w:rPr>
      <w:rFonts w:ascii="Times New Roman" w:eastAsia="Times New Roman" w:hAnsi="Times New Roman" w:cs="Times New Roman"/>
      <w:color w:val="auto"/>
    </w:rPr>
  </w:style>
  <w:style w:type="paragraph" w:styleId="8">
    <w:name w:val="heading 8"/>
    <w:basedOn w:val="a"/>
    <w:next w:val="a"/>
    <w:link w:val="80"/>
    <w:qFormat/>
    <w:rsid w:val="00292E49"/>
    <w:pPr>
      <w:widowControl/>
      <w:spacing w:before="240" w:after="60"/>
      <w:outlineLvl w:val="7"/>
    </w:pPr>
    <w:rPr>
      <w:rFonts w:ascii="Times New Roman" w:eastAsia="Times New Roman" w:hAnsi="Times New Roman" w:cs="Times New Roman"/>
      <w:i/>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2E49"/>
    <w:rPr>
      <w:rFonts w:ascii="Arial" w:eastAsia="Times New Roman" w:hAnsi="Arial" w:cs="Times New Roman"/>
      <w:b/>
      <w:bCs/>
      <w:sz w:val="28"/>
      <w:szCs w:val="24"/>
    </w:rPr>
  </w:style>
  <w:style w:type="character" w:customStyle="1" w:styleId="20">
    <w:name w:val="Заголовок 2 Знак"/>
    <w:basedOn w:val="a0"/>
    <w:link w:val="2"/>
    <w:uiPriority w:val="9"/>
    <w:rsid w:val="00292E49"/>
    <w:rPr>
      <w:rFonts w:ascii="Times New Roman" w:eastAsia="Times New Roman" w:hAnsi="Times New Roman" w:cs="Times New Roman"/>
      <w:b/>
      <w:i/>
      <w:color w:val="FF0000"/>
      <w:sz w:val="24"/>
      <w:szCs w:val="24"/>
      <w:lang w:eastAsia="ru-RU"/>
    </w:rPr>
  </w:style>
  <w:style w:type="character" w:customStyle="1" w:styleId="30">
    <w:name w:val="Заголовок 3 Знак"/>
    <w:basedOn w:val="a0"/>
    <w:link w:val="3"/>
    <w:rsid w:val="00292E4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92E49"/>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292E49"/>
    <w:rPr>
      <w:rFonts w:ascii="Calibri" w:eastAsia="Times New Roman" w:hAnsi="Calibri" w:cs="Times New Roman"/>
      <w:b/>
      <w:bCs/>
      <w:i/>
      <w:iCs/>
      <w:sz w:val="26"/>
      <w:szCs w:val="26"/>
      <w:lang w:eastAsia="ru-RU"/>
    </w:rPr>
  </w:style>
  <w:style w:type="character" w:customStyle="1" w:styleId="70">
    <w:name w:val="Заголовок 7 Знак"/>
    <w:basedOn w:val="a0"/>
    <w:link w:val="7"/>
    <w:rsid w:val="00292E4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92E49"/>
    <w:rPr>
      <w:rFonts w:ascii="Times New Roman" w:eastAsia="Times New Roman" w:hAnsi="Times New Roman" w:cs="Times New Roman"/>
      <w:i/>
      <w:iCs/>
      <w:sz w:val="24"/>
      <w:szCs w:val="24"/>
      <w:lang w:eastAsia="ru-RU"/>
    </w:rPr>
  </w:style>
  <w:style w:type="character" w:customStyle="1" w:styleId="21">
    <w:name w:val="Основной текст (2)_"/>
    <w:link w:val="210"/>
    <w:rsid w:val="004B0700"/>
    <w:rPr>
      <w:rFonts w:ascii="Times New Roman" w:hAnsi="Times New Roman" w:cs="Times New Roman"/>
      <w:b/>
      <w:bCs/>
      <w:shd w:val="clear" w:color="auto" w:fill="FFFFFF"/>
    </w:rPr>
  </w:style>
  <w:style w:type="paragraph" w:customStyle="1" w:styleId="210">
    <w:name w:val="Основной текст (2)1"/>
    <w:basedOn w:val="a"/>
    <w:link w:val="21"/>
    <w:rsid w:val="004B0700"/>
    <w:pPr>
      <w:shd w:val="clear" w:color="auto" w:fill="FFFFFF"/>
      <w:spacing w:line="518" w:lineRule="exact"/>
      <w:jc w:val="center"/>
    </w:pPr>
    <w:rPr>
      <w:rFonts w:ascii="Times New Roman" w:eastAsiaTheme="minorHAnsi" w:hAnsi="Times New Roman" w:cs="Times New Roman"/>
      <w:b/>
      <w:bCs/>
      <w:color w:val="auto"/>
      <w:sz w:val="22"/>
      <w:szCs w:val="22"/>
      <w:lang w:eastAsia="en-US"/>
    </w:rPr>
  </w:style>
  <w:style w:type="character" w:customStyle="1" w:styleId="22">
    <w:name w:val="Основной текст (2)"/>
    <w:basedOn w:val="21"/>
    <w:rsid w:val="004B0700"/>
    <w:rPr>
      <w:rFonts w:ascii="Times New Roman" w:hAnsi="Times New Roman" w:cs="Times New Roman"/>
      <w:b/>
      <w:bCs/>
      <w:shd w:val="clear" w:color="auto" w:fill="FFFFFF"/>
    </w:rPr>
  </w:style>
  <w:style w:type="character" w:customStyle="1" w:styleId="a3">
    <w:name w:val="Основной текст Знак"/>
    <w:link w:val="a4"/>
    <w:rsid w:val="004B0700"/>
    <w:rPr>
      <w:rFonts w:ascii="Times New Roman" w:hAnsi="Times New Roman" w:cs="Times New Roman"/>
      <w:shd w:val="clear" w:color="auto" w:fill="FFFFFF"/>
    </w:rPr>
  </w:style>
  <w:style w:type="paragraph" w:styleId="a4">
    <w:name w:val="Body Text"/>
    <w:basedOn w:val="a"/>
    <w:link w:val="a3"/>
    <w:uiPriority w:val="99"/>
    <w:rsid w:val="004B0700"/>
    <w:pPr>
      <w:shd w:val="clear" w:color="auto" w:fill="FFFFFF"/>
      <w:spacing w:line="278" w:lineRule="exact"/>
      <w:ind w:hanging="240"/>
    </w:pPr>
    <w:rPr>
      <w:rFonts w:ascii="Times New Roman" w:eastAsiaTheme="minorHAnsi" w:hAnsi="Times New Roman" w:cs="Times New Roman"/>
      <w:color w:val="auto"/>
      <w:sz w:val="22"/>
      <w:szCs w:val="22"/>
      <w:lang w:eastAsia="en-US"/>
    </w:rPr>
  </w:style>
  <w:style w:type="character" w:customStyle="1" w:styleId="11">
    <w:name w:val="Основной текст Знак1"/>
    <w:basedOn w:val="a0"/>
    <w:semiHidden/>
    <w:rsid w:val="004B0700"/>
    <w:rPr>
      <w:rFonts w:ascii="Courier New" w:eastAsia="Courier New" w:hAnsi="Courier New" w:cs="Courier New"/>
      <w:color w:val="000000"/>
      <w:sz w:val="24"/>
      <w:szCs w:val="24"/>
      <w:lang w:eastAsia="ru-RU"/>
    </w:rPr>
  </w:style>
  <w:style w:type="character" w:customStyle="1" w:styleId="81">
    <w:name w:val="Основной текст + Полужирный8"/>
    <w:aliases w:val="Курсив5"/>
    <w:rsid w:val="004B0700"/>
    <w:rPr>
      <w:rFonts w:ascii="Times New Roman" w:hAnsi="Times New Roman" w:cs="Times New Roman"/>
      <w:b/>
      <w:bCs/>
      <w:i/>
      <w:iCs/>
      <w:sz w:val="22"/>
      <w:szCs w:val="22"/>
      <w:u w:val="none"/>
    </w:rPr>
  </w:style>
  <w:style w:type="character" w:customStyle="1" w:styleId="71">
    <w:name w:val="Основной текст + Полужирный7"/>
    <w:rsid w:val="004B0700"/>
    <w:rPr>
      <w:rFonts w:ascii="Times New Roman" w:hAnsi="Times New Roman" w:cs="Times New Roman"/>
      <w:b/>
      <w:bCs/>
      <w:sz w:val="22"/>
      <w:szCs w:val="22"/>
      <w:u w:val="none"/>
    </w:rPr>
  </w:style>
  <w:style w:type="character" w:customStyle="1" w:styleId="23">
    <w:name w:val="Заголовок №2_"/>
    <w:link w:val="24"/>
    <w:rsid w:val="004B0700"/>
    <w:rPr>
      <w:rFonts w:ascii="Times New Roman" w:hAnsi="Times New Roman" w:cs="Times New Roman"/>
      <w:b/>
      <w:bCs/>
      <w:shd w:val="clear" w:color="auto" w:fill="FFFFFF"/>
    </w:rPr>
  </w:style>
  <w:style w:type="paragraph" w:customStyle="1" w:styleId="24">
    <w:name w:val="Заголовок №2"/>
    <w:basedOn w:val="a"/>
    <w:link w:val="23"/>
    <w:rsid w:val="004B0700"/>
    <w:pPr>
      <w:shd w:val="clear" w:color="auto" w:fill="FFFFFF"/>
      <w:spacing w:before="240" w:line="274" w:lineRule="exact"/>
      <w:outlineLvl w:val="1"/>
    </w:pPr>
    <w:rPr>
      <w:rFonts w:ascii="Times New Roman" w:eastAsiaTheme="minorHAnsi" w:hAnsi="Times New Roman" w:cs="Times New Roman"/>
      <w:b/>
      <w:bCs/>
      <w:color w:val="auto"/>
      <w:sz w:val="22"/>
      <w:szCs w:val="22"/>
      <w:lang w:eastAsia="en-US"/>
    </w:rPr>
  </w:style>
  <w:style w:type="character" w:customStyle="1" w:styleId="6">
    <w:name w:val="Основной текст + Полужирный6"/>
    <w:rsid w:val="004B0700"/>
    <w:rPr>
      <w:rFonts w:ascii="Times New Roman" w:hAnsi="Times New Roman" w:cs="Times New Roman"/>
      <w:b/>
      <w:bCs/>
      <w:sz w:val="22"/>
      <w:szCs w:val="22"/>
      <w:u w:val="none"/>
    </w:rPr>
  </w:style>
  <w:style w:type="character" w:customStyle="1" w:styleId="220">
    <w:name w:val="Основной текст (2) + Не полужирный2"/>
    <w:basedOn w:val="21"/>
    <w:rsid w:val="004B0700"/>
    <w:rPr>
      <w:rFonts w:ascii="Times New Roman" w:hAnsi="Times New Roman" w:cs="Times New Roman"/>
      <w:b/>
      <w:bCs/>
      <w:shd w:val="clear" w:color="auto" w:fill="FFFFFF"/>
    </w:rPr>
  </w:style>
  <w:style w:type="character" w:customStyle="1" w:styleId="a5">
    <w:name w:val="Основной текст + Курсив"/>
    <w:rsid w:val="004B0700"/>
    <w:rPr>
      <w:rFonts w:ascii="Times New Roman" w:hAnsi="Times New Roman" w:cs="Times New Roman"/>
      <w:i/>
      <w:iCs/>
      <w:sz w:val="22"/>
      <w:szCs w:val="22"/>
      <w:u w:val="none"/>
    </w:rPr>
  </w:style>
  <w:style w:type="table" w:styleId="a6">
    <w:name w:val="Table Grid"/>
    <w:basedOn w:val="a1"/>
    <w:uiPriority w:val="59"/>
    <w:qFormat/>
    <w:rsid w:val="004B0700"/>
    <w:pPr>
      <w:spacing w:after="0" w:line="240" w:lineRule="auto"/>
    </w:pPr>
    <w:rPr>
      <w:rFonts w:ascii="Courier New" w:eastAsia="Courier New" w:hAnsi="Courier New" w:cs="Courier New"/>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aliases w:val="Знак,HTML Top of Form"/>
    <w:basedOn w:val="a"/>
    <w:link w:val="a8"/>
    <w:uiPriority w:val="99"/>
    <w:unhideWhenUsed/>
    <w:qFormat/>
    <w:rsid w:val="004B0700"/>
    <w:pPr>
      <w:widowControl/>
      <w:spacing w:before="100" w:beforeAutospacing="1" w:after="100" w:afterAutospacing="1"/>
    </w:pPr>
    <w:rPr>
      <w:rFonts w:ascii="Times New Roman" w:eastAsia="Times New Roman" w:hAnsi="Times New Roman" w:cs="Times New Roman"/>
      <w:color w:val="auto"/>
    </w:rPr>
  </w:style>
  <w:style w:type="character" w:customStyle="1" w:styleId="a8">
    <w:name w:val="Обычный (веб) Знак"/>
    <w:aliases w:val="Знак Знак,HTML Top of Form Знак"/>
    <w:link w:val="a7"/>
    <w:uiPriority w:val="99"/>
    <w:rsid w:val="004B0700"/>
    <w:rPr>
      <w:rFonts w:ascii="Times New Roman" w:eastAsia="Times New Roman" w:hAnsi="Times New Roman" w:cs="Times New Roman"/>
      <w:sz w:val="24"/>
      <w:szCs w:val="24"/>
      <w:lang w:eastAsia="ru-RU"/>
    </w:rPr>
  </w:style>
  <w:style w:type="paragraph" w:customStyle="1" w:styleId="Heading-1">
    <w:name w:val="Heading-1"/>
    <w:basedOn w:val="a"/>
    <w:qFormat/>
    <w:rsid w:val="004B0700"/>
    <w:pPr>
      <w:autoSpaceDE w:val="0"/>
      <w:autoSpaceDN w:val="0"/>
      <w:adjustRightInd w:val="0"/>
      <w:spacing w:line="240" w:lineRule="atLeast"/>
      <w:jc w:val="center"/>
    </w:pPr>
    <w:rPr>
      <w:rFonts w:ascii="Times New Roman" w:eastAsia="Times New Roman" w:hAnsi="Times New Roman" w:cs="Times New Roman"/>
      <w:b/>
      <w:bCs/>
      <w:color w:val="auto"/>
      <w:sz w:val="20"/>
      <w:szCs w:val="20"/>
    </w:rPr>
  </w:style>
  <w:style w:type="character" w:styleId="a9">
    <w:name w:val="Strong"/>
    <w:uiPriority w:val="22"/>
    <w:qFormat/>
    <w:rsid w:val="004B0700"/>
    <w:rPr>
      <w:b/>
    </w:rPr>
  </w:style>
  <w:style w:type="paragraph" w:styleId="aa">
    <w:name w:val="List Paragraph"/>
    <w:basedOn w:val="a"/>
    <w:uiPriority w:val="99"/>
    <w:qFormat/>
    <w:rsid w:val="004B0700"/>
    <w:pPr>
      <w:widowControl/>
      <w:spacing w:after="200" w:line="276" w:lineRule="auto"/>
      <w:ind w:left="720"/>
      <w:contextualSpacing/>
    </w:pPr>
    <w:rPr>
      <w:rFonts w:ascii="Calibri" w:eastAsia="Calibri" w:hAnsi="Calibri" w:cs="Times New Roman"/>
      <w:color w:val="auto"/>
      <w:sz w:val="22"/>
      <w:szCs w:val="22"/>
      <w:lang w:eastAsia="en-US"/>
    </w:rPr>
  </w:style>
  <w:style w:type="character" w:customStyle="1" w:styleId="ab">
    <w:name w:val="Основной текст_"/>
    <w:link w:val="41"/>
    <w:rsid w:val="004B0700"/>
    <w:rPr>
      <w:rFonts w:ascii="Times New Roman" w:eastAsia="Times New Roman" w:hAnsi="Times New Roman" w:cs="Times New Roman"/>
      <w:b/>
      <w:bCs/>
      <w:shd w:val="clear" w:color="auto" w:fill="FFFFFF"/>
    </w:rPr>
  </w:style>
  <w:style w:type="paragraph" w:customStyle="1" w:styleId="41">
    <w:name w:val="Основной текст4"/>
    <w:basedOn w:val="a"/>
    <w:link w:val="ab"/>
    <w:qFormat/>
    <w:rsid w:val="004B0700"/>
    <w:pPr>
      <w:shd w:val="clear" w:color="auto" w:fill="FFFFFF"/>
      <w:spacing w:line="269" w:lineRule="exact"/>
      <w:ind w:hanging="1980"/>
      <w:jc w:val="both"/>
    </w:pPr>
    <w:rPr>
      <w:rFonts w:ascii="Times New Roman" w:eastAsia="Times New Roman" w:hAnsi="Times New Roman" w:cs="Times New Roman"/>
      <w:b/>
      <w:bCs/>
      <w:color w:val="auto"/>
      <w:sz w:val="22"/>
      <w:szCs w:val="22"/>
      <w:lang w:eastAsia="en-US"/>
    </w:rPr>
  </w:style>
  <w:style w:type="character" w:customStyle="1" w:styleId="25">
    <w:name w:val="Основной текст2"/>
    <w:rsid w:val="004B0700"/>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12">
    <w:name w:val="Основной текст1"/>
    <w:rsid w:val="004B070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ac">
    <w:name w:val="No Spacing"/>
    <w:uiPriority w:val="1"/>
    <w:qFormat/>
    <w:rsid w:val="004B0700"/>
    <w:pPr>
      <w:spacing w:after="0" w:line="240" w:lineRule="auto"/>
    </w:pPr>
  </w:style>
  <w:style w:type="character" w:styleId="ad">
    <w:name w:val="Hyperlink"/>
    <w:rsid w:val="00292E49"/>
    <w:rPr>
      <w:color w:val="0066CC"/>
      <w:u w:val="single"/>
    </w:rPr>
  </w:style>
  <w:style w:type="character" w:customStyle="1" w:styleId="Exact">
    <w:name w:val="Подпись к картинке Exact"/>
    <w:link w:val="ae"/>
    <w:rsid w:val="00292E49"/>
    <w:rPr>
      <w:rFonts w:ascii="Times New Roman" w:hAnsi="Times New Roman" w:cs="Times New Roman"/>
      <w:spacing w:val="3"/>
      <w:sz w:val="16"/>
      <w:szCs w:val="16"/>
      <w:shd w:val="clear" w:color="auto" w:fill="FFFFFF"/>
    </w:rPr>
  </w:style>
  <w:style w:type="paragraph" w:customStyle="1" w:styleId="ae">
    <w:name w:val="Подпись к картинке"/>
    <w:basedOn w:val="a"/>
    <w:link w:val="Exact"/>
    <w:rsid w:val="00292E49"/>
    <w:pPr>
      <w:shd w:val="clear" w:color="auto" w:fill="FFFFFF"/>
      <w:spacing w:line="219" w:lineRule="exact"/>
    </w:pPr>
    <w:rPr>
      <w:rFonts w:ascii="Times New Roman" w:eastAsiaTheme="minorHAnsi" w:hAnsi="Times New Roman" w:cs="Times New Roman"/>
      <w:color w:val="auto"/>
      <w:spacing w:val="3"/>
      <w:sz w:val="16"/>
      <w:szCs w:val="16"/>
      <w:lang w:eastAsia="en-US"/>
    </w:rPr>
  </w:style>
  <w:style w:type="character" w:customStyle="1" w:styleId="7pt">
    <w:name w:val="Подпись к картинке + 7 pt"/>
    <w:aliases w:val="Курсив,Интервал 0 pt Exact,Основной текст (4) + Impact,12 pt"/>
    <w:rsid w:val="00292E49"/>
    <w:rPr>
      <w:rFonts w:ascii="Times New Roman" w:hAnsi="Times New Roman" w:cs="Times New Roman"/>
      <w:i/>
      <w:iCs/>
      <w:spacing w:val="-12"/>
      <w:sz w:val="14"/>
      <w:szCs w:val="14"/>
      <w:u w:val="none"/>
    </w:rPr>
  </w:style>
  <w:style w:type="character" w:customStyle="1" w:styleId="15pt">
    <w:name w:val="Подпись к картинке + 15 pt"/>
    <w:aliases w:val="Курсив2,Интервал -2 pt Exact"/>
    <w:rsid w:val="00292E49"/>
    <w:rPr>
      <w:rFonts w:ascii="Times New Roman" w:hAnsi="Times New Roman" w:cs="Times New Roman"/>
      <w:i/>
      <w:iCs/>
      <w:spacing w:val="-41"/>
      <w:sz w:val="30"/>
      <w:szCs w:val="30"/>
      <w:u w:val="none"/>
    </w:rPr>
  </w:style>
  <w:style w:type="character" w:customStyle="1" w:styleId="15pt1">
    <w:name w:val="Подпись к картинке + 15 pt1"/>
    <w:aliases w:val="Интервал 0 pt Exact2"/>
    <w:rsid w:val="00292E49"/>
    <w:rPr>
      <w:rFonts w:ascii="Times New Roman" w:hAnsi="Times New Roman" w:cs="Times New Roman"/>
      <w:spacing w:val="0"/>
      <w:sz w:val="30"/>
      <w:szCs w:val="30"/>
      <w:u w:val="none"/>
    </w:rPr>
  </w:style>
  <w:style w:type="character" w:customStyle="1" w:styleId="3Exact">
    <w:name w:val="Основной текст (3) Exact"/>
    <w:rsid w:val="00292E49"/>
    <w:rPr>
      <w:rFonts w:ascii="Times New Roman" w:hAnsi="Times New Roman" w:cs="Times New Roman"/>
      <w:spacing w:val="3"/>
      <w:sz w:val="16"/>
      <w:szCs w:val="16"/>
      <w:u w:val="none"/>
    </w:rPr>
  </w:style>
  <w:style w:type="character" w:customStyle="1" w:styleId="37pt">
    <w:name w:val="Основной текст (3) + 7 pt"/>
    <w:aliases w:val="Курсив1,Интервал 0 pt Exact1,Основной текст + Полужирный3"/>
    <w:rsid w:val="00292E49"/>
    <w:rPr>
      <w:rFonts w:ascii="Times New Roman" w:hAnsi="Times New Roman" w:cs="Times New Roman"/>
      <w:i/>
      <w:iCs/>
      <w:color w:val="000000"/>
      <w:spacing w:val="-12"/>
      <w:w w:val="100"/>
      <w:position w:val="0"/>
      <w:sz w:val="14"/>
      <w:szCs w:val="14"/>
      <w:u w:val="none"/>
    </w:rPr>
  </w:style>
  <w:style w:type="character" w:customStyle="1" w:styleId="4Exact">
    <w:name w:val="Основной текст (4) Exact"/>
    <w:link w:val="42"/>
    <w:rsid w:val="00292E49"/>
    <w:rPr>
      <w:rFonts w:ascii="Times New Roman" w:hAnsi="Times New Roman" w:cs="Times New Roman"/>
      <w:i/>
      <w:iCs/>
      <w:spacing w:val="4"/>
      <w:sz w:val="28"/>
      <w:szCs w:val="28"/>
      <w:shd w:val="clear" w:color="auto" w:fill="FFFFFF"/>
    </w:rPr>
  </w:style>
  <w:style w:type="paragraph" w:customStyle="1" w:styleId="42">
    <w:name w:val="Основной текст (4)"/>
    <w:basedOn w:val="a"/>
    <w:link w:val="4Exact"/>
    <w:rsid w:val="00292E49"/>
    <w:pPr>
      <w:shd w:val="clear" w:color="auto" w:fill="FFFFFF"/>
      <w:spacing w:line="240" w:lineRule="atLeast"/>
      <w:jc w:val="right"/>
    </w:pPr>
    <w:rPr>
      <w:rFonts w:ascii="Times New Roman" w:eastAsiaTheme="minorHAnsi" w:hAnsi="Times New Roman" w:cs="Times New Roman"/>
      <w:i/>
      <w:iCs/>
      <w:color w:val="auto"/>
      <w:spacing w:val="4"/>
      <w:sz w:val="28"/>
      <w:szCs w:val="28"/>
      <w:lang w:eastAsia="en-US"/>
    </w:rPr>
  </w:style>
  <w:style w:type="character" w:customStyle="1" w:styleId="4Exact1">
    <w:name w:val="Основной текст (4) Exact1"/>
    <w:rsid w:val="00292E49"/>
    <w:rPr>
      <w:rFonts w:ascii="Times New Roman" w:hAnsi="Times New Roman" w:cs="Times New Roman"/>
      <w:i/>
      <w:iCs/>
      <w:spacing w:val="4"/>
      <w:sz w:val="28"/>
      <w:szCs w:val="28"/>
      <w:u w:val="single"/>
    </w:rPr>
  </w:style>
  <w:style w:type="character" w:customStyle="1" w:styleId="51">
    <w:name w:val="Основной текст (5)_"/>
    <w:link w:val="52"/>
    <w:rsid w:val="00292E49"/>
    <w:rPr>
      <w:rFonts w:ascii="Book Antiqua" w:hAnsi="Book Antiqua" w:cs="Book Antiqua"/>
      <w:shd w:val="clear" w:color="auto" w:fill="FFFFFF"/>
    </w:rPr>
  </w:style>
  <w:style w:type="paragraph" w:customStyle="1" w:styleId="52">
    <w:name w:val="Основной текст (5)"/>
    <w:basedOn w:val="a"/>
    <w:link w:val="51"/>
    <w:rsid w:val="00292E49"/>
    <w:pPr>
      <w:shd w:val="clear" w:color="auto" w:fill="FFFFFF"/>
      <w:spacing w:after="240" w:line="240" w:lineRule="atLeast"/>
      <w:jc w:val="center"/>
    </w:pPr>
    <w:rPr>
      <w:rFonts w:ascii="Book Antiqua" w:eastAsiaTheme="minorHAnsi" w:hAnsi="Book Antiqua" w:cs="Book Antiqua"/>
      <w:color w:val="auto"/>
      <w:sz w:val="22"/>
      <w:szCs w:val="22"/>
      <w:lang w:eastAsia="en-US"/>
    </w:rPr>
  </w:style>
  <w:style w:type="character" w:customStyle="1" w:styleId="60">
    <w:name w:val="Основной текст (6)_"/>
    <w:link w:val="61"/>
    <w:rsid w:val="00292E49"/>
    <w:rPr>
      <w:rFonts w:ascii="Times New Roman" w:hAnsi="Times New Roman" w:cs="Times New Roman"/>
      <w:spacing w:val="10"/>
      <w:shd w:val="clear" w:color="auto" w:fill="FFFFFF"/>
    </w:rPr>
  </w:style>
  <w:style w:type="paragraph" w:customStyle="1" w:styleId="61">
    <w:name w:val="Основной текст (6)"/>
    <w:basedOn w:val="a"/>
    <w:link w:val="60"/>
    <w:rsid w:val="00292E49"/>
    <w:pPr>
      <w:shd w:val="clear" w:color="auto" w:fill="FFFFFF"/>
      <w:spacing w:before="240" w:after="420" w:line="328" w:lineRule="exact"/>
      <w:jc w:val="center"/>
    </w:pPr>
    <w:rPr>
      <w:rFonts w:ascii="Times New Roman" w:eastAsiaTheme="minorHAnsi" w:hAnsi="Times New Roman" w:cs="Times New Roman"/>
      <w:color w:val="auto"/>
      <w:spacing w:val="10"/>
      <w:sz w:val="22"/>
      <w:szCs w:val="22"/>
      <w:lang w:eastAsia="en-US"/>
    </w:rPr>
  </w:style>
  <w:style w:type="character" w:customStyle="1" w:styleId="26">
    <w:name w:val="Основной текст (2) + 6"/>
    <w:aliases w:val="5 pt,Не полужирный,Малые прописные,Заголовок №2 + 10,Заголовок №1 (2) + Palatino Linotype,13 pt"/>
    <w:rsid w:val="00292E49"/>
    <w:rPr>
      <w:rFonts w:ascii="Times New Roman" w:hAnsi="Times New Roman" w:cs="Times New Roman"/>
      <w:b/>
      <w:bCs/>
      <w:smallCaps/>
      <w:sz w:val="13"/>
      <w:szCs w:val="13"/>
      <w:u w:val="none"/>
    </w:rPr>
  </w:style>
  <w:style w:type="character" w:customStyle="1" w:styleId="261">
    <w:name w:val="Основной текст (2) + 61"/>
    <w:aliases w:val="5 pt1,Не полужирный1,Основной текст (9) + Franklin Gothic Book,71,5 pt2,Основной текст + Franklin Gothic Book1,61"/>
    <w:rsid w:val="00292E49"/>
    <w:rPr>
      <w:rFonts w:ascii="Times New Roman" w:hAnsi="Times New Roman" w:cs="Times New Roman"/>
      <w:b/>
      <w:bCs/>
      <w:sz w:val="13"/>
      <w:szCs w:val="13"/>
      <w:u w:val="none"/>
    </w:rPr>
  </w:style>
  <w:style w:type="character" w:customStyle="1" w:styleId="af">
    <w:name w:val="Колонтитул_"/>
    <w:link w:val="13"/>
    <w:rsid w:val="00292E49"/>
    <w:rPr>
      <w:rFonts w:ascii="Times New Roman" w:hAnsi="Times New Roman" w:cs="Times New Roman"/>
      <w:sz w:val="23"/>
      <w:szCs w:val="23"/>
      <w:shd w:val="clear" w:color="auto" w:fill="FFFFFF"/>
    </w:rPr>
  </w:style>
  <w:style w:type="paragraph" w:customStyle="1" w:styleId="13">
    <w:name w:val="Колонтитул1"/>
    <w:basedOn w:val="a"/>
    <w:link w:val="af"/>
    <w:rsid w:val="00292E49"/>
    <w:pPr>
      <w:shd w:val="clear" w:color="auto" w:fill="FFFFFF"/>
      <w:spacing w:line="240" w:lineRule="atLeast"/>
    </w:pPr>
    <w:rPr>
      <w:rFonts w:ascii="Times New Roman" w:eastAsiaTheme="minorHAnsi" w:hAnsi="Times New Roman" w:cs="Times New Roman"/>
      <w:color w:val="auto"/>
      <w:sz w:val="23"/>
      <w:szCs w:val="23"/>
      <w:lang w:eastAsia="en-US"/>
    </w:rPr>
  </w:style>
  <w:style w:type="character" w:customStyle="1" w:styleId="af0">
    <w:name w:val="Колонтитул"/>
    <w:basedOn w:val="af"/>
    <w:rsid w:val="00292E49"/>
    <w:rPr>
      <w:rFonts w:ascii="Times New Roman" w:hAnsi="Times New Roman" w:cs="Times New Roman"/>
      <w:sz w:val="23"/>
      <w:szCs w:val="23"/>
      <w:shd w:val="clear" w:color="auto" w:fill="FFFFFF"/>
    </w:rPr>
  </w:style>
  <w:style w:type="character" w:customStyle="1" w:styleId="31">
    <w:name w:val="Основной текст (3)_"/>
    <w:link w:val="310"/>
    <w:rsid w:val="00292E49"/>
    <w:rPr>
      <w:rFonts w:ascii="Times New Roman" w:hAnsi="Times New Roman" w:cs="Times New Roman"/>
      <w:sz w:val="17"/>
      <w:szCs w:val="17"/>
      <w:shd w:val="clear" w:color="auto" w:fill="FFFFFF"/>
    </w:rPr>
  </w:style>
  <w:style w:type="paragraph" w:customStyle="1" w:styleId="310">
    <w:name w:val="Основной текст (3)1"/>
    <w:basedOn w:val="a"/>
    <w:link w:val="31"/>
    <w:rsid w:val="00292E49"/>
    <w:pPr>
      <w:shd w:val="clear" w:color="auto" w:fill="FFFFFF"/>
      <w:spacing w:line="215" w:lineRule="exact"/>
      <w:ind w:hanging="1040"/>
      <w:jc w:val="right"/>
    </w:pPr>
    <w:rPr>
      <w:rFonts w:ascii="Times New Roman" w:eastAsiaTheme="minorHAnsi" w:hAnsi="Times New Roman" w:cs="Times New Roman"/>
      <w:color w:val="auto"/>
      <w:sz w:val="17"/>
      <w:szCs w:val="17"/>
      <w:lang w:eastAsia="en-US"/>
    </w:rPr>
  </w:style>
  <w:style w:type="character" w:customStyle="1" w:styleId="32">
    <w:name w:val="Основной текст (3) + Полужирный"/>
    <w:rsid w:val="00292E49"/>
    <w:rPr>
      <w:rFonts w:ascii="Times New Roman" w:hAnsi="Times New Roman" w:cs="Times New Roman"/>
      <w:b/>
      <w:bCs/>
      <w:sz w:val="17"/>
      <w:szCs w:val="17"/>
      <w:u w:val="none"/>
    </w:rPr>
  </w:style>
  <w:style w:type="character" w:customStyle="1" w:styleId="33">
    <w:name w:val="Основной текст (3)"/>
    <w:basedOn w:val="31"/>
    <w:rsid w:val="00292E49"/>
    <w:rPr>
      <w:rFonts w:ascii="Times New Roman" w:hAnsi="Times New Roman" w:cs="Times New Roman"/>
      <w:sz w:val="17"/>
      <w:szCs w:val="17"/>
      <w:shd w:val="clear" w:color="auto" w:fill="FFFFFF"/>
    </w:rPr>
  </w:style>
  <w:style w:type="character" w:customStyle="1" w:styleId="34">
    <w:name w:val="Оглавление 3 Знак"/>
    <w:link w:val="35"/>
    <w:semiHidden/>
    <w:rsid w:val="00292E49"/>
    <w:rPr>
      <w:rFonts w:ascii="Times New Roman" w:hAnsi="Times New Roman" w:cs="Times New Roman"/>
      <w:sz w:val="26"/>
      <w:szCs w:val="26"/>
      <w:shd w:val="clear" w:color="auto" w:fill="FFFFFF"/>
    </w:rPr>
  </w:style>
  <w:style w:type="paragraph" w:styleId="35">
    <w:name w:val="toc 3"/>
    <w:basedOn w:val="a"/>
    <w:next w:val="a"/>
    <w:link w:val="34"/>
    <w:autoRedefine/>
    <w:semiHidden/>
    <w:rsid w:val="00292E49"/>
    <w:pPr>
      <w:shd w:val="clear" w:color="auto" w:fill="FFFFFF"/>
      <w:spacing w:before="480" w:after="180" w:line="240" w:lineRule="atLeast"/>
      <w:jc w:val="both"/>
    </w:pPr>
    <w:rPr>
      <w:rFonts w:ascii="Times New Roman" w:eastAsiaTheme="minorHAnsi" w:hAnsi="Times New Roman" w:cs="Times New Roman"/>
      <w:color w:val="auto"/>
      <w:sz w:val="26"/>
      <w:szCs w:val="26"/>
      <w:lang w:eastAsia="en-US"/>
    </w:rPr>
  </w:style>
  <w:style w:type="character" w:customStyle="1" w:styleId="36">
    <w:name w:val="Заголовок №3_"/>
    <w:link w:val="37"/>
    <w:rsid w:val="00292E49"/>
    <w:rPr>
      <w:rFonts w:ascii="Times New Roman" w:hAnsi="Times New Roman" w:cs="Times New Roman"/>
      <w:sz w:val="26"/>
      <w:szCs w:val="26"/>
      <w:shd w:val="clear" w:color="auto" w:fill="FFFFFF"/>
    </w:rPr>
  </w:style>
  <w:style w:type="paragraph" w:customStyle="1" w:styleId="37">
    <w:name w:val="Заголовок №3"/>
    <w:basedOn w:val="a"/>
    <w:link w:val="36"/>
    <w:rsid w:val="00292E49"/>
    <w:pPr>
      <w:shd w:val="clear" w:color="auto" w:fill="FFFFFF"/>
      <w:spacing w:after="420" w:line="240" w:lineRule="atLeast"/>
      <w:ind w:hanging="3300"/>
      <w:jc w:val="center"/>
      <w:outlineLvl w:val="2"/>
    </w:pPr>
    <w:rPr>
      <w:rFonts w:ascii="Times New Roman" w:eastAsiaTheme="minorHAnsi" w:hAnsi="Times New Roman" w:cs="Times New Roman"/>
      <w:color w:val="auto"/>
      <w:sz w:val="26"/>
      <w:szCs w:val="26"/>
      <w:lang w:eastAsia="en-US"/>
    </w:rPr>
  </w:style>
  <w:style w:type="character" w:customStyle="1" w:styleId="af1">
    <w:name w:val="Подпись к таблице_"/>
    <w:link w:val="af2"/>
    <w:rsid w:val="00292E49"/>
    <w:rPr>
      <w:rFonts w:ascii="Times New Roman" w:hAnsi="Times New Roman" w:cs="Times New Roman"/>
      <w:sz w:val="26"/>
      <w:szCs w:val="26"/>
      <w:shd w:val="clear" w:color="auto" w:fill="FFFFFF"/>
    </w:rPr>
  </w:style>
  <w:style w:type="paragraph" w:customStyle="1" w:styleId="af2">
    <w:name w:val="Подпись к таблице"/>
    <w:basedOn w:val="a"/>
    <w:link w:val="af1"/>
    <w:rsid w:val="00292E49"/>
    <w:pPr>
      <w:shd w:val="clear" w:color="auto" w:fill="FFFFFF"/>
      <w:spacing w:line="240" w:lineRule="atLeast"/>
    </w:pPr>
    <w:rPr>
      <w:rFonts w:ascii="Times New Roman" w:eastAsiaTheme="minorHAnsi" w:hAnsi="Times New Roman" w:cs="Times New Roman"/>
      <w:color w:val="auto"/>
      <w:sz w:val="26"/>
      <w:szCs w:val="26"/>
      <w:lang w:eastAsia="en-US"/>
    </w:rPr>
  </w:style>
  <w:style w:type="character" w:customStyle="1" w:styleId="Exact0">
    <w:name w:val="Основной текст Exact"/>
    <w:rsid w:val="00292E49"/>
    <w:rPr>
      <w:rFonts w:ascii="Times New Roman" w:hAnsi="Times New Roman" w:cs="Times New Roman"/>
      <w:spacing w:val="2"/>
      <w:u w:val="none"/>
    </w:rPr>
  </w:style>
  <w:style w:type="character" w:customStyle="1" w:styleId="14">
    <w:name w:val="Заголовок №1_"/>
    <w:link w:val="15"/>
    <w:rsid w:val="00292E49"/>
    <w:rPr>
      <w:rFonts w:ascii="Times New Roman" w:hAnsi="Times New Roman" w:cs="Times New Roman"/>
      <w:b/>
      <w:bCs/>
      <w:sz w:val="38"/>
      <w:szCs w:val="38"/>
      <w:shd w:val="clear" w:color="auto" w:fill="FFFFFF"/>
    </w:rPr>
  </w:style>
  <w:style w:type="paragraph" w:customStyle="1" w:styleId="15">
    <w:name w:val="Заголовок №1"/>
    <w:basedOn w:val="a"/>
    <w:link w:val="14"/>
    <w:rsid w:val="00292E49"/>
    <w:pPr>
      <w:shd w:val="clear" w:color="auto" w:fill="FFFFFF"/>
      <w:spacing w:before="360" w:after="360" w:line="240" w:lineRule="atLeast"/>
      <w:jc w:val="center"/>
      <w:outlineLvl w:val="0"/>
    </w:pPr>
    <w:rPr>
      <w:rFonts w:ascii="Times New Roman" w:eastAsiaTheme="minorHAnsi" w:hAnsi="Times New Roman" w:cs="Times New Roman"/>
      <w:b/>
      <w:bCs/>
      <w:color w:val="auto"/>
      <w:sz w:val="38"/>
      <w:szCs w:val="38"/>
      <w:lang w:eastAsia="en-US"/>
    </w:rPr>
  </w:style>
  <w:style w:type="paragraph" w:styleId="af3">
    <w:name w:val="Balloon Text"/>
    <w:basedOn w:val="a"/>
    <w:link w:val="af4"/>
    <w:rsid w:val="00292E49"/>
    <w:rPr>
      <w:rFonts w:ascii="Tahoma" w:hAnsi="Tahoma" w:cs="Times New Roman"/>
      <w:sz w:val="16"/>
      <w:szCs w:val="16"/>
    </w:rPr>
  </w:style>
  <w:style w:type="character" w:customStyle="1" w:styleId="af4">
    <w:name w:val="Текст выноски Знак"/>
    <w:basedOn w:val="a0"/>
    <w:link w:val="af3"/>
    <w:rsid w:val="00292E49"/>
    <w:rPr>
      <w:rFonts w:ascii="Tahoma" w:eastAsia="Courier New" w:hAnsi="Tahoma" w:cs="Times New Roman"/>
      <w:color w:val="000000"/>
      <w:sz w:val="16"/>
      <w:szCs w:val="16"/>
    </w:rPr>
  </w:style>
  <w:style w:type="paragraph" w:styleId="af5">
    <w:name w:val="Body Text Indent"/>
    <w:basedOn w:val="a"/>
    <w:link w:val="af6"/>
    <w:rsid w:val="00292E49"/>
    <w:pPr>
      <w:spacing w:after="120"/>
      <w:ind w:left="283"/>
    </w:pPr>
    <w:rPr>
      <w:rFonts w:cs="Times New Roman"/>
    </w:rPr>
  </w:style>
  <w:style w:type="character" w:customStyle="1" w:styleId="af6">
    <w:name w:val="Основной текст с отступом Знак"/>
    <w:basedOn w:val="a0"/>
    <w:link w:val="af5"/>
    <w:rsid w:val="00292E49"/>
    <w:rPr>
      <w:rFonts w:ascii="Courier New" w:eastAsia="Courier New" w:hAnsi="Courier New" w:cs="Times New Roman"/>
      <w:color w:val="000000"/>
      <w:sz w:val="24"/>
      <w:szCs w:val="24"/>
    </w:rPr>
  </w:style>
  <w:style w:type="paragraph" w:styleId="16">
    <w:name w:val="toc 1"/>
    <w:basedOn w:val="a"/>
    <w:next w:val="a"/>
    <w:link w:val="17"/>
    <w:autoRedefine/>
    <w:rsid w:val="00292E49"/>
    <w:rPr>
      <w:rFonts w:cs="Times New Roman"/>
    </w:rPr>
  </w:style>
  <w:style w:type="character" w:customStyle="1" w:styleId="17">
    <w:name w:val="Оглавление 1 Знак"/>
    <w:link w:val="16"/>
    <w:rsid w:val="00292E49"/>
    <w:rPr>
      <w:rFonts w:ascii="Courier New" w:eastAsia="Courier New" w:hAnsi="Courier New" w:cs="Times New Roman"/>
      <w:color w:val="000000"/>
      <w:sz w:val="24"/>
      <w:szCs w:val="24"/>
    </w:rPr>
  </w:style>
  <w:style w:type="character" w:styleId="HTML">
    <w:name w:val="HTML Cite"/>
    <w:uiPriority w:val="99"/>
    <w:unhideWhenUsed/>
    <w:rsid w:val="00292E49"/>
    <w:rPr>
      <w:i/>
      <w:iCs/>
    </w:rPr>
  </w:style>
  <w:style w:type="character" w:customStyle="1" w:styleId="130">
    <w:name w:val="Заголовок №1 (3)_"/>
    <w:link w:val="131"/>
    <w:rsid w:val="00292E49"/>
    <w:rPr>
      <w:rFonts w:ascii="Times New Roman" w:hAnsi="Times New Roman" w:cs="Times New Roman"/>
      <w:b/>
      <w:bCs/>
      <w:sz w:val="23"/>
      <w:szCs w:val="23"/>
      <w:shd w:val="clear" w:color="auto" w:fill="FFFFFF"/>
    </w:rPr>
  </w:style>
  <w:style w:type="paragraph" w:customStyle="1" w:styleId="131">
    <w:name w:val="Заголовок №1 (3)"/>
    <w:basedOn w:val="a"/>
    <w:link w:val="130"/>
    <w:rsid w:val="00292E49"/>
    <w:pPr>
      <w:shd w:val="clear" w:color="auto" w:fill="FFFFFF"/>
      <w:spacing w:line="240" w:lineRule="atLeast"/>
      <w:outlineLvl w:val="0"/>
    </w:pPr>
    <w:rPr>
      <w:rFonts w:ascii="Times New Roman" w:eastAsiaTheme="minorHAnsi" w:hAnsi="Times New Roman" w:cs="Times New Roman"/>
      <w:b/>
      <w:bCs/>
      <w:color w:val="auto"/>
      <w:sz w:val="23"/>
      <w:szCs w:val="23"/>
      <w:lang w:eastAsia="en-US"/>
    </w:rPr>
  </w:style>
  <w:style w:type="paragraph" w:customStyle="1" w:styleId="110">
    <w:name w:val="Заголовок №11"/>
    <w:basedOn w:val="a"/>
    <w:rsid w:val="00292E49"/>
    <w:pPr>
      <w:shd w:val="clear" w:color="auto" w:fill="FFFFFF"/>
      <w:spacing w:before="1920" w:after="420" w:line="240" w:lineRule="atLeast"/>
      <w:jc w:val="both"/>
      <w:outlineLvl w:val="0"/>
    </w:pPr>
    <w:rPr>
      <w:rFonts w:ascii="Times New Roman" w:hAnsi="Times New Roman" w:cs="Times New Roman"/>
      <w:b/>
      <w:bCs/>
      <w:color w:val="auto"/>
      <w:sz w:val="26"/>
      <w:szCs w:val="26"/>
    </w:rPr>
  </w:style>
  <w:style w:type="paragraph" w:customStyle="1" w:styleId="ConsPlusNonformat">
    <w:name w:val="ConsPlusNonformat"/>
    <w:rsid w:val="00292E4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292E49"/>
    <w:pPr>
      <w:widowControl w:val="0"/>
      <w:tabs>
        <w:tab w:val="left" w:pos="708"/>
      </w:tabs>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4pt">
    <w:name w:val="Основной текст (3) + Интервал 4 pt"/>
    <w:rsid w:val="00292E49"/>
    <w:rPr>
      <w:rFonts w:ascii="Times New Roman" w:hAnsi="Times New Roman" w:cs="Times New Roman"/>
      <w:b/>
      <w:bCs/>
      <w:i/>
      <w:iCs/>
      <w:spacing w:val="90"/>
      <w:sz w:val="22"/>
      <w:szCs w:val="22"/>
      <w:u w:val="none"/>
    </w:rPr>
  </w:style>
  <w:style w:type="character" w:customStyle="1" w:styleId="34pt1">
    <w:name w:val="Основной текст (3) + Интервал 4 pt1"/>
    <w:rsid w:val="00292E49"/>
    <w:rPr>
      <w:rFonts w:ascii="Times New Roman" w:hAnsi="Times New Roman" w:cs="Times New Roman"/>
      <w:b/>
      <w:bCs/>
      <w:i/>
      <w:iCs/>
      <w:spacing w:val="90"/>
      <w:sz w:val="22"/>
      <w:szCs w:val="22"/>
      <w:u w:val="single"/>
    </w:rPr>
  </w:style>
  <w:style w:type="character" w:customStyle="1" w:styleId="330">
    <w:name w:val="Основной текст (3)3"/>
    <w:rsid w:val="00292E49"/>
    <w:rPr>
      <w:rFonts w:ascii="Times New Roman" w:hAnsi="Times New Roman" w:cs="Times New Roman"/>
      <w:b/>
      <w:bCs/>
      <w:i/>
      <w:iCs/>
      <w:sz w:val="22"/>
      <w:szCs w:val="22"/>
      <w:u w:val="single"/>
    </w:rPr>
  </w:style>
  <w:style w:type="character" w:customStyle="1" w:styleId="38">
    <w:name w:val="Основной текст (3) + Не полужирный"/>
    <w:aliases w:val="Не курсив"/>
    <w:basedOn w:val="31"/>
    <w:rsid w:val="00292E49"/>
    <w:rPr>
      <w:rFonts w:ascii="Times New Roman" w:hAnsi="Times New Roman" w:cs="Times New Roman"/>
      <w:b/>
      <w:bCs/>
      <w:i/>
      <w:iCs/>
      <w:sz w:val="22"/>
      <w:szCs w:val="22"/>
      <w:u w:val="none"/>
      <w:shd w:val="clear" w:color="auto" w:fill="FFFFFF"/>
    </w:rPr>
  </w:style>
  <w:style w:type="character" w:customStyle="1" w:styleId="311">
    <w:name w:val="Основной текст (3) + Не полужирный1"/>
    <w:aliases w:val="Не курсив2"/>
    <w:basedOn w:val="31"/>
    <w:rsid w:val="00292E49"/>
    <w:rPr>
      <w:rFonts w:ascii="Times New Roman" w:hAnsi="Times New Roman" w:cs="Times New Roman"/>
      <w:b/>
      <w:bCs/>
      <w:i/>
      <w:iCs/>
      <w:sz w:val="22"/>
      <w:szCs w:val="22"/>
      <w:u w:val="none"/>
      <w:shd w:val="clear" w:color="auto" w:fill="FFFFFF"/>
    </w:rPr>
  </w:style>
  <w:style w:type="character" w:customStyle="1" w:styleId="43">
    <w:name w:val="Основной текст (4)_"/>
    <w:link w:val="410"/>
    <w:rsid w:val="00292E49"/>
    <w:rPr>
      <w:rFonts w:ascii="Times New Roman" w:hAnsi="Times New Roman" w:cs="Times New Roman"/>
      <w:shd w:val="clear" w:color="auto" w:fill="FFFFFF"/>
    </w:rPr>
  </w:style>
  <w:style w:type="paragraph" w:customStyle="1" w:styleId="410">
    <w:name w:val="Основной текст (4)1"/>
    <w:basedOn w:val="a"/>
    <w:link w:val="43"/>
    <w:rsid w:val="00292E49"/>
    <w:pPr>
      <w:shd w:val="clear" w:color="auto" w:fill="FFFFFF"/>
      <w:spacing w:after="240" w:line="278" w:lineRule="exact"/>
      <w:jc w:val="both"/>
    </w:pPr>
    <w:rPr>
      <w:rFonts w:ascii="Times New Roman" w:eastAsiaTheme="minorHAnsi" w:hAnsi="Times New Roman" w:cs="Times New Roman"/>
      <w:color w:val="auto"/>
      <w:sz w:val="22"/>
      <w:szCs w:val="22"/>
      <w:lang w:eastAsia="en-US"/>
    </w:rPr>
  </w:style>
  <w:style w:type="character" w:customStyle="1" w:styleId="af7">
    <w:name w:val="Основной текст + Полужирный"/>
    <w:aliases w:val="Курсив11"/>
    <w:rsid w:val="00292E49"/>
    <w:rPr>
      <w:rFonts w:ascii="Times New Roman" w:hAnsi="Times New Roman" w:cs="Times New Roman"/>
      <w:b/>
      <w:bCs/>
      <w:i/>
      <w:iCs/>
      <w:sz w:val="22"/>
      <w:szCs w:val="22"/>
      <w:u w:val="none"/>
    </w:rPr>
  </w:style>
  <w:style w:type="character" w:customStyle="1" w:styleId="111">
    <w:name w:val="Основной текст + Полужирный11"/>
    <w:aliases w:val="Курсив10"/>
    <w:rsid w:val="00292E49"/>
    <w:rPr>
      <w:rFonts w:ascii="Times New Roman" w:hAnsi="Times New Roman" w:cs="Times New Roman"/>
      <w:b/>
      <w:bCs/>
      <w:i/>
      <w:iCs/>
      <w:sz w:val="22"/>
      <w:szCs w:val="22"/>
      <w:u w:val="single"/>
    </w:rPr>
  </w:style>
  <w:style w:type="character" w:customStyle="1" w:styleId="100">
    <w:name w:val="Основной текст + Полужирный10"/>
    <w:aliases w:val="Курсив9"/>
    <w:rsid w:val="00292E49"/>
    <w:rPr>
      <w:rFonts w:ascii="Times New Roman" w:hAnsi="Times New Roman" w:cs="Times New Roman"/>
      <w:b/>
      <w:bCs/>
      <w:i/>
      <w:iCs/>
      <w:sz w:val="22"/>
      <w:szCs w:val="22"/>
      <w:u w:val="none"/>
    </w:rPr>
  </w:style>
  <w:style w:type="character" w:customStyle="1" w:styleId="9">
    <w:name w:val="Основной текст + Полужирный9"/>
    <w:aliases w:val="Курсив8"/>
    <w:rsid w:val="00292E49"/>
    <w:rPr>
      <w:rFonts w:ascii="Times New Roman" w:hAnsi="Times New Roman" w:cs="Times New Roman"/>
      <w:b/>
      <w:bCs/>
      <w:i/>
      <w:iCs/>
      <w:sz w:val="22"/>
      <w:szCs w:val="22"/>
      <w:u w:val="single"/>
    </w:rPr>
  </w:style>
  <w:style w:type="character" w:customStyle="1" w:styleId="27">
    <w:name w:val="Основной текст (2) + Не полужирный"/>
    <w:aliases w:val="Курсив7"/>
    <w:rsid w:val="00292E49"/>
    <w:rPr>
      <w:rFonts w:ascii="Times New Roman" w:hAnsi="Times New Roman" w:cs="Times New Roman"/>
      <w:b/>
      <w:bCs/>
      <w:i/>
      <w:iCs/>
      <w:sz w:val="22"/>
      <w:szCs w:val="22"/>
      <w:u w:val="single"/>
    </w:rPr>
  </w:style>
  <w:style w:type="character" w:customStyle="1" w:styleId="230">
    <w:name w:val="Основной текст (2) + Не полужирный3"/>
    <w:aliases w:val="Курсив6"/>
    <w:rsid w:val="00292E49"/>
    <w:rPr>
      <w:rFonts w:ascii="Times New Roman" w:hAnsi="Times New Roman" w:cs="Times New Roman"/>
      <w:b/>
      <w:bCs/>
      <w:i/>
      <w:iCs/>
      <w:sz w:val="22"/>
      <w:szCs w:val="22"/>
      <w:u w:val="none"/>
    </w:rPr>
  </w:style>
  <w:style w:type="character" w:customStyle="1" w:styleId="af8">
    <w:name w:val="Подпись к картинке_"/>
    <w:rsid w:val="00292E49"/>
    <w:rPr>
      <w:rFonts w:ascii="Times New Roman" w:hAnsi="Times New Roman" w:cs="Times New Roman"/>
      <w:b/>
      <w:bCs/>
      <w:sz w:val="22"/>
      <w:szCs w:val="22"/>
      <w:u w:val="none"/>
    </w:rPr>
  </w:style>
  <w:style w:type="character" w:customStyle="1" w:styleId="28">
    <w:name w:val="Заголовок №2 + Не полужирный"/>
    <w:basedOn w:val="23"/>
    <w:rsid w:val="00292E49"/>
    <w:rPr>
      <w:rFonts w:ascii="Times New Roman" w:hAnsi="Times New Roman" w:cs="Times New Roman"/>
      <w:b/>
      <w:bCs/>
      <w:sz w:val="22"/>
      <w:szCs w:val="22"/>
      <w:u w:val="none"/>
      <w:shd w:val="clear" w:color="auto" w:fill="FFFFFF"/>
    </w:rPr>
  </w:style>
  <w:style w:type="character" w:customStyle="1" w:styleId="29">
    <w:name w:val="Подпись к таблице (2)_"/>
    <w:link w:val="211"/>
    <w:rsid w:val="00292E49"/>
    <w:rPr>
      <w:rFonts w:ascii="Times New Roman" w:hAnsi="Times New Roman" w:cs="Times New Roman"/>
      <w:b/>
      <w:bCs/>
      <w:shd w:val="clear" w:color="auto" w:fill="FFFFFF"/>
    </w:rPr>
  </w:style>
  <w:style w:type="paragraph" w:customStyle="1" w:styleId="211">
    <w:name w:val="Подпись к таблице (2)1"/>
    <w:basedOn w:val="a"/>
    <w:link w:val="29"/>
    <w:rsid w:val="00292E49"/>
    <w:pPr>
      <w:shd w:val="clear" w:color="auto" w:fill="FFFFFF"/>
      <w:spacing w:line="240" w:lineRule="atLeast"/>
    </w:pPr>
    <w:rPr>
      <w:rFonts w:ascii="Times New Roman" w:eastAsiaTheme="minorHAnsi" w:hAnsi="Times New Roman" w:cs="Times New Roman"/>
      <w:b/>
      <w:bCs/>
      <w:color w:val="auto"/>
      <w:sz w:val="22"/>
      <w:szCs w:val="22"/>
      <w:lang w:eastAsia="en-US"/>
    </w:rPr>
  </w:style>
  <w:style w:type="character" w:customStyle="1" w:styleId="2a">
    <w:name w:val="Подпись к таблице (2)"/>
    <w:rsid w:val="00292E49"/>
    <w:rPr>
      <w:rFonts w:ascii="Times New Roman" w:hAnsi="Times New Roman" w:cs="Times New Roman"/>
      <w:b/>
      <w:bCs/>
      <w:sz w:val="22"/>
      <w:szCs w:val="22"/>
      <w:u w:val="single"/>
    </w:rPr>
  </w:style>
  <w:style w:type="character" w:customStyle="1" w:styleId="6Exact">
    <w:name w:val="Основной текст (6) Exact"/>
    <w:rsid w:val="00292E49"/>
    <w:rPr>
      <w:rFonts w:ascii="Times New Roman" w:hAnsi="Times New Roman" w:cs="Times New Roman"/>
      <w:b/>
      <w:bCs/>
      <w:spacing w:val="4"/>
      <w:sz w:val="21"/>
      <w:szCs w:val="21"/>
      <w:u w:val="none"/>
    </w:rPr>
  </w:style>
  <w:style w:type="character" w:customStyle="1" w:styleId="af9">
    <w:name w:val="Колонтитул + Полужирный"/>
    <w:rsid w:val="00292E49"/>
    <w:rPr>
      <w:rFonts w:ascii="Times New Roman" w:hAnsi="Times New Roman" w:cs="Times New Roman"/>
      <w:b/>
      <w:bCs/>
      <w:sz w:val="22"/>
      <w:szCs w:val="22"/>
      <w:u w:val="none"/>
    </w:rPr>
  </w:style>
  <w:style w:type="character" w:customStyle="1" w:styleId="10pt">
    <w:name w:val="Основной текст + 10 pt"/>
    <w:aliases w:val="Полужирный"/>
    <w:rsid w:val="00292E49"/>
    <w:rPr>
      <w:rFonts w:ascii="Times New Roman" w:hAnsi="Times New Roman" w:cs="Times New Roman"/>
      <w:b/>
      <w:bCs/>
      <w:sz w:val="20"/>
      <w:szCs w:val="20"/>
      <w:u w:val="none"/>
    </w:rPr>
  </w:style>
  <w:style w:type="character" w:customStyle="1" w:styleId="53">
    <w:name w:val="Основной текст + Полужирный5"/>
    <w:aliases w:val="Курсив4"/>
    <w:rsid w:val="00292E49"/>
    <w:rPr>
      <w:rFonts w:ascii="Times New Roman" w:hAnsi="Times New Roman" w:cs="Times New Roman"/>
      <w:b/>
      <w:bCs/>
      <w:i/>
      <w:iCs/>
      <w:sz w:val="22"/>
      <w:szCs w:val="22"/>
      <w:u w:val="none"/>
    </w:rPr>
  </w:style>
  <w:style w:type="character" w:customStyle="1" w:styleId="72">
    <w:name w:val="Основной текст (7)_"/>
    <w:link w:val="73"/>
    <w:rsid w:val="00292E49"/>
    <w:rPr>
      <w:rFonts w:ascii="Times New Roman" w:hAnsi="Times New Roman" w:cs="Times New Roman"/>
      <w:b/>
      <w:bCs/>
      <w:sz w:val="21"/>
      <w:szCs w:val="21"/>
      <w:shd w:val="clear" w:color="auto" w:fill="FFFFFF"/>
    </w:rPr>
  </w:style>
  <w:style w:type="paragraph" w:customStyle="1" w:styleId="73">
    <w:name w:val="Основной текст (7)"/>
    <w:basedOn w:val="a"/>
    <w:link w:val="72"/>
    <w:rsid w:val="00292E49"/>
    <w:pPr>
      <w:shd w:val="clear" w:color="auto" w:fill="FFFFFF"/>
      <w:spacing w:line="274" w:lineRule="exact"/>
    </w:pPr>
    <w:rPr>
      <w:rFonts w:ascii="Times New Roman" w:eastAsiaTheme="minorHAnsi" w:hAnsi="Times New Roman" w:cs="Times New Roman"/>
      <w:b/>
      <w:bCs/>
      <w:color w:val="auto"/>
      <w:sz w:val="21"/>
      <w:szCs w:val="21"/>
      <w:lang w:eastAsia="en-US"/>
    </w:rPr>
  </w:style>
  <w:style w:type="character" w:customStyle="1" w:styleId="101">
    <w:name w:val="Основной текст + 10"/>
    <w:aliases w:val="5 pt12,Полужирный13"/>
    <w:rsid w:val="00292E49"/>
    <w:rPr>
      <w:rFonts w:ascii="Times New Roman" w:hAnsi="Times New Roman" w:cs="Times New Roman"/>
      <w:b/>
      <w:bCs/>
      <w:sz w:val="21"/>
      <w:szCs w:val="21"/>
      <w:u w:val="none"/>
    </w:rPr>
  </w:style>
  <w:style w:type="character" w:customStyle="1" w:styleId="82">
    <w:name w:val="Основной текст (8)_"/>
    <w:link w:val="83"/>
    <w:rsid w:val="00292E49"/>
    <w:rPr>
      <w:rFonts w:ascii="Times New Roman" w:hAnsi="Times New Roman" w:cs="Times New Roman"/>
      <w:b/>
      <w:bCs/>
      <w:i/>
      <w:iCs/>
      <w:sz w:val="19"/>
      <w:szCs w:val="19"/>
      <w:shd w:val="clear" w:color="auto" w:fill="FFFFFF"/>
    </w:rPr>
  </w:style>
  <w:style w:type="paragraph" w:customStyle="1" w:styleId="83">
    <w:name w:val="Основной текст (8)"/>
    <w:basedOn w:val="a"/>
    <w:link w:val="82"/>
    <w:rsid w:val="00292E49"/>
    <w:pPr>
      <w:shd w:val="clear" w:color="auto" w:fill="FFFFFF"/>
      <w:spacing w:before="60" w:after="60" w:line="274" w:lineRule="exact"/>
      <w:jc w:val="center"/>
    </w:pPr>
    <w:rPr>
      <w:rFonts w:ascii="Times New Roman" w:eastAsiaTheme="minorHAnsi" w:hAnsi="Times New Roman" w:cs="Times New Roman"/>
      <w:b/>
      <w:bCs/>
      <w:i/>
      <w:iCs/>
      <w:color w:val="auto"/>
      <w:sz w:val="19"/>
      <w:szCs w:val="19"/>
      <w:lang w:eastAsia="en-US"/>
    </w:rPr>
  </w:style>
  <w:style w:type="character" w:customStyle="1" w:styleId="811pt">
    <w:name w:val="Основной текст (8) + 11 pt"/>
    <w:aliases w:val="Не курсив1"/>
    <w:rsid w:val="00292E49"/>
    <w:rPr>
      <w:rFonts w:ascii="Times New Roman" w:hAnsi="Times New Roman" w:cs="Times New Roman"/>
      <w:b/>
      <w:bCs/>
      <w:i/>
      <w:iCs/>
      <w:sz w:val="22"/>
      <w:szCs w:val="22"/>
      <w:u w:val="none"/>
    </w:rPr>
  </w:style>
  <w:style w:type="character" w:customStyle="1" w:styleId="84">
    <w:name w:val="Основной текст + 8"/>
    <w:aliases w:val="5 pt11"/>
    <w:rsid w:val="00292E49"/>
    <w:rPr>
      <w:rFonts w:ascii="Times New Roman" w:hAnsi="Times New Roman" w:cs="Times New Roman"/>
      <w:sz w:val="17"/>
      <w:szCs w:val="17"/>
      <w:u w:val="none"/>
    </w:rPr>
  </w:style>
  <w:style w:type="character" w:customStyle="1" w:styleId="9pt">
    <w:name w:val="Основной текст + 9 pt"/>
    <w:aliases w:val="Полужирный12"/>
    <w:rsid w:val="00292E49"/>
    <w:rPr>
      <w:rFonts w:ascii="Times New Roman" w:hAnsi="Times New Roman" w:cs="Times New Roman"/>
      <w:b/>
      <w:bCs/>
      <w:sz w:val="18"/>
      <w:szCs w:val="18"/>
      <w:u w:val="none"/>
    </w:rPr>
  </w:style>
  <w:style w:type="character" w:customStyle="1" w:styleId="9pt6">
    <w:name w:val="Основной текст + 9 pt6"/>
    <w:aliases w:val="Полужирный11"/>
    <w:rsid w:val="00292E49"/>
    <w:rPr>
      <w:rFonts w:ascii="Times New Roman" w:hAnsi="Times New Roman" w:cs="Times New Roman"/>
      <w:b/>
      <w:bCs/>
      <w:sz w:val="18"/>
      <w:szCs w:val="18"/>
      <w:u w:val="none"/>
    </w:rPr>
  </w:style>
  <w:style w:type="character" w:customStyle="1" w:styleId="ArialUnicodeMS">
    <w:name w:val="Основной текст + Arial Unicode MS"/>
    <w:aliases w:val="9 pt"/>
    <w:rsid w:val="00292E49"/>
    <w:rPr>
      <w:rFonts w:ascii="Arial Unicode MS" w:eastAsia="Arial Unicode MS" w:hAnsi="Times New Roman" w:cs="Arial Unicode MS"/>
      <w:sz w:val="18"/>
      <w:szCs w:val="18"/>
      <w:u w:val="none"/>
    </w:rPr>
  </w:style>
  <w:style w:type="character" w:customStyle="1" w:styleId="102">
    <w:name w:val="Подпись к таблице + 10"/>
    <w:aliases w:val="5 pt10,Полужирный10"/>
    <w:rsid w:val="00292E49"/>
    <w:rPr>
      <w:rFonts w:ascii="Times New Roman" w:hAnsi="Times New Roman" w:cs="Times New Roman"/>
      <w:b/>
      <w:bCs/>
      <w:sz w:val="21"/>
      <w:szCs w:val="21"/>
      <w:u w:val="none"/>
    </w:rPr>
  </w:style>
  <w:style w:type="character" w:customStyle="1" w:styleId="221">
    <w:name w:val="Основной текст (2)2"/>
    <w:rsid w:val="00292E49"/>
    <w:rPr>
      <w:rFonts w:ascii="Times New Roman" w:hAnsi="Times New Roman" w:cs="Times New Roman"/>
      <w:b/>
      <w:bCs/>
      <w:sz w:val="22"/>
      <w:szCs w:val="22"/>
      <w:u w:val="single"/>
    </w:rPr>
  </w:style>
  <w:style w:type="character" w:customStyle="1" w:styleId="Constantia">
    <w:name w:val="Основной текст + Constantia"/>
    <w:rsid w:val="00292E49"/>
    <w:rPr>
      <w:rFonts w:ascii="Constantia" w:hAnsi="Constantia" w:cs="Constantia"/>
      <w:sz w:val="22"/>
      <w:szCs w:val="22"/>
      <w:u w:val="none"/>
    </w:rPr>
  </w:style>
  <w:style w:type="character" w:customStyle="1" w:styleId="8pt">
    <w:name w:val="Основной текст + 8 pt"/>
    <w:rsid w:val="00292E49"/>
    <w:rPr>
      <w:rFonts w:ascii="Times New Roman" w:hAnsi="Times New Roman" w:cs="Times New Roman"/>
      <w:sz w:val="16"/>
      <w:szCs w:val="16"/>
      <w:u w:val="none"/>
    </w:rPr>
  </w:style>
  <w:style w:type="character" w:customStyle="1" w:styleId="afa">
    <w:name w:val="Основной текст + Малые прописные"/>
    <w:rsid w:val="00292E49"/>
    <w:rPr>
      <w:rFonts w:ascii="Times New Roman" w:hAnsi="Times New Roman" w:cs="Times New Roman"/>
      <w:smallCaps/>
      <w:sz w:val="22"/>
      <w:szCs w:val="22"/>
      <w:u w:val="single"/>
    </w:rPr>
  </w:style>
  <w:style w:type="character" w:customStyle="1" w:styleId="90">
    <w:name w:val="Основной текст (9)_"/>
    <w:link w:val="91"/>
    <w:rsid w:val="00292E49"/>
    <w:rPr>
      <w:rFonts w:ascii="Times New Roman" w:hAnsi="Times New Roman" w:cs="Times New Roman"/>
      <w:b/>
      <w:bCs/>
      <w:sz w:val="23"/>
      <w:szCs w:val="23"/>
      <w:shd w:val="clear" w:color="auto" w:fill="FFFFFF"/>
    </w:rPr>
  </w:style>
  <w:style w:type="paragraph" w:customStyle="1" w:styleId="91">
    <w:name w:val="Основной текст (9)1"/>
    <w:basedOn w:val="a"/>
    <w:link w:val="90"/>
    <w:rsid w:val="00292E49"/>
    <w:pPr>
      <w:shd w:val="clear" w:color="auto" w:fill="FFFFFF"/>
      <w:spacing w:line="274" w:lineRule="exact"/>
      <w:jc w:val="both"/>
    </w:pPr>
    <w:rPr>
      <w:rFonts w:ascii="Times New Roman" w:eastAsiaTheme="minorHAnsi" w:hAnsi="Times New Roman" w:cs="Times New Roman"/>
      <w:b/>
      <w:bCs/>
      <w:color w:val="auto"/>
      <w:sz w:val="23"/>
      <w:szCs w:val="23"/>
      <w:lang w:eastAsia="en-US"/>
    </w:rPr>
  </w:style>
  <w:style w:type="character" w:customStyle="1" w:styleId="92">
    <w:name w:val="Основной текст (9) + Малые прописные"/>
    <w:rsid w:val="00292E49"/>
    <w:rPr>
      <w:rFonts w:ascii="Times New Roman" w:hAnsi="Times New Roman" w:cs="Times New Roman"/>
      <w:b/>
      <w:bCs/>
      <w:smallCaps/>
      <w:sz w:val="23"/>
      <w:szCs w:val="23"/>
      <w:u w:val="single"/>
    </w:rPr>
  </w:style>
  <w:style w:type="character" w:customStyle="1" w:styleId="93">
    <w:name w:val="Основной текст (9)"/>
    <w:rsid w:val="00292E49"/>
    <w:rPr>
      <w:rFonts w:ascii="Times New Roman" w:hAnsi="Times New Roman" w:cs="Times New Roman"/>
      <w:b/>
      <w:bCs/>
      <w:sz w:val="23"/>
      <w:szCs w:val="23"/>
      <w:u w:val="single"/>
    </w:rPr>
  </w:style>
  <w:style w:type="character" w:customStyle="1" w:styleId="120">
    <w:name w:val="Основной текст (12)_"/>
    <w:link w:val="121"/>
    <w:rsid w:val="00292E49"/>
    <w:rPr>
      <w:rFonts w:ascii="Times New Roman" w:hAnsi="Times New Roman" w:cs="Times New Roman"/>
      <w:sz w:val="21"/>
      <w:szCs w:val="21"/>
      <w:shd w:val="clear" w:color="auto" w:fill="FFFFFF"/>
    </w:rPr>
  </w:style>
  <w:style w:type="paragraph" w:customStyle="1" w:styleId="121">
    <w:name w:val="Основной текст (12)1"/>
    <w:basedOn w:val="a"/>
    <w:link w:val="120"/>
    <w:rsid w:val="00292E49"/>
    <w:pPr>
      <w:shd w:val="clear" w:color="auto" w:fill="FFFFFF"/>
      <w:spacing w:line="274" w:lineRule="exact"/>
      <w:jc w:val="both"/>
    </w:pPr>
    <w:rPr>
      <w:rFonts w:ascii="Times New Roman" w:eastAsiaTheme="minorHAnsi" w:hAnsi="Times New Roman" w:cs="Times New Roman"/>
      <w:color w:val="auto"/>
      <w:sz w:val="21"/>
      <w:szCs w:val="21"/>
      <w:lang w:eastAsia="en-US"/>
    </w:rPr>
  </w:style>
  <w:style w:type="character" w:customStyle="1" w:styleId="122">
    <w:name w:val="Основной текст (12)"/>
    <w:rsid w:val="00292E49"/>
    <w:rPr>
      <w:rFonts w:ascii="Times New Roman" w:hAnsi="Times New Roman" w:cs="Times New Roman"/>
      <w:sz w:val="21"/>
      <w:szCs w:val="21"/>
      <w:u w:val="single"/>
    </w:rPr>
  </w:style>
  <w:style w:type="character" w:customStyle="1" w:styleId="103">
    <w:name w:val="Основной текст (10)_"/>
    <w:link w:val="1010"/>
    <w:rsid w:val="00292E49"/>
    <w:rPr>
      <w:rFonts w:ascii="Constantia" w:hAnsi="Constantia" w:cs="Constantia"/>
      <w:sz w:val="17"/>
      <w:szCs w:val="17"/>
      <w:shd w:val="clear" w:color="auto" w:fill="FFFFFF"/>
    </w:rPr>
  </w:style>
  <w:style w:type="paragraph" w:customStyle="1" w:styleId="1010">
    <w:name w:val="Основной текст (10)1"/>
    <w:basedOn w:val="a"/>
    <w:link w:val="103"/>
    <w:rsid w:val="00292E49"/>
    <w:pPr>
      <w:shd w:val="clear" w:color="auto" w:fill="FFFFFF"/>
      <w:spacing w:line="274" w:lineRule="exact"/>
      <w:jc w:val="both"/>
    </w:pPr>
    <w:rPr>
      <w:rFonts w:ascii="Constantia" w:eastAsiaTheme="minorHAnsi" w:hAnsi="Constantia" w:cs="Constantia"/>
      <w:color w:val="auto"/>
      <w:sz w:val="17"/>
      <w:szCs w:val="17"/>
      <w:lang w:eastAsia="en-US"/>
    </w:rPr>
  </w:style>
  <w:style w:type="character" w:customStyle="1" w:styleId="104">
    <w:name w:val="Основной текст (10)"/>
    <w:rsid w:val="00292E49"/>
    <w:rPr>
      <w:rFonts w:ascii="Constantia" w:hAnsi="Constantia" w:cs="Constantia"/>
      <w:sz w:val="17"/>
      <w:szCs w:val="17"/>
      <w:u w:val="single"/>
    </w:rPr>
  </w:style>
  <w:style w:type="character" w:customStyle="1" w:styleId="12Constantia">
    <w:name w:val="Основной текст (12) + Constantia"/>
    <w:aliases w:val="7,5 pt9,Интервал 0 pt"/>
    <w:rsid w:val="00292E49"/>
    <w:rPr>
      <w:rFonts w:ascii="Constantia" w:hAnsi="Constantia" w:cs="Constantia"/>
      <w:spacing w:val="10"/>
      <w:sz w:val="15"/>
      <w:szCs w:val="15"/>
      <w:u w:val="single"/>
    </w:rPr>
  </w:style>
  <w:style w:type="character" w:customStyle="1" w:styleId="222">
    <w:name w:val="Заголовок №2 (2)_"/>
    <w:link w:val="223"/>
    <w:rsid w:val="00292E49"/>
    <w:rPr>
      <w:rFonts w:ascii="Times New Roman" w:hAnsi="Times New Roman" w:cs="Times New Roman"/>
      <w:b/>
      <w:bCs/>
      <w:sz w:val="26"/>
      <w:szCs w:val="26"/>
      <w:shd w:val="clear" w:color="auto" w:fill="FFFFFF"/>
    </w:rPr>
  </w:style>
  <w:style w:type="paragraph" w:customStyle="1" w:styleId="223">
    <w:name w:val="Заголовок №2 (2)"/>
    <w:basedOn w:val="a"/>
    <w:link w:val="222"/>
    <w:rsid w:val="00292E49"/>
    <w:pPr>
      <w:shd w:val="clear" w:color="auto" w:fill="FFFFFF"/>
      <w:spacing w:before="660" w:after="360" w:line="240" w:lineRule="atLeast"/>
      <w:jc w:val="both"/>
      <w:outlineLvl w:val="1"/>
    </w:pPr>
    <w:rPr>
      <w:rFonts w:ascii="Times New Roman" w:eastAsiaTheme="minorHAnsi" w:hAnsi="Times New Roman" w:cs="Times New Roman"/>
      <w:b/>
      <w:bCs/>
      <w:color w:val="auto"/>
      <w:sz w:val="26"/>
      <w:szCs w:val="26"/>
      <w:lang w:eastAsia="en-US"/>
    </w:rPr>
  </w:style>
  <w:style w:type="character" w:customStyle="1" w:styleId="112">
    <w:name w:val="Основной текст (11)_"/>
    <w:link w:val="113"/>
    <w:rsid w:val="00292E49"/>
    <w:rPr>
      <w:rFonts w:ascii="Arial Unicode MS" w:eastAsia="Arial Unicode MS" w:cs="Arial Unicode MS"/>
      <w:sz w:val="21"/>
      <w:szCs w:val="21"/>
      <w:shd w:val="clear" w:color="auto" w:fill="FFFFFF"/>
    </w:rPr>
  </w:style>
  <w:style w:type="paragraph" w:customStyle="1" w:styleId="113">
    <w:name w:val="Основной текст (11)"/>
    <w:basedOn w:val="a"/>
    <w:link w:val="112"/>
    <w:rsid w:val="00292E49"/>
    <w:pPr>
      <w:shd w:val="clear" w:color="auto" w:fill="FFFFFF"/>
      <w:spacing w:line="274" w:lineRule="exact"/>
    </w:pPr>
    <w:rPr>
      <w:rFonts w:ascii="Arial Unicode MS" w:eastAsia="Arial Unicode MS" w:hAnsiTheme="minorHAnsi" w:cs="Arial Unicode MS"/>
      <w:color w:val="auto"/>
      <w:sz w:val="21"/>
      <w:szCs w:val="21"/>
      <w:lang w:eastAsia="en-US"/>
    </w:rPr>
  </w:style>
  <w:style w:type="character" w:customStyle="1" w:styleId="Constantia2">
    <w:name w:val="Основной текст + Constantia2"/>
    <w:rsid w:val="00292E49"/>
    <w:rPr>
      <w:rFonts w:ascii="Constantia" w:hAnsi="Constantia" w:cs="Constantia"/>
      <w:sz w:val="22"/>
      <w:szCs w:val="22"/>
      <w:u w:val="none"/>
    </w:rPr>
  </w:style>
  <w:style w:type="character" w:customStyle="1" w:styleId="44">
    <w:name w:val="Основной текст + Полужирный4"/>
    <w:aliases w:val="Курсив3"/>
    <w:rsid w:val="00292E49"/>
    <w:rPr>
      <w:rFonts w:ascii="Times New Roman" w:hAnsi="Times New Roman" w:cs="Times New Roman"/>
      <w:b/>
      <w:bCs/>
      <w:i/>
      <w:iCs/>
      <w:sz w:val="22"/>
      <w:szCs w:val="22"/>
      <w:u w:val="none"/>
    </w:rPr>
  </w:style>
  <w:style w:type="character" w:customStyle="1" w:styleId="123">
    <w:name w:val="Заголовок №1 (2)_"/>
    <w:link w:val="124"/>
    <w:rsid w:val="00292E49"/>
    <w:rPr>
      <w:rFonts w:ascii="Times New Roman" w:hAnsi="Times New Roman" w:cs="Times New Roman"/>
      <w:b/>
      <w:bCs/>
      <w:sz w:val="23"/>
      <w:szCs w:val="23"/>
      <w:shd w:val="clear" w:color="auto" w:fill="FFFFFF"/>
    </w:rPr>
  </w:style>
  <w:style w:type="paragraph" w:customStyle="1" w:styleId="124">
    <w:name w:val="Заголовок №1 (2)"/>
    <w:basedOn w:val="a"/>
    <w:link w:val="123"/>
    <w:rsid w:val="00292E49"/>
    <w:pPr>
      <w:shd w:val="clear" w:color="auto" w:fill="FFFFFF"/>
      <w:spacing w:line="274" w:lineRule="exact"/>
      <w:outlineLvl w:val="0"/>
    </w:pPr>
    <w:rPr>
      <w:rFonts w:ascii="Times New Roman" w:eastAsiaTheme="minorHAnsi" w:hAnsi="Times New Roman" w:cs="Times New Roman"/>
      <w:b/>
      <w:bCs/>
      <w:color w:val="auto"/>
      <w:sz w:val="23"/>
      <w:szCs w:val="23"/>
      <w:lang w:eastAsia="en-US"/>
    </w:rPr>
  </w:style>
  <w:style w:type="character" w:customStyle="1" w:styleId="1pt">
    <w:name w:val="Основной текст + Интервал 1 pt"/>
    <w:rsid w:val="00292E49"/>
    <w:rPr>
      <w:rFonts w:ascii="Times New Roman" w:hAnsi="Times New Roman" w:cs="Times New Roman"/>
      <w:spacing w:val="30"/>
      <w:sz w:val="22"/>
      <w:szCs w:val="22"/>
      <w:u w:val="none"/>
    </w:rPr>
  </w:style>
  <w:style w:type="character" w:customStyle="1" w:styleId="320">
    <w:name w:val="Основной текст (3)2"/>
    <w:basedOn w:val="31"/>
    <w:rsid w:val="00292E49"/>
    <w:rPr>
      <w:rFonts w:ascii="Times New Roman" w:hAnsi="Times New Roman" w:cs="Times New Roman"/>
      <w:b/>
      <w:bCs/>
      <w:i/>
      <w:iCs/>
      <w:sz w:val="22"/>
      <w:szCs w:val="22"/>
      <w:u w:val="none"/>
      <w:shd w:val="clear" w:color="auto" w:fill="FFFFFF"/>
    </w:rPr>
  </w:style>
  <w:style w:type="character" w:customStyle="1" w:styleId="132">
    <w:name w:val="Основной текст (13)_"/>
    <w:link w:val="133"/>
    <w:rsid w:val="00292E49"/>
    <w:rPr>
      <w:rFonts w:ascii="Times New Roman" w:hAnsi="Times New Roman" w:cs="Times New Roman"/>
      <w:shd w:val="clear" w:color="auto" w:fill="FFFFFF"/>
    </w:rPr>
  </w:style>
  <w:style w:type="paragraph" w:customStyle="1" w:styleId="133">
    <w:name w:val="Основной текст (13)"/>
    <w:basedOn w:val="a"/>
    <w:link w:val="132"/>
    <w:rsid w:val="00292E49"/>
    <w:pPr>
      <w:shd w:val="clear" w:color="auto" w:fill="FFFFFF"/>
      <w:spacing w:line="274" w:lineRule="exact"/>
      <w:jc w:val="center"/>
    </w:pPr>
    <w:rPr>
      <w:rFonts w:ascii="Times New Roman" w:eastAsiaTheme="minorHAnsi" w:hAnsi="Times New Roman" w:cs="Times New Roman"/>
      <w:color w:val="auto"/>
      <w:sz w:val="22"/>
      <w:szCs w:val="22"/>
      <w:lang w:eastAsia="en-US"/>
    </w:rPr>
  </w:style>
  <w:style w:type="character" w:customStyle="1" w:styleId="13pt">
    <w:name w:val="Колонтитул + 13 pt"/>
    <w:aliases w:val="Полужирный9"/>
    <w:rsid w:val="00292E49"/>
    <w:rPr>
      <w:rFonts w:ascii="Times New Roman" w:hAnsi="Times New Roman" w:cs="Times New Roman"/>
      <w:b/>
      <w:bCs/>
      <w:sz w:val="26"/>
      <w:szCs w:val="26"/>
      <w:u w:val="none"/>
    </w:rPr>
  </w:style>
  <w:style w:type="character" w:customStyle="1" w:styleId="39">
    <w:name w:val="Колонтитул3"/>
    <w:basedOn w:val="af"/>
    <w:rsid w:val="00292E49"/>
    <w:rPr>
      <w:rFonts w:ascii="Times New Roman" w:hAnsi="Times New Roman" w:cs="Times New Roman"/>
      <w:sz w:val="22"/>
      <w:szCs w:val="22"/>
      <w:u w:val="none"/>
      <w:shd w:val="clear" w:color="auto" w:fill="FFFFFF"/>
    </w:rPr>
  </w:style>
  <w:style w:type="character" w:customStyle="1" w:styleId="9pt5">
    <w:name w:val="Основной текст + 9 pt5"/>
    <w:aliases w:val="Полужирный8"/>
    <w:rsid w:val="00292E49"/>
    <w:rPr>
      <w:rFonts w:ascii="Times New Roman" w:hAnsi="Times New Roman" w:cs="Times New Roman"/>
      <w:b/>
      <w:bCs/>
      <w:sz w:val="18"/>
      <w:szCs w:val="18"/>
      <w:u w:val="none"/>
    </w:rPr>
  </w:style>
  <w:style w:type="character" w:customStyle="1" w:styleId="9pt4">
    <w:name w:val="Основной текст + 9 pt4"/>
    <w:aliases w:val="Полужирный7,Интервал 1 pt"/>
    <w:rsid w:val="00292E49"/>
    <w:rPr>
      <w:rFonts w:ascii="Times New Roman" w:hAnsi="Times New Roman" w:cs="Times New Roman"/>
      <w:b/>
      <w:bCs/>
      <w:spacing w:val="30"/>
      <w:sz w:val="18"/>
      <w:szCs w:val="18"/>
      <w:u w:val="none"/>
    </w:rPr>
  </w:style>
  <w:style w:type="character" w:customStyle="1" w:styleId="9pt3">
    <w:name w:val="Основной текст + 9 pt3"/>
    <w:aliases w:val="Полужирный6"/>
    <w:rsid w:val="00292E49"/>
    <w:rPr>
      <w:rFonts w:ascii="Times New Roman" w:hAnsi="Times New Roman" w:cs="Times New Roman"/>
      <w:b/>
      <w:bCs/>
      <w:sz w:val="18"/>
      <w:szCs w:val="18"/>
      <w:u w:val="none"/>
    </w:rPr>
  </w:style>
  <w:style w:type="character" w:customStyle="1" w:styleId="4pt">
    <w:name w:val="Основной текст + 4 pt"/>
    <w:rsid w:val="00292E49"/>
    <w:rPr>
      <w:rFonts w:ascii="Times New Roman" w:hAnsi="Times New Roman" w:cs="Times New Roman"/>
      <w:sz w:val="8"/>
      <w:szCs w:val="8"/>
      <w:u w:val="none"/>
    </w:rPr>
  </w:style>
  <w:style w:type="character" w:customStyle="1" w:styleId="afb">
    <w:name w:val="Подпись к таблице + Полужирный"/>
    <w:rsid w:val="00292E49"/>
    <w:rPr>
      <w:rFonts w:ascii="Times New Roman" w:hAnsi="Times New Roman" w:cs="Times New Roman"/>
      <w:b/>
      <w:bCs/>
      <w:sz w:val="22"/>
      <w:szCs w:val="22"/>
      <w:u w:val="none"/>
    </w:rPr>
  </w:style>
  <w:style w:type="character" w:customStyle="1" w:styleId="94">
    <w:name w:val="Колонтитул + 9"/>
    <w:aliases w:val="5 pt8,Полужирный5"/>
    <w:rsid w:val="00292E49"/>
    <w:rPr>
      <w:rFonts w:ascii="Times New Roman" w:hAnsi="Times New Roman" w:cs="Times New Roman"/>
      <w:b/>
      <w:bCs/>
      <w:sz w:val="19"/>
      <w:szCs w:val="19"/>
      <w:u w:val="none"/>
    </w:rPr>
  </w:style>
  <w:style w:type="character" w:customStyle="1" w:styleId="140">
    <w:name w:val="Основной текст (14)_"/>
    <w:link w:val="141"/>
    <w:rsid w:val="00292E49"/>
    <w:rPr>
      <w:rFonts w:ascii="Times New Roman" w:hAnsi="Times New Roman" w:cs="Times New Roman"/>
      <w:b/>
      <w:bCs/>
      <w:sz w:val="23"/>
      <w:szCs w:val="23"/>
      <w:shd w:val="clear" w:color="auto" w:fill="FFFFFF"/>
    </w:rPr>
  </w:style>
  <w:style w:type="paragraph" w:customStyle="1" w:styleId="141">
    <w:name w:val="Основной текст (14)"/>
    <w:basedOn w:val="a"/>
    <w:link w:val="140"/>
    <w:rsid w:val="00292E49"/>
    <w:pPr>
      <w:shd w:val="clear" w:color="auto" w:fill="FFFFFF"/>
      <w:spacing w:line="274" w:lineRule="exact"/>
    </w:pPr>
    <w:rPr>
      <w:rFonts w:ascii="Times New Roman" w:eastAsiaTheme="minorHAnsi" w:hAnsi="Times New Roman" w:cs="Times New Roman"/>
      <w:b/>
      <w:bCs/>
      <w:color w:val="auto"/>
      <w:sz w:val="23"/>
      <w:szCs w:val="23"/>
      <w:lang w:eastAsia="en-US"/>
    </w:rPr>
  </w:style>
  <w:style w:type="character" w:customStyle="1" w:styleId="Constantia1">
    <w:name w:val="Основной текст + Constantia1"/>
    <w:rsid w:val="00292E49"/>
    <w:rPr>
      <w:rFonts w:ascii="Constantia" w:hAnsi="Constantia" w:cs="Constantia"/>
      <w:sz w:val="22"/>
      <w:szCs w:val="22"/>
      <w:u w:val="single"/>
    </w:rPr>
  </w:style>
  <w:style w:type="character" w:customStyle="1" w:styleId="18">
    <w:name w:val="Основной текст + Малые прописные1"/>
    <w:rsid w:val="00292E49"/>
    <w:rPr>
      <w:rFonts w:ascii="Times New Roman" w:hAnsi="Times New Roman" w:cs="Times New Roman"/>
      <w:smallCaps/>
      <w:sz w:val="22"/>
      <w:szCs w:val="22"/>
      <w:u w:val="none"/>
    </w:rPr>
  </w:style>
  <w:style w:type="character" w:customStyle="1" w:styleId="17Exact">
    <w:name w:val="Основной текст (17) Exact"/>
    <w:link w:val="170"/>
    <w:rsid w:val="00292E49"/>
    <w:rPr>
      <w:rFonts w:ascii="Times New Roman" w:hAnsi="Times New Roman" w:cs="Times New Roman"/>
      <w:spacing w:val="5"/>
      <w:sz w:val="21"/>
      <w:szCs w:val="21"/>
      <w:shd w:val="clear" w:color="auto" w:fill="FFFFFF"/>
    </w:rPr>
  </w:style>
  <w:style w:type="paragraph" w:customStyle="1" w:styleId="170">
    <w:name w:val="Основной текст (17)"/>
    <w:basedOn w:val="a"/>
    <w:link w:val="17Exact"/>
    <w:rsid w:val="00292E49"/>
    <w:pPr>
      <w:shd w:val="clear" w:color="auto" w:fill="FFFFFF"/>
      <w:spacing w:line="274" w:lineRule="exact"/>
    </w:pPr>
    <w:rPr>
      <w:rFonts w:ascii="Times New Roman" w:eastAsiaTheme="minorHAnsi" w:hAnsi="Times New Roman" w:cs="Times New Roman"/>
      <w:color w:val="auto"/>
      <w:spacing w:val="5"/>
      <w:sz w:val="21"/>
      <w:szCs w:val="21"/>
      <w:lang w:eastAsia="en-US"/>
    </w:rPr>
  </w:style>
  <w:style w:type="character" w:customStyle="1" w:styleId="0ptExact">
    <w:name w:val="Основной текст + Интервал 0 pt Exact"/>
    <w:rsid w:val="00292E49"/>
    <w:rPr>
      <w:rFonts w:ascii="Times New Roman" w:hAnsi="Times New Roman" w:cs="Times New Roman"/>
      <w:spacing w:val="3"/>
      <w:sz w:val="20"/>
      <w:szCs w:val="20"/>
      <w:u w:val="none"/>
    </w:rPr>
  </w:style>
  <w:style w:type="character" w:customStyle="1" w:styleId="150">
    <w:name w:val="Основной текст (15)_"/>
    <w:link w:val="151"/>
    <w:rsid w:val="00292E49"/>
    <w:rPr>
      <w:rFonts w:ascii="Arial Unicode MS" w:eastAsia="Arial Unicode MS" w:cs="Arial Unicode MS"/>
      <w:sz w:val="14"/>
      <w:szCs w:val="14"/>
      <w:shd w:val="clear" w:color="auto" w:fill="FFFFFF"/>
    </w:rPr>
  </w:style>
  <w:style w:type="paragraph" w:customStyle="1" w:styleId="151">
    <w:name w:val="Основной текст (15)"/>
    <w:basedOn w:val="a"/>
    <w:link w:val="150"/>
    <w:rsid w:val="00292E49"/>
    <w:pPr>
      <w:shd w:val="clear" w:color="auto" w:fill="FFFFFF"/>
      <w:spacing w:line="274" w:lineRule="exact"/>
      <w:jc w:val="both"/>
    </w:pPr>
    <w:rPr>
      <w:rFonts w:ascii="Arial Unicode MS" w:eastAsia="Arial Unicode MS" w:hAnsiTheme="minorHAnsi" w:cs="Arial Unicode MS"/>
      <w:color w:val="auto"/>
      <w:sz w:val="14"/>
      <w:szCs w:val="14"/>
      <w:lang w:eastAsia="en-US"/>
    </w:rPr>
  </w:style>
  <w:style w:type="character" w:customStyle="1" w:styleId="159">
    <w:name w:val="Основной текст (15) + 9"/>
    <w:aliases w:val="5 pt7"/>
    <w:rsid w:val="00292E49"/>
    <w:rPr>
      <w:rFonts w:ascii="Arial Unicode MS" w:eastAsia="Arial Unicode MS" w:cs="Arial Unicode MS"/>
      <w:sz w:val="19"/>
      <w:szCs w:val="19"/>
      <w:u w:val="none"/>
    </w:rPr>
  </w:style>
  <w:style w:type="character" w:customStyle="1" w:styleId="160">
    <w:name w:val="Основной текст (16)_"/>
    <w:link w:val="161"/>
    <w:rsid w:val="00292E49"/>
    <w:rPr>
      <w:rFonts w:ascii="Times New Roman" w:hAnsi="Times New Roman" w:cs="Times New Roman"/>
      <w:sz w:val="23"/>
      <w:szCs w:val="23"/>
      <w:shd w:val="clear" w:color="auto" w:fill="FFFFFF"/>
    </w:rPr>
  </w:style>
  <w:style w:type="paragraph" w:customStyle="1" w:styleId="161">
    <w:name w:val="Основной текст (16)"/>
    <w:basedOn w:val="a"/>
    <w:link w:val="160"/>
    <w:rsid w:val="00292E49"/>
    <w:pPr>
      <w:shd w:val="clear" w:color="auto" w:fill="FFFFFF"/>
      <w:spacing w:before="240" w:line="274" w:lineRule="exact"/>
      <w:ind w:hanging="400"/>
    </w:pPr>
    <w:rPr>
      <w:rFonts w:ascii="Times New Roman" w:eastAsiaTheme="minorHAnsi" w:hAnsi="Times New Roman" w:cs="Times New Roman"/>
      <w:color w:val="auto"/>
      <w:sz w:val="23"/>
      <w:szCs w:val="23"/>
      <w:lang w:eastAsia="en-US"/>
    </w:rPr>
  </w:style>
  <w:style w:type="character" w:customStyle="1" w:styleId="1611pt">
    <w:name w:val="Основной текст (16) + 11 pt"/>
    <w:rsid w:val="00292E49"/>
    <w:rPr>
      <w:rFonts w:ascii="Times New Roman" w:hAnsi="Times New Roman" w:cs="Times New Roman"/>
      <w:sz w:val="22"/>
      <w:szCs w:val="22"/>
      <w:u w:val="none"/>
    </w:rPr>
  </w:style>
  <w:style w:type="character" w:customStyle="1" w:styleId="45">
    <w:name w:val="Заголовок №4_"/>
    <w:link w:val="46"/>
    <w:rsid w:val="00292E49"/>
    <w:rPr>
      <w:rFonts w:ascii="Times New Roman" w:hAnsi="Times New Roman" w:cs="Times New Roman"/>
      <w:b/>
      <w:bCs/>
      <w:shd w:val="clear" w:color="auto" w:fill="FFFFFF"/>
    </w:rPr>
  </w:style>
  <w:style w:type="paragraph" w:customStyle="1" w:styleId="46">
    <w:name w:val="Заголовок №4"/>
    <w:basedOn w:val="a"/>
    <w:link w:val="45"/>
    <w:rsid w:val="00292E49"/>
    <w:pPr>
      <w:shd w:val="clear" w:color="auto" w:fill="FFFFFF"/>
      <w:spacing w:before="780" w:after="360" w:line="240" w:lineRule="atLeast"/>
      <w:jc w:val="center"/>
      <w:outlineLvl w:val="3"/>
    </w:pPr>
    <w:rPr>
      <w:rFonts w:ascii="Times New Roman" w:eastAsiaTheme="minorHAnsi" w:hAnsi="Times New Roman" w:cs="Times New Roman"/>
      <w:b/>
      <w:bCs/>
      <w:color w:val="auto"/>
      <w:sz w:val="22"/>
      <w:szCs w:val="22"/>
      <w:lang w:eastAsia="en-US"/>
    </w:rPr>
  </w:style>
  <w:style w:type="character" w:customStyle="1" w:styleId="13pt1">
    <w:name w:val="Колонтитул + 13 pt1"/>
    <w:aliases w:val="Полужирный4"/>
    <w:rsid w:val="00292E49"/>
    <w:rPr>
      <w:rFonts w:ascii="Times New Roman" w:hAnsi="Times New Roman" w:cs="Times New Roman"/>
      <w:b/>
      <w:bCs/>
      <w:sz w:val="26"/>
      <w:szCs w:val="26"/>
      <w:u w:val="none"/>
    </w:rPr>
  </w:style>
  <w:style w:type="character" w:customStyle="1" w:styleId="2b">
    <w:name w:val="Колонтитул2"/>
    <w:basedOn w:val="af"/>
    <w:rsid w:val="00292E49"/>
    <w:rPr>
      <w:rFonts w:ascii="Times New Roman" w:hAnsi="Times New Roman" w:cs="Times New Roman"/>
      <w:sz w:val="22"/>
      <w:szCs w:val="22"/>
      <w:u w:val="none"/>
      <w:shd w:val="clear" w:color="auto" w:fill="FFFFFF"/>
    </w:rPr>
  </w:style>
  <w:style w:type="character" w:customStyle="1" w:styleId="19">
    <w:name w:val="Колонтитул + Полужирный1"/>
    <w:rsid w:val="00292E49"/>
    <w:rPr>
      <w:rFonts w:ascii="Times New Roman" w:hAnsi="Times New Roman" w:cs="Times New Roman"/>
      <w:b/>
      <w:bCs/>
      <w:sz w:val="22"/>
      <w:szCs w:val="22"/>
      <w:u w:val="none"/>
    </w:rPr>
  </w:style>
  <w:style w:type="character" w:customStyle="1" w:styleId="9pt2">
    <w:name w:val="Основной текст + 9 pt2"/>
    <w:aliases w:val="Полужирный3"/>
    <w:rsid w:val="00292E49"/>
    <w:rPr>
      <w:rFonts w:ascii="Times New Roman" w:hAnsi="Times New Roman" w:cs="Times New Roman"/>
      <w:b/>
      <w:bCs/>
      <w:sz w:val="18"/>
      <w:szCs w:val="18"/>
      <w:u w:val="none"/>
    </w:rPr>
  </w:style>
  <w:style w:type="character" w:customStyle="1" w:styleId="9pt1">
    <w:name w:val="Основной текст + 9 pt1"/>
    <w:aliases w:val="Полужирный2,Интервал 1 pt1"/>
    <w:rsid w:val="00292E49"/>
    <w:rPr>
      <w:rFonts w:ascii="Times New Roman" w:hAnsi="Times New Roman" w:cs="Times New Roman"/>
      <w:b/>
      <w:bCs/>
      <w:spacing w:val="30"/>
      <w:sz w:val="18"/>
      <w:szCs w:val="18"/>
      <w:u w:val="none"/>
    </w:rPr>
  </w:style>
  <w:style w:type="character" w:customStyle="1" w:styleId="212">
    <w:name w:val="Основной текст (2) + Не полужирный1"/>
    <w:basedOn w:val="21"/>
    <w:rsid w:val="00292E49"/>
    <w:rPr>
      <w:rFonts w:ascii="Times New Roman" w:hAnsi="Times New Roman" w:cs="Times New Roman"/>
      <w:b/>
      <w:bCs/>
      <w:sz w:val="22"/>
      <w:szCs w:val="22"/>
      <w:u w:val="none"/>
      <w:shd w:val="clear" w:color="auto" w:fill="FFFFFF"/>
    </w:rPr>
  </w:style>
  <w:style w:type="character" w:customStyle="1" w:styleId="2c">
    <w:name w:val="Основной текст + Полужирный2"/>
    <w:rsid w:val="00292E49"/>
    <w:rPr>
      <w:rFonts w:ascii="Times New Roman" w:hAnsi="Times New Roman" w:cs="Times New Roman"/>
      <w:b/>
      <w:bCs/>
      <w:sz w:val="22"/>
      <w:szCs w:val="22"/>
      <w:u w:val="none"/>
    </w:rPr>
  </w:style>
  <w:style w:type="character" w:customStyle="1" w:styleId="1a">
    <w:name w:val="Основной текст + Полужирный1"/>
    <w:rsid w:val="00292E49"/>
    <w:rPr>
      <w:rFonts w:ascii="Times New Roman" w:hAnsi="Times New Roman" w:cs="Times New Roman"/>
      <w:b/>
      <w:bCs/>
      <w:sz w:val="22"/>
      <w:szCs w:val="22"/>
      <w:u w:val="single"/>
    </w:rPr>
  </w:style>
  <w:style w:type="character" w:customStyle="1" w:styleId="321">
    <w:name w:val="Заголовок №3 (2)_"/>
    <w:link w:val="322"/>
    <w:rsid w:val="00292E49"/>
    <w:rPr>
      <w:rFonts w:ascii="Times New Roman" w:hAnsi="Times New Roman" w:cs="Times New Roman"/>
      <w:b/>
      <w:bCs/>
      <w:sz w:val="26"/>
      <w:szCs w:val="26"/>
      <w:shd w:val="clear" w:color="auto" w:fill="FFFFFF"/>
    </w:rPr>
  </w:style>
  <w:style w:type="paragraph" w:customStyle="1" w:styleId="322">
    <w:name w:val="Заголовок №3 (2)"/>
    <w:basedOn w:val="a"/>
    <w:link w:val="321"/>
    <w:rsid w:val="00292E49"/>
    <w:pPr>
      <w:shd w:val="clear" w:color="auto" w:fill="FFFFFF"/>
      <w:spacing w:before="1380" w:after="540" w:line="240" w:lineRule="atLeast"/>
      <w:jc w:val="both"/>
      <w:outlineLvl w:val="2"/>
    </w:pPr>
    <w:rPr>
      <w:rFonts w:ascii="Times New Roman" w:eastAsiaTheme="minorHAnsi" w:hAnsi="Times New Roman" w:cs="Times New Roman"/>
      <w:b/>
      <w:bCs/>
      <w:color w:val="auto"/>
      <w:sz w:val="26"/>
      <w:szCs w:val="26"/>
      <w:lang w:eastAsia="en-US"/>
    </w:rPr>
  </w:style>
  <w:style w:type="character" w:customStyle="1" w:styleId="1011">
    <w:name w:val="Основной текст + 101"/>
    <w:aliases w:val="5 pt6,Полужирный1"/>
    <w:rsid w:val="00292E49"/>
    <w:rPr>
      <w:rFonts w:ascii="Times New Roman" w:hAnsi="Times New Roman" w:cs="Times New Roman"/>
      <w:b/>
      <w:bCs/>
      <w:sz w:val="21"/>
      <w:szCs w:val="21"/>
      <w:u w:val="none"/>
    </w:rPr>
  </w:style>
  <w:style w:type="character" w:customStyle="1" w:styleId="930">
    <w:name w:val="Основной текст (9)3"/>
    <w:rsid w:val="00292E49"/>
    <w:rPr>
      <w:rFonts w:ascii="Times New Roman" w:hAnsi="Times New Roman" w:cs="Times New Roman"/>
      <w:b/>
      <w:bCs/>
      <w:sz w:val="23"/>
      <w:szCs w:val="23"/>
      <w:u w:val="single"/>
    </w:rPr>
  </w:style>
  <w:style w:type="character" w:customStyle="1" w:styleId="920">
    <w:name w:val="Основной текст (9)2"/>
    <w:basedOn w:val="90"/>
    <w:rsid w:val="00292E49"/>
    <w:rPr>
      <w:rFonts w:ascii="Times New Roman" w:hAnsi="Times New Roman" w:cs="Times New Roman"/>
      <w:b/>
      <w:bCs/>
      <w:sz w:val="23"/>
      <w:szCs w:val="23"/>
      <w:shd w:val="clear" w:color="auto" w:fill="FFFFFF"/>
    </w:rPr>
  </w:style>
  <w:style w:type="character" w:customStyle="1" w:styleId="FranklinGothicBook">
    <w:name w:val="Основной текст + Franklin Gothic Book"/>
    <w:aliases w:val="72,5 pt5"/>
    <w:rsid w:val="00292E49"/>
    <w:rPr>
      <w:rFonts w:ascii="Franklin Gothic Book" w:hAnsi="Franklin Gothic Book" w:cs="Franklin Gothic Book"/>
      <w:sz w:val="15"/>
      <w:szCs w:val="15"/>
      <w:u w:val="single"/>
    </w:rPr>
  </w:style>
  <w:style w:type="character" w:customStyle="1" w:styleId="MSMincho">
    <w:name w:val="Основной текст + MS Mincho"/>
    <w:aliases w:val="6,5 pt4"/>
    <w:rsid w:val="00292E49"/>
    <w:rPr>
      <w:rFonts w:ascii="MS Mincho" w:eastAsia="MS Mincho" w:hAnsi="Times New Roman" w:cs="MS Mincho"/>
      <w:sz w:val="13"/>
      <w:szCs w:val="13"/>
      <w:u w:val="single"/>
    </w:rPr>
  </w:style>
  <w:style w:type="character" w:customStyle="1" w:styleId="9MSMincho">
    <w:name w:val="Основной текст (9) + MS Mincho"/>
    <w:aliases w:val="62,5 pt3,Не полужирный2"/>
    <w:rsid w:val="00292E49"/>
    <w:rPr>
      <w:rFonts w:ascii="MS Mincho" w:eastAsia="MS Mincho" w:hAnsi="Times New Roman" w:cs="MS Mincho"/>
      <w:b/>
      <w:bCs/>
      <w:sz w:val="13"/>
      <w:szCs w:val="13"/>
      <w:u w:val="none"/>
    </w:rPr>
  </w:style>
  <w:style w:type="character" w:customStyle="1" w:styleId="142">
    <w:name w:val="Заголовок №1 (4)_"/>
    <w:link w:val="143"/>
    <w:rsid w:val="00292E49"/>
    <w:rPr>
      <w:rFonts w:ascii="Times New Roman" w:hAnsi="Times New Roman" w:cs="Times New Roman"/>
      <w:sz w:val="34"/>
      <w:szCs w:val="34"/>
      <w:shd w:val="clear" w:color="auto" w:fill="FFFFFF"/>
    </w:rPr>
  </w:style>
  <w:style w:type="paragraph" w:customStyle="1" w:styleId="143">
    <w:name w:val="Заголовок №1 (4)"/>
    <w:basedOn w:val="a"/>
    <w:link w:val="142"/>
    <w:rsid w:val="00292E49"/>
    <w:pPr>
      <w:shd w:val="clear" w:color="auto" w:fill="FFFFFF"/>
      <w:spacing w:line="274" w:lineRule="exact"/>
      <w:outlineLvl w:val="0"/>
    </w:pPr>
    <w:rPr>
      <w:rFonts w:ascii="Times New Roman" w:eastAsiaTheme="minorHAnsi" w:hAnsi="Times New Roman" w:cs="Times New Roman"/>
      <w:color w:val="auto"/>
      <w:sz w:val="34"/>
      <w:szCs w:val="34"/>
      <w:lang w:eastAsia="en-US"/>
    </w:rPr>
  </w:style>
  <w:style w:type="paragraph" w:customStyle="1" w:styleId="1b">
    <w:name w:val="Подпись к таблице1"/>
    <w:basedOn w:val="a"/>
    <w:rsid w:val="00292E49"/>
    <w:pPr>
      <w:shd w:val="clear" w:color="auto" w:fill="FFFFFF"/>
      <w:spacing w:line="250" w:lineRule="exact"/>
      <w:jc w:val="both"/>
    </w:pPr>
    <w:rPr>
      <w:rFonts w:ascii="Times New Roman" w:hAnsi="Times New Roman" w:cs="Times New Roman"/>
      <w:color w:val="auto"/>
      <w:sz w:val="22"/>
      <w:szCs w:val="22"/>
    </w:rPr>
  </w:style>
  <w:style w:type="paragraph" w:styleId="afc">
    <w:name w:val="header"/>
    <w:basedOn w:val="a"/>
    <w:link w:val="afd"/>
    <w:rsid w:val="00292E49"/>
    <w:pPr>
      <w:tabs>
        <w:tab w:val="center" w:pos="4677"/>
        <w:tab w:val="right" w:pos="9355"/>
      </w:tabs>
    </w:pPr>
  </w:style>
  <w:style w:type="character" w:customStyle="1" w:styleId="afd">
    <w:name w:val="Верхний колонтитул Знак"/>
    <w:basedOn w:val="a0"/>
    <w:link w:val="afc"/>
    <w:rsid w:val="00292E49"/>
    <w:rPr>
      <w:rFonts w:ascii="Courier New" w:eastAsia="Courier New" w:hAnsi="Courier New" w:cs="Courier New"/>
      <w:color w:val="000000"/>
      <w:sz w:val="24"/>
      <w:szCs w:val="24"/>
      <w:lang w:eastAsia="ru-RU"/>
    </w:rPr>
  </w:style>
  <w:style w:type="paragraph" w:styleId="afe">
    <w:name w:val="footer"/>
    <w:basedOn w:val="a"/>
    <w:link w:val="aff"/>
    <w:uiPriority w:val="99"/>
    <w:rsid w:val="00292E49"/>
    <w:pPr>
      <w:tabs>
        <w:tab w:val="center" w:pos="4677"/>
        <w:tab w:val="right" w:pos="9355"/>
      </w:tabs>
    </w:pPr>
  </w:style>
  <w:style w:type="character" w:customStyle="1" w:styleId="aff">
    <w:name w:val="Нижний колонтитул Знак"/>
    <w:basedOn w:val="a0"/>
    <w:link w:val="afe"/>
    <w:uiPriority w:val="99"/>
    <w:rsid w:val="00292E49"/>
    <w:rPr>
      <w:rFonts w:ascii="Courier New" w:eastAsia="Courier New" w:hAnsi="Courier New" w:cs="Courier New"/>
      <w:color w:val="000000"/>
      <w:sz w:val="24"/>
      <w:szCs w:val="24"/>
      <w:lang w:eastAsia="ru-RU"/>
    </w:rPr>
  </w:style>
  <w:style w:type="paragraph" w:styleId="2d">
    <w:name w:val="Body Text Indent 2"/>
    <w:basedOn w:val="a"/>
    <w:link w:val="2e"/>
    <w:uiPriority w:val="99"/>
    <w:unhideWhenUsed/>
    <w:rsid w:val="00292E49"/>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uiPriority w:val="99"/>
    <w:rsid w:val="00292E49"/>
    <w:rPr>
      <w:rFonts w:ascii="Times New Roman" w:eastAsia="Times New Roman" w:hAnsi="Times New Roman" w:cs="Times New Roman"/>
      <w:sz w:val="24"/>
      <w:szCs w:val="24"/>
      <w:lang w:eastAsia="ru-RU"/>
    </w:rPr>
  </w:style>
  <w:style w:type="paragraph" w:styleId="3a">
    <w:name w:val="List Bullet 3"/>
    <w:basedOn w:val="a"/>
    <w:autoRedefine/>
    <w:rsid w:val="00292E49"/>
    <w:pPr>
      <w:widowControl/>
      <w:jc w:val="both"/>
    </w:pPr>
    <w:rPr>
      <w:rFonts w:ascii="Times New Roman" w:eastAsia="Times New Roman" w:hAnsi="Times New Roman" w:cs="Times New Roman"/>
      <w:color w:val="auto"/>
    </w:rPr>
  </w:style>
  <w:style w:type="paragraph" w:customStyle="1" w:styleId="Basic-1">
    <w:name w:val="Basic-1"/>
    <w:basedOn w:val="a"/>
    <w:uiPriority w:val="99"/>
    <w:qFormat/>
    <w:rsid w:val="00292E49"/>
    <w:pPr>
      <w:tabs>
        <w:tab w:val="num" w:pos="927"/>
      </w:tabs>
      <w:autoSpaceDE w:val="0"/>
      <w:autoSpaceDN w:val="0"/>
      <w:adjustRightInd w:val="0"/>
      <w:spacing w:line="240" w:lineRule="atLeast"/>
      <w:ind w:left="360" w:hanging="360"/>
      <w:jc w:val="both"/>
    </w:pPr>
    <w:rPr>
      <w:rFonts w:ascii="Times New Roman" w:eastAsia="Times New Roman" w:hAnsi="Times New Roman" w:cs="Times New Roman"/>
      <w:b/>
      <w:bCs/>
      <w:color w:val="auto"/>
      <w:spacing w:val="2"/>
      <w:sz w:val="20"/>
      <w:szCs w:val="20"/>
    </w:rPr>
  </w:style>
  <w:style w:type="paragraph" w:styleId="3b">
    <w:name w:val="Body Text 3"/>
    <w:basedOn w:val="a"/>
    <w:link w:val="3c"/>
    <w:uiPriority w:val="99"/>
    <w:unhideWhenUsed/>
    <w:rsid w:val="00292E49"/>
    <w:pPr>
      <w:widowControl/>
      <w:spacing w:after="120"/>
    </w:pPr>
    <w:rPr>
      <w:rFonts w:ascii="Times New Roman" w:eastAsia="Times New Roman" w:hAnsi="Times New Roman" w:cs="Times New Roman"/>
      <w:color w:val="auto"/>
      <w:sz w:val="16"/>
      <w:szCs w:val="16"/>
    </w:rPr>
  </w:style>
  <w:style w:type="character" w:customStyle="1" w:styleId="3c">
    <w:name w:val="Основной текст 3 Знак"/>
    <w:basedOn w:val="a0"/>
    <w:link w:val="3b"/>
    <w:uiPriority w:val="99"/>
    <w:rsid w:val="00292E49"/>
    <w:rPr>
      <w:rFonts w:ascii="Times New Roman" w:eastAsia="Times New Roman" w:hAnsi="Times New Roman" w:cs="Times New Roman"/>
      <w:sz w:val="16"/>
      <w:szCs w:val="16"/>
      <w:lang w:eastAsia="ru-RU"/>
    </w:rPr>
  </w:style>
  <w:style w:type="character" w:styleId="aff0">
    <w:name w:val="page number"/>
    <w:basedOn w:val="a0"/>
    <w:rsid w:val="00292E49"/>
  </w:style>
  <w:style w:type="paragraph" w:customStyle="1" w:styleId="190">
    <w:name w:val="19"/>
    <w:basedOn w:val="a4"/>
    <w:uiPriority w:val="99"/>
    <w:qFormat/>
    <w:rsid w:val="00292E49"/>
    <w:pPr>
      <w:widowControl/>
      <w:shd w:val="clear" w:color="auto" w:fill="auto"/>
      <w:tabs>
        <w:tab w:val="left" w:pos="9356"/>
      </w:tabs>
      <w:spacing w:line="240" w:lineRule="auto"/>
      <w:ind w:right="43" w:firstLine="851"/>
      <w:jc w:val="both"/>
    </w:pPr>
    <w:rPr>
      <w:rFonts w:eastAsia="Times New Roman"/>
      <w:sz w:val="28"/>
      <w:szCs w:val="20"/>
      <w:lang w:eastAsia="ru-RU"/>
    </w:rPr>
  </w:style>
  <w:style w:type="paragraph" w:styleId="2f">
    <w:name w:val="Body Text 2"/>
    <w:basedOn w:val="a"/>
    <w:link w:val="2f0"/>
    <w:uiPriority w:val="99"/>
    <w:unhideWhenUsed/>
    <w:rsid w:val="00292E49"/>
    <w:pPr>
      <w:widowControl/>
      <w:spacing w:after="120" w:line="480" w:lineRule="auto"/>
    </w:pPr>
    <w:rPr>
      <w:rFonts w:ascii="Times New Roman" w:eastAsia="Times New Roman" w:hAnsi="Times New Roman" w:cs="Times New Roman"/>
      <w:color w:val="auto"/>
    </w:rPr>
  </w:style>
  <w:style w:type="character" w:customStyle="1" w:styleId="2f0">
    <w:name w:val="Основной текст 2 Знак"/>
    <w:basedOn w:val="a0"/>
    <w:link w:val="2f"/>
    <w:uiPriority w:val="99"/>
    <w:rsid w:val="00292E49"/>
    <w:rPr>
      <w:rFonts w:ascii="Times New Roman" w:eastAsia="Times New Roman" w:hAnsi="Times New Roman" w:cs="Times New Roman"/>
      <w:sz w:val="24"/>
      <w:szCs w:val="24"/>
      <w:lang w:eastAsia="ru-RU"/>
    </w:rPr>
  </w:style>
  <w:style w:type="paragraph" w:styleId="3d">
    <w:name w:val="Body Text Indent 3"/>
    <w:basedOn w:val="a"/>
    <w:link w:val="3e"/>
    <w:unhideWhenUsed/>
    <w:rsid w:val="00292E49"/>
    <w:pPr>
      <w:widowControl/>
      <w:spacing w:after="120"/>
      <w:ind w:left="283"/>
    </w:pPr>
    <w:rPr>
      <w:rFonts w:ascii="Times New Roman" w:eastAsia="Times New Roman" w:hAnsi="Times New Roman" w:cs="Times New Roman"/>
      <w:color w:val="auto"/>
      <w:sz w:val="16"/>
      <w:szCs w:val="16"/>
    </w:rPr>
  </w:style>
  <w:style w:type="character" w:customStyle="1" w:styleId="3e">
    <w:name w:val="Основной текст с отступом 3 Знак"/>
    <w:basedOn w:val="a0"/>
    <w:link w:val="3d"/>
    <w:rsid w:val="00292E49"/>
    <w:rPr>
      <w:rFonts w:ascii="Times New Roman" w:eastAsia="Times New Roman" w:hAnsi="Times New Roman" w:cs="Times New Roman"/>
      <w:sz w:val="16"/>
      <w:szCs w:val="16"/>
      <w:lang w:eastAsia="ru-RU"/>
    </w:rPr>
  </w:style>
  <w:style w:type="paragraph" w:styleId="aff1">
    <w:name w:val="Subtitle"/>
    <w:basedOn w:val="a"/>
    <w:link w:val="aff2"/>
    <w:qFormat/>
    <w:rsid w:val="00292E49"/>
    <w:pPr>
      <w:autoSpaceDE w:val="0"/>
      <w:autoSpaceDN w:val="0"/>
      <w:adjustRightInd w:val="0"/>
      <w:spacing w:line="240" w:lineRule="exact"/>
      <w:ind w:left="187" w:hanging="187"/>
      <w:jc w:val="center"/>
    </w:pPr>
    <w:rPr>
      <w:rFonts w:ascii="Times New Roman" w:eastAsia="Times New Roman" w:hAnsi="Times New Roman" w:cs="Times New Roman"/>
      <w:b/>
      <w:bCs/>
      <w:color w:val="auto"/>
      <w:sz w:val="28"/>
    </w:rPr>
  </w:style>
  <w:style w:type="character" w:customStyle="1" w:styleId="aff2">
    <w:name w:val="Подзаголовок Знак"/>
    <w:basedOn w:val="a0"/>
    <w:link w:val="aff1"/>
    <w:rsid w:val="00292E49"/>
    <w:rPr>
      <w:rFonts w:ascii="Times New Roman" w:eastAsia="Times New Roman" w:hAnsi="Times New Roman" w:cs="Times New Roman"/>
      <w:b/>
      <w:bCs/>
      <w:sz w:val="28"/>
      <w:szCs w:val="24"/>
      <w:lang w:eastAsia="ru-RU"/>
    </w:rPr>
  </w:style>
  <w:style w:type="paragraph" w:styleId="aff3">
    <w:name w:val="Title"/>
    <w:basedOn w:val="a"/>
    <w:link w:val="aff4"/>
    <w:uiPriority w:val="99"/>
    <w:qFormat/>
    <w:rsid w:val="00292E49"/>
    <w:pPr>
      <w:ind w:left="4" w:right="-1" w:firstLine="561"/>
      <w:jc w:val="center"/>
    </w:pPr>
    <w:rPr>
      <w:rFonts w:ascii="Times New Roman" w:eastAsia="Times New Roman" w:hAnsi="Times New Roman" w:cs="Times New Roman"/>
      <w:b/>
      <w:color w:val="auto"/>
      <w:sz w:val="28"/>
    </w:rPr>
  </w:style>
  <w:style w:type="character" w:customStyle="1" w:styleId="aff4">
    <w:name w:val="Заголовок Знак"/>
    <w:basedOn w:val="a0"/>
    <w:link w:val="aff3"/>
    <w:uiPriority w:val="99"/>
    <w:rsid w:val="00292E49"/>
    <w:rPr>
      <w:rFonts w:ascii="Times New Roman" w:eastAsia="Times New Roman" w:hAnsi="Times New Roman" w:cs="Times New Roman"/>
      <w:b/>
      <w:sz w:val="28"/>
      <w:szCs w:val="24"/>
      <w:lang w:eastAsia="ru-RU"/>
    </w:rPr>
  </w:style>
  <w:style w:type="character" w:styleId="aff5">
    <w:name w:val="Emphasis"/>
    <w:uiPriority w:val="20"/>
    <w:qFormat/>
    <w:rsid w:val="00292E49"/>
    <w:rPr>
      <w:i/>
    </w:rPr>
  </w:style>
  <w:style w:type="paragraph" w:customStyle="1" w:styleId="11612">
    <w:name w:val="Стиль Заголовок 1 + 16 пт полужирный По центру После:  12 пт"/>
    <w:basedOn w:val="1"/>
    <w:autoRedefine/>
    <w:rsid w:val="00292E49"/>
    <w:pPr>
      <w:pageBreakBefore/>
      <w:tabs>
        <w:tab w:val="left" w:pos="9072"/>
        <w:tab w:val="left" w:pos="9214"/>
        <w:tab w:val="left" w:pos="9355"/>
      </w:tabs>
      <w:spacing w:after="240"/>
      <w:ind w:left="284" w:right="142"/>
    </w:pPr>
    <w:rPr>
      <w:rFonts w:ascii="Times New Roman" w:hAnsi="Times New Roman"/>
      <w:sz w:val="32"/>
    </w:rPr>
  </w:style>
  <w:style w:type="paragraph" w:customStyle="1" w:styleId="1c">
    <w:name w:val="Обычный1"/>
    <w:rsid w:val="00292E49"/>
    <w:pPr>
      <w:spacing w:after="0" w:line="240" w:lineRule="auto"/>
    </w:pPr>
    <w:rPr>
      <w:rFonts w:ascii="Times New Roman" w:eastAsia="Times New Roman" w:hAnsi="Times New Roman" w:cs="Times New Roman"/>
      <w:sz w:val="20"/>
      <w:szCs w:val="20"/>
      <w:lang w:eastAsia="ru-RU"/>
    </w:rPr>
  </w:style>
  <w:style w:type="paragraph" w:customStyle="1" w:styleId="213">
    <w:name w:val="Основной текст 21"/>
    <w:basedOn w:val="1c"/>
    <w:rsid w:val="00292E49"/>
    <w:pPr>
      <w:spacing w:before="120"/>
      <w:ind w:firstLine="720"/>
      <w:jc w:val="both"/>
    </w:pPr>
  </w:style>
  <w:style w:type="character" w:customStyle="1" w:styleId="aff6">
    <w:name w:val="_основной Знак"/>
    <w:link w:val="aff7"/>
    <w:locked/>
    <w:rsid w:val="00292E49"/>
    <w:rPr>
      <w:sz w:val="28"/>
    </w:rPr>
  </w:style>
  <w:style w:type="paragraph" w:customStyle="1" w:styleId="aff7">
    <w:name w:val="_основной"/>
    <w:basedOn w:val="a"/>
    <w:link w:val="aff6"/>
    <w:rsid w:val="00292E49"/>
    <w:pPr>
      <w:widowControl/>
      <w:spacing w:line="360" w:lineRule="auto"/>
      <w:ind w:firstLine="567"/>
      <w:jc w:val="both"/>
    </w:pPr>
    <w:rPr>
      <w:rFonts w:asciiTheme="minorHAnsi" w:eastAsiaTheme="minorHAnsi" w:hAnsiTheme="minorHAnsi" w:cstheme="minorBidi"/>
      <w:color w:val="auto"/>
      <w:sz w:val="28"/>
      <w:szCs w:val="22"/>
      <w:lang w:eastAsia="en-US"/>
    </w:rPr>
  </w:style>
  <w:style w:type="paragraph" w:styleId="HTML0">
    <w:name w:val="HTML Preformatted"/>
    <w:basedOn w:val="a"/>
    <w:link w:val="HTML1"/>
    <w:uiPriority w:val="99"/>
    <w:unhideWhenUsed/>
    <w:rsid w:val="00292E49"/>
    <w:pPr>
      <w:widowControl/>
    </w:pPr>
    <w:rPr>
      <w:rFonts w:ascii="Consolas" w:eastAsia="Times New Roman" w:hAnsi="Consolas" w:cs="Times New Roman"/>
      <w:color w:val="auto"/>
      <w:sz w:val="20"/>
      <w:szCs w:val="20"/>
    </w:rPr>
  </w:style>
  <w:style w:type="character" w:customStyle="1" w:styleId="HTML1">
    <w:name w:val="Стандартный HTML Знак"/>
    <w:basedOn w:val="a0"/>
    <w:link w:val="HTML0"/>
    <w:uiPriority w:val="99"/>
    <w:rsid w:val="00292E49"/>
    <w:rPr>
      <w:rFonts w:ascii="Consolas" w:eastAsia="Times New Roman" w:hAnsi="Consolas" w:cs="Times New Roman"/>
      <w:sz w:val="20"/>
      <w:szCs w:val="20"/>
      <w:lang w:eastAsia="ru-RU"/>
    </w:rPr>
  </w:style>
  <w:style w:type="paragraph" w:customStyle="1" w:styleId="1d">
    <w:name w:val="Текст1"/>
    <w:basedOn w:val="a"/>
    <w:uiPriority w:val="99"/>
    <w:qFormat/>
    <w:rsid w:val="00292E49"/>
    <w:pPr>
      <w:widowControl/>
      <w:spacing w:line="235" w:lineRule="auto"/>
      <w:ind w:firstLine="567"/>
      <w:jc w:val="both"/>
    </w:pPr>
    <w:rPr>
      <w:rFonts w:ascii="Times New Roman" w:eastAsia="Times New Roman" w:hAnsi="Times New Roman" w:cs="Times New Roman"/>
      <w:color w:val="auto"/>
      <w:sz w:val="20"/>
      <w:szCs w:val="20"/>
    </w:rPr>
  </w:style>
  <w:style w:type="paragraph" w:customStyle="1" w:styleId="74">
    <w:name w:val="Маркированный список 7"/>
    <w:basedOn w:val="a7"/>
    <w:rsid w:val="00292E49"/>
    <w:pPr>
      <w:spacing w:before="0" w:beforeAutospacing="0" w:after="0" w:afterAutospacing="0"/>
      <w:ind w:firstLine="374"/>
      <w:jc w:val="both"/>
    </w:pPr>
  </w:style>
  <w:style w:type="paragraph" w:styleId="aff8">
    <w:name w:val="Plain Text"/>
    <w:basedOn w:val="a"/>
    <w:link w:val="aff9"/>
    <w:rsid w:val="00292E49"/>
    <w:pPr>
      <w:widowControl/>
    </w:pPr>
    <w:rPr>
      <w:rFonts w:eastAsia="Times New Roman" w:cs="Times New Roman"/>
      <w:color w:val="auto"/>
      <w:sz w:val="20"/>
      <w:szCs w:val="20"/>
    </w:rPr>
  </w:style>
  <w:style w:type="character" w:customStyle="1" w:styleId="aff9">
    <w:name w:val="Текст Знак"/>
    <w:basedOn w:val="a0"/>
    <w:link w:val="aff8"/>
    <w:rsid w:val="00292E49"/>
    <w:rPr>
      <w:rFonts w:ascii="Courier New" w:eastAsia="Times New Roman" w:hAnsi="Courier New" w:cs="Times New Roman"/>
      <w:sz w:val="20"/>
      <w:szCs w:val="20"/>
      <w:lang w:eastAsia="ru-RU"/>
    </w:rPr>
  </w:style>
  <w:style w:type="character" w:customStyle="1" w:styleId="klin3">
    <w:name w:val="klin3"/>
    <w:rsid w:val="00292E49"/>
  </w:style>
  <w:style w:type="character" w:customStyle="1" w:styleId="grey">
    <w:name w:val="grey"/>
    <w:rsid w:val="00292E49"/>
  </w:style>
  <w:style w:type="character" w:customStyle="1" w:styleId="mainbody">
    <w:name w:val="main_body"/>
    <w:rsid w:val="00292E49"/>
  </w:style>
  <w:style w:type="character" w:styleId="affa">
    <w:name w:val="FollowedHyperlink"/>
    <w:basedOn w:val="a0"/>
    <w:rsid w:val="00292E49"/>
    <w:rPr>
      <w:color w:val="800080" w:themeColor="followedHyperlink"/>
      <w:u w:val="single"/>
    </w:rPr>
  </w:style>
  <w:style w:type="character" w:customStyle="1" w:styleId="term">
    <w:name w:val="term"/>
    <w:basedOn w:val="a0"/>
    <w:rsid w:val="00292E49"/>
  </w:style>
  <w:style w:type="character" w:customStyle="1" w:styleId="definition">
    <w:name w:val="definition"/>
    <w:basedOn w:val="a0"/>
    <w:rsid w:val="00292E49"/>
  </w:style>
  <w:style w:type="character" w:customStyle="1" w:styleId="apple-converted-space">
    <w:name w:val="apple-converted-space"/>
    <w:basedOn w:val="a0"/>
    <w:rsid w:val="00292E49"/>
  </w:style>
  <w:style w:type="character" w:customStyle="1" w:styleId="0pt">
    <w:name w:val="Основной текст + Не полужирный;Курсив;Интервал 0 pt"/>
    <w:rsid w:val="00292E49"/>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7pt0pt">
    <w:name w:val="Основной текст + 7 pt;Не полужирный;Интервал 0 pt"/>
    <w:rsid w:val="00292E49"/>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customStyle="1" w:styleId="3f">
    <w:name w:val="Основной текст3"/>
    <w:basedOn w:val="a"/>
    <w:rsid w:val="00292E49"/>
    <w:pPr>
      <w:shd w:val="clear" w:color="auto" w:fill="FFFFFF"/>
      <w:spacing w:line="274" w:lineRule="exact"/>
      <w:jc w:val="both"/>
    </w:pPr>
    <w:rPr>
      <w:rFonts w:ascii="Times New Roman" w:eastAsia="Times New Roman" w:hAnsi="Times New Roman" w:cs="Times New Roman"/>
      <w:sz w:val="21"/>
      <w:szCs w:val="21"/>
    </w:rPr>
  </w:style>
  <w:style w:type="character" w:customStyle="1" w:styleId="210pt0pt">
    <w:name w:val="Основной текст (2) + 10 pt;Полужирный;Интервал 0 pt"/>
    <w:rsid w:val="00292E49"/>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Default">
    <w:name w:val="Default"/>
    <w:rsid w:val="00292E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xt">
    <w:name w:val="txt"/>
    <w:basedOn w:val="a"/>
    <w:rsid w:val="00292E49"/>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8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F962-8F0F-4F4B-9B75-9C47B9A93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15</Pages>
  <Words>4763</Words>
  <Characters>27155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ДГМА</dc:creator>
  <cp:lastModifiedBy>DGMA</cp:lastModifiedBy>
  <cp:revision>85</cp:revision>
  <cp:lastPrinted>2021-12-07T06:47:00Z</cp:lastPrinted>
  <dcterms:created xsi:type="dcterms:W3CDTF">2019-04-23T12:16:00Z</dcterms:created>
  <dcterms:modified xsi:type="dcterms:W3CDTF">2021-12-20T06:00:00Z</dcterms:modified>
</cp:coreProperties>
</file>