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53" w:rsidRPr="00623685" w:rsidRDefault="00473653" w:rsidP="00473653">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Министерство здравоохранения Российской Федерации</w:t>
      </w:r>
    </w:p>
    <w:p w:rsidR="00473653" w:rsidRPr="00623685" w:rsidRDefault="00473653" w:rsidP="00473653">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Федеральное государственное бюджетное образовательное учреждение</w:t>
      </w:r>
    </w:p>
    <w:p w:rsidR="00473653" w:rsidRPr="00623685" w:rsidRDefault="00473653" w:rsidP="00473653">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высшего образования</w:t>
      </w:r>
    </w:p>
    <w:p w:rsidR="00473653" w:rsidRPr="00623685" w:rsidRDefault="00473653" w:rsidP="00473653">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«ДАГЕСТАНСКИЙ ГОСУДАРСТВЕННЫЙ МЕДИЦИНСКИЙ УНИВЕРСИТЕТ»</w:t>
      </w:r>
    </w:p>
    <w:p w:rsidR="00473653" w:rsidRPr="004A7659" w:rsidRDefault="00473653" w:rsidP="00473653">
      <w:pPr>
        <w:spacing w:line="276" w:lineRule="auto"/>
        <w:jc w:val="center"/>
        <w:rPr>
          <w:rFonts w:ascii="Times New Roman" w:hAnsi="Times New Roman" w:cs="Times New Roman"/>
          <w:b/>
          <w:bCs/>
        </w:rPr>
      </w:pPr>
    </w:p>
    <w:p w:rsidR="004B0700" w:rsidRDefault="004B0700" w:rsidP="004B0700">
      <w:pPr>
        <w:pStyle w:val="41"/>
        <w:shd w:val="clear" w:color="auto" w:fill="auto"/>
        <w:spacing w:line="200" w:lineRule="exact"/>
        <w:ind w:left="567" w:firstLine="0"/>
        <w:jc w:val="center"/>
      </w:pPr>
    </w:p>
    <w:p w:rsidR="00C93FCE" w:rsidRDefault="00C93FCE" w:rsidP="004B0700">
      <w:pPr>
        <w:pStyle w:val="41"/>
        <w:shd w:val="clear" w:color="auto" w:fill="auto"/>
        <w:spacing w:line="240" w:lineRule="auto"/>
        <w:ind w:left="567" w:firstLine="0"/>
        <w:jc w:val="center"/>
        <w:rPr>
          <w:sz w:val="36"/>
          <w:szCs w:val="36"/>
        </w:rPr>
      </w:pPr>
    </w:p>
    <w:p w:rsidR="00473653" w:rsidRDefault="00473653" w:rsidP="004B0700">
      <w:pPr>
        <w:pStyle w:val="41"/>
        <w:shd w:val="clear" w:color="auto" w:fill="auto"/>
        <w:spacing w:line="240" w:lineRule="auto"/>
        <w:ind w:left="567" w:firstLine="0"/>
        <w:jc w:val="center"/>
        <w:rPr>
          <w:sz w:val="36"/>
          <w:szCs w:val="36"/>
        </w:rPr>
      </w:pPr>
    </w:p>
    <w:p w:rsidR="00775234" w:rsidRPr="00775234" w:rsidRDefault="00C93FCE" w:rsidP="00775234">
      <w:pPr>
        <w:jc w:val="center"/>
        <w:rPr>
          <w:rFonts w:ascii="Times New Roman" w:eastAsia="Times New Roman" w:hAnsi="Times New Roman" w:cs="Times New Roman"/>
          <w:b/>
          <w:bCs/>
          <w:sz w:val="28"/>
          <w:szCs w:val="28"/>
        </w:rPr>
      </w:pPr>
      <w:r w:rsidRPr="00775234">
        <w:rPr>
          <w:rFonts w:ascii="Times New Roman" w:hAnsi="Times New Roman" w:cs="Times New Roman"/>
          <w:b/>
          <w:sz w:val="28"/>
          <w:szCs w:val="28"/>
        </w:rPr>
        <w:t xml:space="preserve">АННОТАЦИЯ </w:t>
      </w:r>
      <w:r w:rsidR="004B0700" w:rsidRPr="00775234">
        <w:rPr>
          <w:rFonts w:ascii="Times New Roman" w:hAnsi="Times New Roman" w:cs="Times New Roman"/>
          <w:b/>
          <w:sz w:val="28"/>
          <w:szCs w:val="28"/>
        </w:rPr>
        <w:t xml:space="preserve"> ПРОГРАММЫ</w:t>
      </w:r>
      <w:r w:rsidR="00775234" w:rsidRPr="00775234">
        <w:rPr>
          <w:rFonts w:ascii="Times New Roman" w:eastAsia="Times New Roman" w:hAnsi="Times New Roman" w:cs="Times New Roman"/>
          <w:b/>
          <w:bCs/>
          <w:sz w:val="28"/>
          <w:szCs w:val="28"/>
        </w:rPr>
        <w:t xml:space="preserve"> ПРАКТИКИ</w:t>
      </w:r>
    </w:p>
    <w:p w:rsidR="004B0700" w:rsidRPr="00644D02" w:rsidRDefault="004B0700" w:rsidP="00775234">
      <w:pPr>
        <w:pStyle w:val="41"/>
        <w:shd w:val="clear" w:color="auto" w:fill="auto"/>
        <w:spacing w:line="240" w:lineRule="auto"/>
        <w:ind w:firstLine="0"/>
        <w:rPr>
          <w:sz w:val="24"/>
          <w:szCs w:val="24"/>
        </w:rPr>
      </w:pPr>
    </w:p>
    <w:p w:rsidR="00775234" w:rsidRPr="00F36888" w:rsidRDefault="00775234" w:rsidP="00775234">
      <w:pPr>
        <w:jc w:val="center"/>
        <w:rPr>
          <w:rFonts w:ascii="Times New Roman" w:eastAsia="Times New Roman" w:hAnsi="Times New Roman" w:cs="Times New Roman"/>
          <w:b/>
          <w:bCs/>
          <w:sz w:val="28"/>
          <w:szCs w:val="28"/>
        </w:rPr>
      </w:pPr>
      <w:r>
        <w:rPr>
          <w:rFonts w:ascii="Times New Roman" w:eastAsia="Times New Roman" w:hAnsi="Times New Roman" w:cs="Times New Roman"/>
          <w:b/>
          <w:bCs/>
        </w:rPr>
        <w:t>«</w:t>
      </w:r>
      <w:r w:rsidRPr="00F36888">
        <w:rPr>
          <w:rFonts w:ascii="Times New Roman" w:eastAsia="Times New Roman" w:hAnsi="Times New Roman" w:cs="Times New Roman"/>
          <w:b/>
          <w:bCs/>
        </w:rPr>
        <w:t>ПОМОЩНИК   ВРАЧА-</w:t>
      </w:r>
      <w:r>
        <w:rPr>
          <w:rFonts w:ascii="Times New Roman" w:eastAsia="Times New Roman" w:hAnsi="Times New Roman" w:cs="Times New Roman"/>
          <w:b/>
          <w:bCs/>
        </w:rPr>
        <w:t>ТЕРАПЕВТА»</w:t>
      </w:r>
    </w:p>
    <w:p w:rsidR="00775234" w:rsidRDefault="00775234" w:rsidP="00775234">
      <w:pPr>
        <w:jc w:val="center"/>
        <w:rPr>
          <w:rFonts w:ascii="Times New Roman" w:eastAsia="Times New Roman" w:hAnsi="Times New Roman" w:cs="Times New Roman"/>
          <w:b/>
          <w:bCs/>
          <w:sz w:val="28"/>
          <w:szCs w:val="28"/>
        </w:rPr>
      </w:pPr>
    </w:p>
    <w:p w:rsidR="00775234" w:rsidRDefault="00775234" w:rsidP="00775234">
      <w:pPr>
        <w:jc w:val="center"/>
        <w:rPr>
          <w:rFonts w:ascii="Times New Roman" w:eastAsia="Times New Roman" w:hAnsi="Times New Roman" w:cs="Times New Roman"/>
          <w:bCs/>
        </w:rPr>
      </w:pPr>
      <w:r>
        <w:rPr>
          <w:rFonts w:ascii="Times New Roman" w:eastAsia="Times New Roman" w:hAnsi="Times New Roman" w:cs="Times New Roman"/>
          <w:bCs/>
        </w:rPr>
        <w:t>__________</w:t>
      </w:r>
      <w:r>
        <w:rPr>
          <w:rFonts w:ascii="Times New Roman" w:eastAsia="Times New Roman" w:hAnsi="Times New Roman" w:cs="Times New Roman"/>
          <w:bCs/>
          <w:u w:val="single"/>
        </w:rPr>
        <w:t>п</w:t>
      </w:r>
      <w:r w:rsidRPr="00654DE4">
        <w:rPr>
          <w:rFonts w:ascii="Times New Roman" w:eastAsia="Times New Roman" w:hAnsi="Times New Roman" w:cs="Times New Roman"/>
          <w:bCs/>
          <w:u w:val="single"/>
        </w:rPr>
        <w:t>роизводственная</w:t>
      </w:r>
      <w:r w:rsidRPr="001F1C0E">
        <w:rPr>
          <w:rFonts w:ascii="Times New Roman" w:eastAsia="Times New Roman" w:hAnsi="Times New Roman" w:cs="Times New Roman"/>
          <w:bCs/>
        </w:rPr>
        <w:t>_</w:t>
      </w:r>
      <w:r>
        <w:rPr>
          <w:rFonts w:ascii="Times New Roman" w:eastAsia="Times New Roman" w:hAnsi="Times New Roman" w:cs="Times New Roman"/>
          <w:bCs/>
        </w:rPr>
        <w:t>________</w:t>
      </w:r>
    </w:p>
    <w:p w:rsidR="00775234" w:rsidRPr="00654DE4" w:rsidRDefault="00775234" w:rsidP="00775234">
      <w:pPr>
        <w:jc w:val="center"/>
        <w:rPr>
          <w:rFonts w:ascii="Times New Roman" w:eastAsia="Times New Roman" w:hAnsi="Times New Roman" w:cs="Times New Roman"/>
          <w:bCs/>
          <w:i/>
        </w:rPr>
      </w:pPr>
    </w:p>
    <w:p w:rsidR="00775234" w:rsidRDefault="00775234" w:rsidP="00775234">
      <w:pPr>
        <w:jc w:val="center"/>
        <w:rPr>
          <w:rFonts w:ascii="Times New Roman" w:eastAsia="Times New Roman" w:hAnsi="Times New Roman" w:cs="Times New Roman"/>
          <w:bCs/>
        </w:rPr>
      </w:pPr>
      <w:r>
        <w:rPr>
          <w:rFonts w:ascii="Times New Roman" w:eastAsia="Times New Roman" w:hAnsi="Times New Roman" w:cs="Times New Roman"/>
          <w:bCs/>
        </w:rPr>
        <w:t>_______</w:t>
      </w:r>
      <w:r>
        <w:rPr>
          <w:rFonts w:ascii="Times New Roman" w:eastAsia="Times New Roman" w:hAnsi="Times New Roman" w:cs="Times New Roman"/>
          <w:bCs/>
          <w:u w:val="single"/>
        </w:rPr>
        <w:t>практика терапевтического</w:t>
      </w:r>
      <w:r w:rsidRPr="00654DE4">
        <w:rPr>
          <w:rFonts w:ascii="Times New Roman" w:eastAsia="Times New Roman" w:hAnsi="Times New Roman" w:cs="Times New Roman"/>
          <w:bCs/>
          <w:u w:val="single"/>
        </w:rPr>
        <w:t xml:space="preserve"> профиля</w:t>
      </w:r>
      <w:r>
        <w:rPr>
          <w:rFonts w:ascii="Times New Roman" w:eastAsia="Times New Roman" w:hAnsi="Times New Roman" w:cs="Times New Roman"/>
          <w:bCs/>
        </w:rPr>
        <w:t>__</w:t>
      </w:r>
      <w:r>
        <w:rPr>
          <w:rFonts w:ascii="Times New Roman" w:eastAsia="Times New Roman" w:hAnsi="Times New Roman" w:cs="Times New Roman"/>
          <w:bCs/>
          <w:u w:val="single"/>
        </w:rPr>
        <w:t>Б2.О.08</w:t>
      </w:r>
      <w:r w:rsidRPr="006738DC">
        <w:rPr>
          <w:rFonts w:ascii="Times New Roman" w:eastAsia="Times New Roman" w:hAnsi="Times New Roman" w:cs="Times New Roman"/>
          <w:bCs/>
          <w:u w:val="single"/>
        </w:rPr>
        <w:t>(П)</w:t>
      </w:r>
      <w:r>
        <w:rPr>
          <w:rFonts w:ascii="Times New Roman" w:eastAsia="Times New Roman" w:hAnsi="Times New Roman" w:cs="Times New Roman"/>
          <w:bCs/>
        </w:rPr>
        <w:t>____</w:t>
      </w:r>
    </w:p>
    <w:p w:rsidR="00775234" w:rsidRPr="00654DE4" w:rsidRDefault="00775234" w:rsidP="00775234">
      <w:pPr>
        <w:jc w:val="center"/>
        <w:rPr>
          <w:rFonts w:ascii="Times New Roman" w:eastAsia="Times New Roman" w:hAnsi="Times New Roman" w:cs="Times New Roman"/>
          <w:bCs/>
          <w:i/>
        </w:rPr>
      </w:pPr>
    </w:p>
    <w:p w:rsidR="00775234" w:rsidRPr="00654DE4" w:rsidRDefault="00775234" w:rsidP="00775234">
      <w:pPr>
        <w:jc w:val="center"/>
        <w:rPr>
          <w:rFonts w:ascii="Times New Roman" w:eastAsia="Times New Roman" w:hAnsi="Times New Roman" w:cs="Times New Roman"/>
          <w:b/>
          <w:bCs/>
          <w:i/>
        </w:rPr>
      </w:pPr>
      <w:r w:rsidRPr="00654DE4">
        <w:rPr>
          <w:rFonts w:ascii="Times New Roman" w:eastAsia="Times New Roman" w:hAnsi="Times New Roman" w:cs="Times New Roman"/>
          <w:b/>
          <w:bCs/>
          <w:i/>
        </w:rPr>
        <w:t xml:space="preserve"> </w:t>
      </w:r>
    </w:p>
    <w:p w:rsidR="00473653" w:rsidRPr="00D51172" w:rsidRDefault="00473653" w:rsidP="00473653">
      <w:pPr>
        <w:rPr>
          <w:rFonts w:ascii="Times New Roman" w:hAnsi="Times New Roman"/>
        </w:rPr>
      </w:pPr>
    </w:p>
    <w:p w:rsidR="00775234" w:rsidRPr="00FF7E7E" w:rsidRDefault="00775234" w:rsidP="00775234">
      <w:pPr>
        <w:pStyle w:val="210"/>
        <w:shd w:val="clear" w:color="auto" w:fill="auto"/>
        <w:tabs>
          <w:tab w:val="right" w:pos="1762"/>
        </w:tabs>
        <w:spacing w:line="240" w:lineRule="auto"/>
        <w:jc w:val="left"/>
        <w:rPr>
          <w:b w:val="0"/>
          <w:color w:val="000000"/>
          <w:sz w:val="24"/>
          <w:szCs w:val="24"/>
          <w:u w:val="single"/>
        </w:rPr>
      </w:pPr>
    </w:p>
    <w:p w:rsidR="00775234" w:rsidRPr="00D51172" w:rsidRDefault="00775234" w:rsidP="00775234">
      <w:pPr>
        <w:rPr>
          <w:rFonts w:ascii="Times New Roman" w:hAnsi="Times New Roman"/>
        </w:rPr>
      </w:pPr>
      <w:r w:rsidRPr="00D51172">
        <w:rPr>
          <w:rFonts w:ascii="Times New Roman" w:hAnsi="Times New Roman"/>
        </w:rPr>
        <w:t>Специальность______</w:t>
      </w:r>
      <w:r w:rsidRPr="00D51172">
        <w:rPr>
          <w:rStyle w:val="22"/>
          <w:b w:val="0"/>
          <w:u w:val="single"/>
        </w:rPr>
        <w:t>31.05.01 «Лечебное дело»</w:t>
      </w:r>
      <w:r w:rsidRPr="00D51172">
        <w:rPr>
          <w:rStyle w:val="22"/>
          <w:b w:val="0"/>
        </w:rPr>
        <w:t>_________</w:t>
      </w:r>
    </w:p>
    <w:p w:rsidR="00775234" w:rsidRPr="00D51172" w:rsidRDefault="00775234" w:rsidP="00775234">
      <w:pPr>
        <w:rPr>
          <w:rFonts w:ascii="Times New Roman" w:hAnsi="Times New Roman"/>
        </w:rPr>
      </w:pPr>
      <w:r w:rsidRPr="00D51172">
        <w:rPr>
          <w:rFonts w:ascii="Times New Roman" w:hAnsi="Times New Roman"/>
        </w:rPr>
        <w:t>Уровень  высшего образования__</w:t>
      </w:r>
      <w:r w:rsidRPr="00D51172">
        <w:rPr>
          <w:rFonts w:ascii="Times New Roman" w:hAnsi="Times New Roman"/>
          <w:u w:val="single"/>
        </w:rPr>
        <w:t>Специалитет</w:t>
      </w:r>
      <w:r w:rsidRPr="00D51172">
        <w:rPr>
          <w:rFonts w:ascii="Times New Roman" w:hAnsi="Times New Roman"/>
        </w:rPr>
        <w:t>__________</w:t>
      </w:r>
    </w:p>
    <w:p w:rsidR="00775234" w:rsidRPr="00D51172" w:rsidRDefault="00775234" w:rsidP="00775234">
      <w:pPr>
        <w:rPr>
          <w:rFonts w:ascii="Times New Roman" w:hAnsi="Times New Roman"/>
        </w:rPr>
      </w:pPr>
      <w:r w:rsidRPr="00D51172">
        <w:rPr>
          <w:rFonts w:ascii="Times New Roman" w:hAnsi="Times New Roman"/>
        </w:rPr>
        <w:t>Квалификация выпускника ____</w:t>
      </w:r>
      <w:r>
        <w:rPr>
          <w:rStyle w:val="22"/>
          <w:b w:val="0"/>
          <w:u w:val="single"/>
        </w:rPr>
        <w:t>в</w:t>
      </w:r>
      <w:r w:rsidRPr="00D51172">
        <w:rPr>
          <w:rStyle w:val="22"/>
          <w:b w:val="0"/>
          <w:u w:val="single"/>
        </w:rPr>
        <w:t>рач - лечебник</w:t>
      </w:r>
      <w:r w:rsidRPr="00D51172">
        <w:rPr>
          <w:rStyle w:val="22"/>
          <w:b w:val="0"/>
        </w:rPr>
        <w:t>________</w:t>
      </w:r>
    </w:p>
    <w:p w:rsidR="00775234" w:rsidRPr="00D51172" w:rsidRDefault="00775234" w:rsidP="00775234">
      <w:pPr>
        <w:rPr>
          <w:rFonts w:ascii="Times New Roman" w:hAnsi="Times New Roman"/>
        </w:rPr>
      </w:pPr>
      <w:r w:rsidRPr="00D51172">
        <w:rPr>
          <w:rFonts w:ascii="Times New Roman" w:hAnsi="Times New Roman"/>
        </w:rPr>
        <w:t>Факультет__________</w:t>
      </w:r>
      <w:r>
        <w:rPr>
          <w:rFonts w:ascii="Times New Roman" w:hAnsi="Times New Roman"/>
          <w:u w:val="single"/>
        </w:rPr>
        <w:t>Лечебное дело</w:t>
      </w:r>
      <w:r w:rsidRPr="00D51172">
        <w:rPr>
          <w:rFonts w:ascii="Times New Roman" w:hAnsi="Times New Roman"/>
        </w:rPr>
        <w:t>_____________</w:t>
      </w:r>
    </w:p>
    <w:p w:rsidR="00775234" w:rsidRPr="00D51172" w:rsidRDefault="00775234" w:rsidP="00775234">
      <w:pPr>
        <w:rPr>
          <w:rFonts w:ascii="Times New Roman" w:hAnsi="Times New Roman"/>
        </w:rPr>
      </w:pPr>
      <w:r w:rsidRPr="00D51172">
        <w:rPr>
          <w:rFonts w:ascii="Times New Roman" w:hAnsi="Times New Roman"/>
        </w:rPr>
        <w:t>Кафедра__________</w:t>
      </w:r>
      <w:r w:rsidRPr="00D51172">
        <w:rPr>
          <w:rFonts w:ascii="Times New Roman" w:hAnsi="Times New Roman"/>
          <w:u w:val="single"/>
        </w:rPr>
        <w:t>Факультетской терапии</w:t>
      </w:r>
      <w:r w:rsidRPr="00D51172">
        <w:rPr>
          <w:rFonts w:ascii="Times New Roman" w:hAnsi="Times New Roman"/>
        </w:rPr>
        <w:t>____________</w:t>
      </w:r>
    </w:p>
    <w:p w:rsidR="00775234" w:rsidRPr="00D51172" w:rsidRDefault="00775234" w:rsidP="00775234">
      <w:pPr>
        <w:rPr>
          <w:rFonts w:ascii="Times New Roman" w:hAnsi="Times New Roman"/>
        </w:rPr>
      </w:pPr>
      <w:r w:rsidRPr="00D51172">
        <w:rPr>
          <w:rFonts w:ascii="Times New Roman" w:hAnsi="Times New Roman"/>
        </w:rPr>
        <w:t>Форма обучения ______</w:t>
      </w:r>
      <w:r w:rsidRPr="00D51172">
        <w:rPr>
          <w:rFonts w:ascii="Times New Roman" w:hAnsi="Times New Roman"/>
          <w:u w:val="single"/>
        </w:rPr>
        <w:t>Очная</w:t>
      </w:r>
      <w:r w:rsidRPr="00D51172">
        <w:rPr>
          <w:rFonts w:ascii="Times New Roman" w:hAnsi="Times New Roman"/>
        </w:rPr>
        <w:t>________________________</w:t>
      </w:r>
    </w:p>
    <w:p w:rsidR="00775234" w:rsidRPr="00D51172" w:rsidRDefault="00775234" w:rsidP="00775234">
      <w:pPr>
        <w:rPr>
          <w:rFonts w:ascii="Times New Roman" w:hAnsi="Times New Roman"/>
        </w:rPr>
      </w:pPr>
      <w:r w:rsidRPr="00D51172">
        <w:rPr>
          <w:rFonts w:ascii="Times New Roman" w:hAnsi="Times New Roman"/>
        </w:rPr>
        <w:t>Курс________</w:t>
      </w:r>
      <w:r w:rsidRPr="00D51172">
        <w:rPr>
          <w:rStyle w:val="22"/>
          <w:bCs w:val="0"/>
        </w:rPr>
        <w:t>_______</w:t>
      </w:r>
      <w:r w:rsidRPr="00D51172">
        <w:rPr>
          <w:rStyle w:val="22"/>
          <w:b w:val="0"/>
          <w:bCs w:val="0"/>
          <w:u w:val="single"/>
        </w:rPr>
        <w:t>IV</w:t>
      </w:r>
      <w:r w:rsidRPr="00D51172">
        <w:rPr>
          <w:rStyle w:val="22"/>
          <w:bCs w:val="0"/>
        </w:rPr>
        <w:t>_______________________</w:t>
      </w:r>
    </w:p>
    <w:p w:rsidR="00775234" w:rsidRPr="00D51172" w:rsidRDefault="00775234" w:rsidP="00775234">
      <w:pPr>
        <w:rPr>
          <w:rFonts w:ascii="Times New Roman" w:hAnsi="Times New Roman"/>
        </w:rPr>
      </w:pPr>
      <w:r w:rsidRPr="00D51172">
        <w:rPr>
          <w:rFonts w:ascii="Times New Roman" w:hAnsi="Times New Roman"/>
        </w:rPr>
        <w:t>Семестр</w:t>
      </w:r>
      <w:r w:rsidRPr="00D51172">
        <w:rPr>
          <w:rFonts w:ascii="Times New Roman" w:hAnsi="Times New Roman"/>
          <w:b/>
        </w:rPr>
        <w:t>__________</w:t>
      </w:r>
      <w:r w:rsidRPr="00D51172">
        <w:rPr>
          <w:rStyle w:val="22"/>
          <w:b w:val="0"/>
          <w:bCs w:val="0"/>
          <w:u w:val="single"/>
        </w:rPr>
        <w:t xml:space="preserve">  VIII</w:t>
      </w:r>
      <w:r w:rsidRPr="00D51172">
        <w:rPr>
          <w:rFonts w:ascii="Times New Roman" w:hAnsi="Times New Roman"/>
        </w:rPr>
        <w:t xml:space="preserve"> ___________________________</w:t>
      </w:r>
    </w:p>
    <w:p w:rsidR="00775234" w:rsidRPr="00D51172" w:rsidRDefault="00775234" w:rsidP="00775234">
      <w:pPr>
        <w:rPr>
          <w:rFonts w:ascii="Times New Roman" w:hAnsi="Times New Roman"/>
        </w:rPr>
      </w:pPr>
      <w:r w:rsidRPr="00D51172">
        <w:rPr>
          <w:rFonts w:ascii="Times New Roman" w:hAnsi="Times New Roman"/>
        </w:rPr>
        <w:t>Всего трудоёмкость - 3/</w:t>
      </w:r>
      <w:r w:rsidRPr="00D51172">
        <w:rPr>
          <w:rStyle w:val="22"/>
          <w:b w:val="0"/>
          <w:u w:val="single"/>
        </w:rPr>
        <w:t>108</w:t>
      </w:r>
      <w:r w:rsidRPr="00D51172">
        <w:rPr>
          <w:rStyle w:val="22"/>
          <w:b w:val="0"/>
          <w:bCs w:val="0"/>
          <w:u w:val="single"/>
        </w:rPr>
        <w:t xml:space="preserve"> час.</w:t>
      </w:r>
    </w:p>
    <w:p w:rsidR="00775234" w:rsidRPr="00D51172" w:rsidRDefault="00775234" w:rsidP="00775234">
      <w:pPr>
        <w:tabs>
          <w:tab w:val="left" w:pos="708"/>
          <w:tab w:val="left" w:pos="1416"/>
          <w:tab w:val="left" w:pos="2124"/>
          <w:tab w:val="left" w:pos="2832"/>
          <w:tab w:val="left" w:pos="3540"/>
          <w:tab w:val="left" w:pos="4248"/>
          <w:tab w:val="left" w:pos="4971"/>
        </w:tabs>
        <w:rPr>
          <w:rFonts w:ascii="Times New Roman" w:hAnsi="Times New Roman"/>
          <w:u w:val="single"/>
        </w:rPr>
      </w:pPr>
      <w:r w:rsidRPr="00D51172">
        <w:rPr>
          <w:rFonts w:ascii="Times New Roman" w:hAnsi="Times New Roman"/>
        </w:rPr>
        <w:t>Форма контроля</w:t>
      </w:r>
      <w:r w:rsidRPr="00D51172">
        <w:rPr>
          <w:rFonts w:ascii="Times New Roman" w:hAnsi="Times New Roman"/>
          <w:u w:val="single"/>
        </w:rPr>
        <w:t>____зачет с оценкой_____в</w:t>
      </w:r>
      <w:r>
        <w:rPr>
          <w:rFonts w:ascii="Times New Roman" w:hAnsi="Times New Roman"/>
          <w:u w:val="single"/>
        </w:rPr>
        <w:t xml:space="preserve"> </w:t>
      </w:r>
      <w:r w:rsidRPr="00D51172">
        <w:rPr>
          <w:rFonts w:ascii="Times New Roman" w:hAnsi="Times New Roman"/>
          <w:u w:val="single"/>
          <w:lang w:val="en-US"/>
        </w:rPr>
        <w:t>VIII</w:t>
      </w:r>
      <w:r w:rsidRPr="00D51172">
        <w:rPr>
          <w:rFonts w:ascii="Times New Roman" w:hAnsi="Times New Roman"/>
          <w:u w:val="single"/>
        </w:rPr>
        <w:t xml:space="preserve">  семестре</w:t>
      </w:r>
    </w:p>
    <w:p w:rsidR="00775234" w:rsidRPr="00D51172" w:rsidRDefault="00775234" w:rsidP="00775234">
      <w:pPr>
        <w:spacing w:line="276" w:lineRule="auto"/>
        <w:rPr>
          <w:b/>
        </w:rPr>
      </w:pPr>
    </w:p>
    <w:p w:rsidR="00C93FCE" w:rsidRDefault="00C93FCE" w:rsidP="00E56E44">
      <w:pPr>
        <w:tabs>
          <w:tab w:val="left" w:pos="708"/>
          <w:tab w:val="left" w:pos="1416"/>
          <w:tab w:val="left" w:pos="2124"/>
          <w:tab w:val="left" w:pos="2832"/>
          <w:tab w:val="left" w:pos="3540"/>
          <w:tab w:val="left" w:pos="4248"/>
          <w:tab w:val="left" w:pos="4971"/>
        </w:tabs>
        <w:rPr>
          <w:rFonts w:ascii="Times New Roman" w:hAnsi="Times New Roman" w:cs="Times New Roman"/>
        </w:rPr>
      </w:pPr>
    </w:p>
    <w:p w:rsidR="00775234" w:rsidRDefault="00775234" w:rsidP="00E56E44">
      <w:pPr>
        <w:tabs>
          <w:tab w:val="left" w:pos="708"/>
          <w:tab w:val="left" w:pos="1416"/>
          <w:tab w:val="left" w:pos="2124"/>
          <w:tab w:val="left" w:pos="2832"/>
          <w:tab w:val="left" w:pos="3540"/>
          <w:tab w:val="left" w:pos="4248"/>
          <w:tab w:val="left" w:pos="4971"/>
        </w:tabs>
        <w:rPr>
          <w:rFonts w:ascii="Times New Roman" w:hAnsi="Times New Roman" w:cs="Times New Roman"/>
        </w:rPr>
      </w:pPr>
    </w:p>
    <w:p w:rsidR="00775234" w:rsidRPr="00836075" w:rsidRDefault="00775234" w:rsidP="00E56E44">
      <w:pPr>
        <w:tabs>
          <w:tab w:val="left" w:pos="708"/>
          <w:tab w:val="left" w:pos="1416"/>
          <w:tab w:val="left" w:pos="2124"/>
          <w:tab w:val="left" w:pos="2832"/>
          <w:tab w:val="left" w:pos="3540"/>
          <w:tab w:val="left" w:pos="4248"/>
          <w:tab w:val="left" w:pos="4971"/>
        </w:tabs>
        <w:rPr>
          <w:rFonts w:ascii="Times New Roman" w:hAnsi="Times New Roman" w:cs="Times New Roman"/>
        </w:rPr>
      </w:pPr>
    </w:p>
    <w:p w:rsidR="004B0700" w:rsidRPr="00836075" w:rsidRDefault="00CB2F85" w:rsidP="00C93FCE">
      <w:pPr>
        <w:pStyle w:val="41"/>
        <w:shd w:val="clear" w:color="auto" w:fill="auto"/>
        <w:tabs>
          <w:tab w:val="left" w:leader="underscore" w:pos="5597"/>
        </w:tabs>
        <w:spacing w:line="336" w:lineRule="auto"/>
        <w:ind w:firstLine="0"/>
        <w:rPr>
          <w:rStyle w:val="23"/>
          <w:bCs/>
          <w:sz w:val="24"/>
          <w:szCs w:val="24"/>
        </w:rPr>
      </w:pPr>
      <w:r w:rsidRPr="00836075">
        <w:rPr>
          <w:caps/>
          <w:sz w:val="24"/>
          <w:szCs w:val="24"/>
        </w:rPr>
        <w:t>1.</w:t>
      </w:r>
      <w:r w:rsidR="004B0700" w:rsidRPr="00836075">
        <w:rPr>
          <w:caps/>
          <w:sz w:val="24"/>
          <w:szCs w:val="24"/>
        </w:rPr>
        <w:t xml:space="preserve">Цели </w:t>
      </w:r>
      <w:r w:rsidR="004B0700" w:rsidRPr="00836075">
        <w:rPr>
          <w:rStyle w:val="23"/>
          <w:b/>
          <w:caps/>
          <w:sz w:val="24"/>
          <w:szCs w:val="24"/>
        </w:rPr>
        <w:t>и задачи освоения дисциплины</w:t>
      </w:r>
    </w:p>
    <w:p w:rsidR="00775234" w:rsidRPr="00856F86" w:rsidRDefault="00775234" w:rsidP="00775234">
      <w:pPr>
        <w:ind w:firstLine="567"/>
        <w:jc w:val="both"/>
        <w:rPr>
          <w:rStyle w:val="a3"/>
        </w:rPr>
      </w:pPr>
      <w:r w:rsidRPr="00856F86">
        <w:rPr>
          <w:rStyle w:val="a3"/>
        </w:rPr>
        <w:t xml:space="preserve">Целью </w:t>
      </w:r>
      <w:r w:rsidRPr="00856F86">
        <w:rPr>
          <w:rStyle w:val="a3"/>
          <w:bCs/>
        </w:rPr>
        <w:t>производственной практики</w:t>
      </w:r>
      <w:r w:rsidRPr="00856F86">
        <w:rPr>
          <w:rStyle w:val="a3"/>
        </w:rPr>
        <w:t xml:space="preserve"> является </w:t>
      </w:r>
      <w:r w:rsidRPr="00856F86">
        <w:rPr>
          <w:rFonts w:ascii="Times New Roman" w:eastAsia="Calibri" w:hAnsi="Times New Roman" w:cs="Times New Roman"/>
          <w:b/>
          <w:bCs/>
        </w:rPr>
        <w:t xml:space="preserve">- </w:t>
      </w:r>
      <w:r w:rsidRPr="00856F86">
        <w:rPr>
          <w:rFonts w:ascii="Times New Roman" w:eastAsia="Calibri" w:hAnsi="Times New Roman" w:cs="Times New Roman"/>
          <w:bCs/>
        </w:rPr>
        <w:t xml:space="preserve">получение профессиональных умений и опыта  профессиональной  деятельности,  </w:t>
      </w:r>
      <w:r w:rsidRPr="00856F86">
        <w:rPr>
          <w:rStyle w:val="a3"/>
        </w:rPr>
        <w:t xml:space="preserve">проверка и закрепление знаний, полученных студентами при изучении основных клинических дисциплин; дальнейшее углубление знаний и формирование системных знаний об основных заболеваниях внутренних органов и совершенствование практических навыков и умений, приобретенных в клиниках ВУЗа; применение полученных знаний для постановки клинического диагноза, его обоснования, обследования и лечения больных с заболеваниями внутренних органов; ознакомление студентов с организацией терапевтической помощи населению, условиями работы врача стационара. </w:t>
      </w:r>
      <w:r w:rsidRPr="00856F86">
        <w:rPr>
          <w:rFonts w:ascii="Times New Roman" w:eastAsia="Calibri" w:hAnsi="Times New Roman" w:cs="Times New Roman"/>
          <w:bCs/>
        </w:rPr>
        <w:t>формирование универсальных, общепрофессиональных и профессиональных компетенций</w:t>
      </w:r>
      <w:r w:rsidRPr="00856F86">
        <w:rPr>
          <w:rFonts w:ascii="Times New Roman" w:eastAsia="Calibri" w:hAnsi="Times New Roman" w:cs="Times New Roman"/>
        </w:rPr>
        <w:t xml:space="preserve"> необходимых для освоения выпускниками  компетенций в соответствии с ФГОС ВО по специальности «Лечебное дело», для обеспечения способности и готовности к выполнению трудовых функций, предусмотренных профессиональным стандартом «Врач общей практики».</w:t>
      </w:r>
    </w:p>
    <w:p w:rsidR="00775234" w:rsidRPr="00856F86" w:rsidRDefault="00775234" w:rsidP="00775234">
      <w:pPr>
        <w:ind w:firstLine="567"/>
        <w:jc w:val="both"/>
        <w:rPr>
          <w:rStyle w:val="a3"/>
        </w:rPr>
      </w:pPr>
      <w:r w:rsidRPr="00856F86">
        <w:rPr>
          <w:rStyle w:val="a3"/>
        </w:rPr>
        <w:t xml:space="preserve">Задачи </w:t>
      </w:r>
      <w:r w:rsidRPr="00856F86">
        <w:rPr>
          <w:rStyle w:val="a3"/>
          <w:bCs/>
        </w:rPr>
        <w:t>производственной практики :</w:t>
      </w:r>
    </w:p>
    <w:p w:rsidR="00775234" w:rsidRDefault="00775234" w:rsidP="00775234">
      <w:pPr>
        <w:jc w:val="both"/>
        <w:rPr>
          <w:rStyle w:val="a3"/>
        </w:rPr>
      </w:pPr>
      <w:r>
        <w:rPr>
          <w:rStyle w:val="a3"/>
        </w:rPr>
        <w:t xml:space="preserve">-Систематизировать знания </w:t>
      </w:r>
      <w:r w:rsidRPr="00D775E0">
        <w:rPr>
          <w:rFonts w:ascii="Times New Roman" w:eastAsia="Calibri" w:hAnsi="Times New Roman" w:cs="Times New Roman"/>
          <w:bCs/>
        </w:rPr>
        <w:t xml:space="preserve">об основных клинико-физиологических особенностях </w:t>
      </w:r>
      <w:r>
        <w:rPr>
          <w:rFonts w:ascii="Times New Roman" w:eastAsia="Calibri" w:hAnsi="Times New Roman" w:cs="Times New Roman"/>
          <w:bCs/>
        </w:rPr>
        <w:lastRenderedPageBreak/>
        <w:t xml:space="preserve">заболеваний внутренних органов </w:t>
      </w:r>
      <w:r>
        <w:rPr>
          <w:rStyle w:val="a3"/>
        </w:rPr>
        <w:t>и  полученные</w:t>
      </w:r>
      <w:r w:rsidRPr="00A43BD1">
        <w:rPr>
          <w:rStyle w:val="a3"/>
        </w:rPr>
        <w:t xml:space="preserve"> практиче</w:t>
      </w:r>
      <w:r>
        <w:rPr>
          <w:rStyle w:val="a3"/>
        </w:rPr>
        <w:t>ские</w:t>
      </w:r>
      <w:r w:rsidRPr="00A43BD1">
        <w:rPr>
          <w:rStyle w:val="a3"/>
        </w:rPr>
        <w:t xml:space="preserve"> навыков обследования терапевтического больного,</w:t>
      </w:r>
    </w:p>
    <w:p w:rsidR="00775234" w:rsidRPr="00A43BD1" w:rsidRDefault="00775234" w:rsidP="00775234">
      <w:pPr>
        <w:jc w:val="both"/>
        <w:rPr>
          <w:rStyle w:val="a3"/>
        </w:rPr>
      </w:pPr>
      <w:r>
        <w:rPr>
          <w:rStyle w:val="a3"/>
        </w:rPr>
        <w:t>-Углубить знания студентов о  лечении и профилактики заболеваний внутренних органов,</w:t>
      </w:r>
      <w:r w:rsidRPr="002F4145">
        <w:rPr>
          <w:rStyle w:val="a3"/>
        </w:rPr>
        <w:t xml:space="preserve"> </w:t>
      </w:r>
      <w:r w:rsidRPr="00A43BD1">
        <w:rPr>
          <w:rStyle w:val="a3"/>
        </w:rPr>
        <w:t>знания по фармакодинамике и фармакокинетике осн</w:t>
      </w:r>
      <w:r>
        <w:rPr>
          <w:rStyle w:val="a3"/>
        </w:rPr>
        <w:t>овных лекарственных препаратов</w:t>
      </w:r>
    </w:p>
    <w:p w:rsidR="00775234" w:rsidRPr="00A43BD1" w:rsidRDefault="00775234" w:rsidP="00775234">
      <w:pPr>
        <w:jc w:val="both"/>
        <w:rPr>
          <w:rStyle w:val="a3"/>
        </w:rPr>
      </w:pPr>
      <w:r w:rsidRPr="00A43BD1">
        <w:rPr>
          <w:rStyle w:val="a3"/>
        </w:rPr>
        <w:t>-</w:t>
      </w:r>
      <w:r>
        <w:rPr>
          <w:rStyle w:val="a3"/>
        </w:rPr>
        <w:t xml:space="preserve">Обучить студентов оказанию   </w:t>
      </w:r>
      <w:r w:rsidRPr="00A43BD1">
        <w:rPr>
          <w:rStyle w:val="a3"/>
        </w:rPr>
        <w:t xml:space="preserve"> неотложной помощи </w:t>
      </w:r>
      <w:r>
        <w:rPr>
          <w:rStyle w:val="a3"/>
        </w:rPr>
        <w:t>в клинике внутренних болезней,</w:t>
      </w:r>
      <w:r w:rsidRPr="00A43BD1">
        <w:rPr>
          <w:rStyle w:val="a3"/>
        </w:rPr>
        <w:t xml:space="preserve"> рациональному и обоснованному</w:t>
      </w:r>
      <w:r>
        <w:rPr>
          <w:rStyle w:val="a3"/>
        </w:rPr>
        <w:t xml:space="preserve"> составлению</w:t>
      </w:r>
      <w:r w:rsidRPr="00A43BD1">
        <w:rPr>
          <w:rStyle w:val="a3"/>
        </w:rPr>
        <w:t xml:space="preserve"> план</w:t>
      </w:r>
      <w:r>
        <w:rPr>
          <w:rStyle w:val="a3"/>
        </w:rPr>
        <w:t>а</w:t>
      </w:r>
      <w:r w:rsidRPr="00A43BD1">
        <w:rPr>
          <w:rStyle w:val="a3"/>
        </w:rPr>
        <w:t xml:space="preserve"> обследования больных и интерпретации результатов обследования при диагностике, дифференциальной</w:t>
      </w:r>
      <w:r>
        <w:rPr>
          <w:rStyle w:val="a3"/>
        </w:rPr>
        <w:t xml:space="preserve"> диагностике и лечении больных.</w:t>
      </w:r>
    </w:p>
    <w:p w:rsidR="00775234" w:rsidRPr="00A43BD1" w:rsidRDefault="00775234" w:rsidP="00775234">
      <w:pPr>
        <w:jc w:val="both"/>
        <w:rPr>
          <w:rStyle w:val="a3"/>
        </w:rPr>
      </w:pPr>
      <w:r>
        <w:rPr>
          <w:rStyle w:val="a3"/>
        </w:rPr>
        <w:t>-</w:t>
      </w:r>
      <w:r w:rsidRPr="00D775E0">
        <w:rPr>
          <w:rFonts w:ascii="Times New Roman" w:eastAsia="Calibri" w:hAnsi="Times New Roman" w:cs="Times New Roman"/>
          <w:bCs/>
        </w:rPr>
        <w:t>На основании изучения данных анамнеза, объективного исследования и дополнительных методов исследования диагностировать патологически</w:t>
      </w:r>
      <w:r>
        <w:rPr>
          <w:rFonts w:ascii="Times New Roman" w:eastAsia="Calibri" w:hAnsi="Times New Roman" w:cs="Times New Roman"/>
          <w:bCs/>
        </w:rPr>
        <w:t>е процессы при заболеваниях внутренних органов</w:t>
      </w:r>
    </w:p>
    <w:p w:rsidR="00775234" w:rsidRPr="00635C06" w:rsidRDefault="00775234" w:rsidP="00775234">
      <w:pPr>
        <w:jc w:val="both"/>
        <w:rPr>
          <w:rFonts w:ascii="Times New Roman" w:hAnsi="Times New Roman" w:cs="Times New Roman"/>
          <w:shd w:val="clear" w:color="auto" w:fill="FFFFFF"/>
        </w:rPr>
      </w:pPr>
      <w:r w:rsidRPr="00A43BD1">
        <w:rPr>
          <w:rStyle w:val="a3"/>
        </w:rPr>
        <w:t>-</w:t>
      </w:r>
      <w:r w:rsidRPr="00D775E0">
        <w:rPr>
          <w:rFonts w:ascii="Times New Roman" w:eastAsia="Calibri" w:hAnsi="Times New Roman" w:cs="Times New Roman"/>
          <w:bCs/>
        </w:rPr>
        <w:t xml:space="preserve">Формирование навыков общения </w:t>
      </w:r>
      <w:r>
        <w:rPr>
          <w:rFonts w:ascii="Times New Roman" w:eastAsia="Calibri" w:hAnsi="Times New Roman" w:cs="Times New Roman"/>
          <w:bCs/>
        </w:rPr>
        <w:t>с пациентами</w:t>
      </w:r>
      <w:r w:rsidRPr="00D775E0">
        <w:rPr>
          <w:rFonts w:ascii="Times New Roman" w:eastAsia="Calibri" w:hAnsi="Times New Roman" w:cs="Times New Roman"/>
          <w:bCs/>
        </w:rPr>
        <w:t xml:space="preserve"> с учетом этики и деонтологии в зависимости от выявленной патологии и характерологических особенностей.  </w:t>
      </w:r>
      <w:r>
        <w:rPr>
          <w:rStyle w:val="a3"/>
        </w:rPr>
        <w:t>формирование самостоятельного клинического мышления</w:t>
      </w:r>
      <w:r w:rsidRPr="00A43BD1">
        <w:rPr>
          <w:rStyle w:val="a3"/>
        </w:rPr>
        <w:t xml:space="preserve"> (умение на основе собранной информации о больном поставить и обосновать клинический диагноз, назначить план обследования, провести дифференциальную диагностику, назна</w:t>
      </w:r>
      <w:r>
        <w:rPr>
          <w:rStyle w:val="a3"/>
        </w:rPr>
        <w:t>чить и обосновать лечение).</w:t>
      </w:r>
    </w:p>
    <w:p w:rsidR="00775234" w:rsidRDefault="00775234" w:rsidP="00775234">
      <w:pPr>
        <w:jc w:val="both"/>
        <w:rPr>
          <w:rFonts w:ascii="Times New Roman" w:eastAsia="Calibri" w:hAnsi="Times New Roman" w:cs="Times New Roman"/>
          <w:bCs/>
        </w:rPr>
      </w:pPr>
      <w:r>
        <w:rPr>
          <w:rFonts w:ascii="Times New Roman" w:eastAsia="Calibri" w:hAnsi="Times New Roman" w:cs="Times New Roman"/>
          <w:bCs/>
        </w:rPr>
        <w:t>-</w:t>
      </w:r>
      <w:r w:rsidRPr="00D775E0">
        <w:rPr>
          <w:rFonts w:ascii="Times New Roman" w:eastAsia="Calibri" w:hAnsi="Times New Roman" w:cs="Times New Roman"/>
          <w:bCs/>
        </w:rPr>
        <w:t>Углубление навыков оформления медицинской документации,</w:t>
      </w:r>
      <w:r w:rsidRPr="00635C06">
        <w:rPr>
          <w:rStyle w:val="a3"/>
        </w:rPr>
        <w:t xml:space="preserve"> </w:t>
      </w:r>
      <w:r w:rsidRPr="00A43BD1">
        <w:rPr>
          <w:rStyle w:val="a3"/>
        </w:rPr>
        <w:t>(история болезни, первичная медицинская карта, выписка рецептов).</w:t>
      </w:r>
      <w:r w:rsidRPr="00D775E0">
        <w:rPr>
          <w:rFonts w:ascii="Times New Roman" w:eastAsia="Calibri" w:hAnsi="Times New Roman" w:cs="Times New Roman"/>
          <w:bCs/>
        </w:rPr>
        <w:t xml:space="preserve"> работы с учебной научной, справочной, медицинской, научной литературой и официальными статистическими обзорами, в том числе и в сети Интернет. </w:t>
      </w:r>
    </w:p>
    <w:p w:rsidR="00775234" w:rsidRPr="00D775E0" w:rsidRDefault="00775234" w:rsidP="00775234">
      <w:pPr>
        <w:jc w:val="both"/>
        <w:rPr>
          <w:rFonts w:ascii="Times New Roman" w:eastAsia="Calibri" w:hAnsi="Times New Roman" w:cs="Times New Roman"/>
          <w:bCs/>
        </w:rPr>
      </w:pPr>
    </w:p>
    <w:p w:rsidR="00CB2F85" w:rsidRPr="00F17601" w:rsidRDefault="00CB2F85" w:rsidP="00F17601">
      <w:pPr>
        <w:pStyle w:val="aa"/>
        <w:spacing w:after="0"/>
        <w:ind w:left="0"/>
        <w:jc w:val="center"/>
        <w:rPr>
          <w:rFonts w:ascii="Times New Roman" w:hAnsi="Times New Roman"/>
          <w:b/>
          <w:sz w:val="24"/>
          <w:szCs w:val="24"/>
        </w:rPr>
      </w:pPr>
      <w:r w:rsidRPr="00836075">
        <w:rPr>
          <w:rFonts w:ascii="Times New Roman" w:hAnsi="Times New Roman"/>
          <w:b/>
          <w:bCs/>
          <w:spacing w:val="-6"/>
        </w:rPr>
        <w:t>2. ПЕРЕЧЕНЬ ПЛАНИРУЕМЫХ РЕЗУЛЬТАТОВ ОБУЧЕНИЯ</w:t>
      </w:r>
      <w:r w:rsidR="00F17601" w:rsidRPr="00D51172">
        <w:rPr>
          <w:rFonts w:ascii="Times New Roman" w:hAnsi="Times New Roman"/>
          <w:b/>
          <w:sz w:val="24"/>
          <w:szCs w:val="24"/>
        </w:rPr>
        <w:t>ПРИ ПРОХОЖДЕНИИ ПРАКТИКИ</w:t>
      </w:r>
    </w:p>
    <w:p w:rsidR="0092073F" w:rsidRPr="00A43BD1" w:rsidRDefault="0092073F" w:rsidP="0092073F">
      <w:pPr>
        <w:ind w:left="720"/>
        <w:jc w:val="both"/>
        <w:rPr>
          <w:rFonts w:ascii="Times New Roman" w:hAnsi="Times New Roman" w:cs="Times New Roman"/>
          <w:b/>
          <w:bCs/>
          <w:iCs/>
        </w:rPr>
      </w:pPr>
    </w:p>
    <w:p w:rsidR="00473653" w:rsidRPr="00112EB7" w:rsidRDefault="00473653" w:rsidP="00473653">
      <w:pPr>
        <w:pStyle w:val="41"/>
        <w:shd w:val="clear" w:color="auto" w:fill="auto"/>
        <w:spacing w:line="413" w:lineRule="exact"/>
        <w:ind w:right="100" w:firstLine="426"/>
        <w:rPr>
          <w:sz w:val="24"/>
          <w:szCs w:val="24"/>
        </w:rPr>
      </w:pPr>
      <w:r w:rsidRPr="00B23D2B">
        <w:rPr>
          <w:sz w:val="24"/>
          <w:szCs w:val="24"/>
        </w:rPr>
        <w:t>Формируемые в процессе изуч</w:t>
      </w:r>
      <w:r>
        <w:rPr>
          <w:sz w:val="24"/>
          <w:szCs w:val="24"/>
        </w:rPr>
        <w:t xml:space="preserve">ения </w:t>
      </w:r>
      <w:r w:rsidRPr="00B23D2B">
        <w:rPr>
          <w:sz w:val="24"/>
          <w:szCs w:val="24"/>
        </w:rPr>
        <w:t>дисциплины компетенции:</w:t>
      </w:r>
    </w:p>
    <w:p w:rsidR="00473653" w:rsidRPr="00B23D2B" w:rsidRDefault="00473653" w:rsidP="00473653">
      <w:pPr>
        <w:pStyle w:val="a4"/>
        <w:shd w:val="clear" w:color="auto" w:fill="auto"/>
        <w:spacing w:line="240" w:lineRule="auto"/>
        <w:ind w:firstLine="0"/>
        <w:rPr>
          <w:sz w:val="24"/>
          <w:szCs w:val="24"/>
        </w:rPr>
      </w:pPr>
    </w:p>
    <w:tbl>
      <w:tblPr>
        <w:tblStyle w:val="a6"/>
        <w:tblW w:w="9464" w:type="dxa"/>
        <w:tblLayout w:type="fixed"/>
        <w:tblLook w:val="04A0" w:firstRow="1" w:lastRow="0" w:firstColumn="1" w:lastColumn="0" w:noHBand="0" w:noVBand="1"/>
      </w:tblPr>
      <w:tblGrid>
        <w:gridCol w:w="4361"/>
        <w:gridCol w:w="5103"/>
      </w:tblGrid>
      <w:tr w:rsidR="008A436A" w:rsidRPr="00B23D2B" w:rsidTr="00BA11C1">
        <w:tc>
          <w:tcPr>
            <w:tcW w:w="4361" w:type="dxa"/>
          </w:tcPr>
          <w:p w:rsidR="008A436A" w:rsidRPr="00C167DE" w:rsidRDefault="008A436A" w:rsidP="00BA11C1">
            <w:pPr>
              <w:tabs>
                <w:tab w:val="left" w:pos="708"/>
                <w:tab w:val="right" w:leader="underscore" w:pos="9639"/>
              </w:tabs>
              <w:jc w:val="center"/>
              <w:rPr>
                <w:rFonts w:ascii="Times New Roman" w:hAnsi="Times New Roman" w:cs="Times New Roman"/>
                <w:b/>
                <w:sz w:val="22"/>
                <w:szCs w:val="22"/>
              </w:rPr>
            </w:pPr>
            <w:r>
              <w:rPr>
                <w:rFonts w:ascii="Times New Roman" w:hAnsi="Times New Roman" w:cs="Times New Roman"/>
                <w:b/>
                <w:sz w:val="22"/>
                <w:szCs w:val="22"/>
              </w:rPr>
              <w:t>К</w:t>
            </w:r>
            <w:r w:rsidRPr="00C167DE">
              <w:rPr>
                <w:rFonts w:ascii="Times New Roman" w:hAnsi="Times New Roman" w:cs="Times New Roman"/>
                <w:b/>
                <w:sz w:val="22"/>
                <w:szCs w:val="22"/>
              </w:rPr>
              <w:t xml:space="preserve">од и наименование компетенции </w:t>
            </w:r>
          </w:p>
          <w:p w:rsidR="008A436A" w:rsidRPr="00510E93" w:rsidRDefault="008A436A" w:rsidP="00BA11C1">
            <w:pPr>
              <w:widowControl/>
              <w:shd w:val="clear" w:color="auto" w:fill="FFFFFF"/>
              <w:ind w:left="720"/>
              <w:rPr>
                <w:rFonts w:ascii="YS Text" w:eastAsia="Times New Roman" w:hAnsi="YS Text" w:cs="Times New Roman"/>
                <w:sz w:val="30"/>
                <w:szCs w:val="30"/>
              </w:rPr>
            </w:pPr>
            <w:r w:rsidRPr="00C167DE">
              <w:rPr>
                <w:rFonts w:ascii="Times New Roman" w:hAnsi="Times New Roman" w:cs="Times New Roman"/>
                <w:b/>
                <w:sz w:val="22"/>
                <w:szCs w:val="22"/>
              </w:rPr>
              <w:t>(или ее части)</w:t>
            </w:r>
          </w:p>
          <w:p w:rsidR="008A436A" w:rsidRPr="00B23D2B" w:rsidRDefault="008A436A" w:rsidP="00BA11C1">
            <w:pPr>
              <w:jc w:val="both"/>
              <w:rPr>
                <w:rFonts w:ascii="Times New Roman" w:hAnsi="Times New Roman" w:cs="Times New Roman"/>
                <w:b/>
                <w:bCs/>
                <w:iCs/>
              </w:rPr>
            </w:pPr>
          </w:p>
        </w:tc>
        <w:tc>
          <w:tcPr>
            <w:tcW w:w="5103" w:type="dxa"/>
          </w:tcPr>
          <w:p w:rsidR="008A436A" w:rsidRPr="00C167DE" w:rsidRDefault="008A436A" w:rsidP="00BA11C1">
            <w:pPr>
              <w:tabs>
                <w:tab w:val="left" w:pos="708"/>
                <w:tab w:val="right" w:leader="underscore" w:pos="9639"/>
              </w:tabs>
              <w:jc w:val="center"/>
              <w:rPr>
                <w:rFonts w:ascii="Times New Roman" w:hAnsi="Times New Roman" w:cs="Times New Roman"/>
                <w:b/>
                <w:sz w:val="22"/>
                <w:szCs w:val="22"/>
              </w:rPr>
            </w:pPr>
            <w:r w:rsidRPr="00C167DE">
              <w:rPr>
                <w:rFonts w:ascii="Times New Roman" w:hAnsi="Times New Roman" w:cs="Times New Roman"/>
                <w:b/>
                <w:sz w:val="22"/>
                <w:szCs w:val="22"/>
              </w:rPr>
              <w:t>Код и наименование индикатора достижения   компетенции</w:t>
            </w:r>
          </w:p>
        </w:tc>
      </w:tr>
      <w:tr w:rsidR="008A436A" w:rsidRPr="00B23D2B" w:rsidTr="00BA11C1">
        <w:tc>
          <w:tcPr>
            <w:tcW w:w="9464" w:type="dxa"/>
            <w:gridSpan w:val="2"/>
          </w:tcPr>
          <w:p w:rsidR="008A436A" w:rsidRPr="00B23D2B" w:rsidRDefault="008A436A" w:rsidP="00BA11C1">
            <w:pPr>
              <w:tabs>
                <w:tab w:val="left" w:pos="708"/>
                <w:tab w:val="right" w:leader="underscore" w:pos="9639"/>
              </w:tabs>
              <w:jc w:val="center"/>
              <w:rPr>
                <w:rFonts w:ascii="Times New Roman" w:hAnsi="Times New Roman" w:cs="Times New Roman"/>
                <w:b/>
              </w:rPr>
            </w:pPr>
            <w:r>
              <w:rPr>
                <w:rFonts w:ascii="Times New Roman" w:hAnsi="Times New Roman" w:cs="Times New Roman"/>
                <w:b/>
              </w:rPr>
              <w:t>Общепрофессиональные компетенции</w:t>
            </w:r>
          </w:p>
        </w:tc>
      </w:tr>
      <w:tr w:rsidR="008A436A" w:rsidRPr="00B23D2B" w:rsidTr="00BA11C1">
        <w:tc>
          <w:tcPr>
            <w:tcW w:w="4361" w:type="dxa"/>
          </w:tcPr>
          <w:p w:rsidR="008A436A" w:rsidRPr="003862DC" w:rsidRDefault="008A436A" w:rsidP="00BA11C1">
            <w:pPr>
              <w:rPr>
                <w:rFonts w:ascii="Times New Roman" w:hAnsi="Times New Roman" w:cs="Times New Roman"/>
              </w:rPr>
            </w:pPr>
            <w:r w:rsidRPr="00355414">
              <w:rPr>
                <w:rFonts w:ascii="Times New Roman" w:hAnsi="Times New Roman" w:cs="Times New Roman"/>
                <w:b/>
              </w:rPr>
              <w:t>ОПК-4</w:t>
            </w:r>
            <w:r w:rsidRPr="00355414">
              <w:rPr>
                <w:rFonts w:ascii="Times New Roman" w:hAnsi="Times New Roman" w:cs="Times New Roman"/>
              </w:rPr>
              <w:t>Способ</w:t>
            </w:r>
            <w:r>
              <w:rPr>
                <w:rFonts w:ascii="Times New Roman" w:hAnsi="Times New Roman" w:cs="Times New Roman"/>
              </w:rPr>
              <w:t>ен</w:t>
            </w:r>
            <w:r w:rsidRPr="00355414">
              <w:rPr>
                <w:rFonts w:ascii="Times New Roman" w:hAnsi="Times New Roman" w:cs="Times New Roman"/>
              </w:rPr>
              <w:t xml:space="preserve">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 </w:t>
            </w:r>
          </w:p>
        </w:tc>
        <w:tc>
          <w:tcPr>
            <w:tcW w:w="5103" w:type="dxa"/>
          </w:tcPr>
          <w:p w:rsidR="008A436A" w:rsidRPr="00B23D2B" w:rsidRDefault="008A436A" w:rsidP="00BA11C1">
            <w:pPr>
              <w:tabs>
                <w:tab w:val="left" w:pos="708"/>
                <w:tab w:val="right" w:leader="underscore" w:pos="9639"/>
              </w:tabs>
              <w:jc w:val="both"/>
              <w:rPr>
                <w:rFonts w:ascii="Times New Roman" w:hAnsi="Times New Roman" w:cs="Times New Roman"/>
                <w:b/>
              </w:rPr>
            </w:pPr>
            <w:r w:rsidRPr="00355414">
              <w:rPr>
                <w:rFonts w:ascii="Times New Roman" w:hAnsi="Times New Roman" w:cs="Times New Roman"/>
                <w:b/>
                <w:bCs/>
                <w:iCs/>
              </w:rPr>
              <w:t>ИД-1</w:t>
            </w:r>
            <w:r>
              <w:rPr>
                <w:rFonts w:ascii="Times New Roman" w:hAnsi="Times New Roman" w:cs="Times New Roman"/>
                <w:b/>
                <w:bCs/>
                <w:iCs/>
              </w:rPr>
              <w:t xml:space="preserve"> ОПК4 </w:t>
            </w:r>
            <w:r w:rsidRPr="00355414">
              <w:rPr>
                <w:rFonts w:ascii="Times New Roman" w:hAnsi="Times New Roman" w:cs="Times New Roman"/>
              </w:rPr>
              <w:t>Применяет медицинские изделия, предусмотренные порядком оказания медицинской помощи и выписывает рецепты на медицинские изделия</w:t>
            </w:r>
          </w:p>
        </w:tc>
      </w:tr>
      <w:tr w:rsidR="008A436A" w:rsidRPr="00B23D2B" w:rsidTr="00BA11C1">
        <w:tc>
          <w:tcPr>
            <w:tcW w:w="9464" w:type="dxa"/>
            <w:gridSpan w:val="2"/>
          </w:tcPr>
          <w:p w:rsidR="008A436A" w:rsidRDefault="008A436A" w:rsidP="00BA11C1">
            <w:pPr>
              <w:rPr>
                <w:rFonts w:ascii="Times New Roman" w:hAnsi="Times New Roman" w:cs="Times New Roman"/>
              </w:rPr>
            </w:pPr>
            <w:r w:rsidRPr="00355414">
              <w:rPr>
                <w:rFonts w:ascii="Times New Roman" w:hAnsi="Times New Roman" w:cs="Times New Roman"/>
                <w:b/>
              </w:rPr>
              <w:t>Знать</w:t>
            </w:r>
            <w:r>
              <w:rPr>
                <w:rFonts w:ascii="Times New Roman" w:hAnsi="Times New Roman" w:cs="Times New Roman"/>
                <w:b/>
              </w:rPr>
              <w:t xml:space="preserve"> </w:t>
            </w:r>
            <w:r w:rsidRPr="001721A3">
              <w:rPr>
                <w:rFonts w:ascii="Times New Roman" w:hAnsi="Times New Roman" w:cs="Times New Roman"/>
              </w:rPr>
              <w:t>алгоритм</w:t>
            </w:r>
            <w:r w:rsidRPr="00355414">
              <w:rPr>
                <w:rFonts w:ascii="Times New Roman" w:hAnsi="Times New Roman" w:cs="Times New Roman"/>
              </w:rPr>
              <w:t xml:space="preserve"> оказани</w:t>
            </w:r>
            <w:r>
              <w:rPr>
                <w:rFonts w:ascii="Times New Roman" w:hAnsi="Times New Roman" w:cs="Times New Roman"/>
              </w:rPr>
              <w:t xml:space="preserve">я медицинской помощи и </w:t>
            </w:r>
            <w:r w:rsidRPr="00355414">
              <w:rPr>
                <w:rFonts w:ascii="Times New Roman" w:hAnsi="Times New Roman" w:cs="Times New Roman"/>
              </w:rPr>
              <w:t xml:space="preserve"> обследования пациента с целью установления диагноза </w:t>
            </w:r>
            <w:r>
              <w:rPr>
                <w:rFonts w:ascii="Times New Roman" w:hAnsi="Times New Roman" w:cs="Times New Roman"/>
              </w:rPr>
              <w:t>.</w:t>
            </w:r>
            <w:r w:rsidRPr="00A146C9">
              <w:rPr>
                <w:rFonts w:ascii="Times New Roman" w:hAnsi="Times New Roman" w:cs="Times New Roman"/>
              </w:rPr>
              <w:t>Показания и противопоказания к использованию современных медицинских технологий, медицинских изделий, лекарственных препаратов, инструментальных, функциональных и лабораторных методов обследования в терапии; интерпретацию результатов наиболее распространенных методов инструментальной, лабораторной и</w:t>
            </w:r>
            <w:r>
              <w:rPr>
                <w:rFonts w:ascii="Times New Roman" w:hAnsi="Times New Roman" w:cs="Times New Roman"/>
              </w:rPr>
              <w:t xml:space="preserve"> </w:t>
            </w:r>
            <w:r w:rsidRPr="00A146C9">
              <w:rPr>
                <w:rFonts w:ascii="Times New Roman" w:hAnsi="Times New Roman" w:cs="Times New Roman"/>
              </w:rPr>
              <w:t>функциональной диагностики; методы общего клинического обследования пациента; принципы формулировки предварительного диагноза и клинического диагноза в терапии согласно МКБ</w:t>
            </w:r>
          </w:p>
          <w:p w:rsidR="008A436A" w:rsidRDefault="008A436A" w:rsidP="00BA11C1">
            <w:r w:rsidRPr="00355414">
              <w:rPr>
                <w:rFonts w:ascii="Times New Roman" w:hAnsi="Times New Roman" w:cs="Times New Roman"/>
                <w:b/>
              </w:rPr>
              <w:t>Уметь</w:t>
            </w:r>
            <w:r w:rsidRPr="00355414">
              <w:rPr>
                <w:rFonts w:ascii="Times New Roman" w:hAnsi="Times New Roman" w:cs="Times New Roman"/>
              </w:rPr>
              <w:t xml:space="preserve"> ока</w:t>
            </w:r>
            <w:r>
              <w:rPr>
                <w:rFonts w:ascii="Times New Roman" w:hAnsi="Times New Roman" w:cs="Times New Roman"/>
              </w:rPr>
              <w:t>зывать медицинскую помощь</w:t>
            </w:r>
            <w:r w:rsidRPr="00E52DDE">
              <w:rPr>
                <w:rFonts w:ascii="Times New Roman" w:hAnsi="Times New Roman" w:cs="Times New Roman"/>
              </w:rPr>
              <w:t xml:space="preserve">  с учетом стандартов медицинской помощи,</w:t>
            </w:r>
            <w:r>
              <w:rPr>
                <w:rFonts w:ascii="Times New Roman" w:hAnsi="Times New Roman" w:cs="Times New Roman"/>
              </w:rPr>
              <w:t xml:space="preserve"> применять лекарственные препараты, медицинские изделия</w:t>
            </w:r>
            <w:r w:rsidRPr="00E52DDE">
              <w:rPr>
                <w:rFonts w:ascii="Times New Roman" w:hAnsi="Times New Roman" w:cs="Times New Roman"/>
              </w:rPr>
              <w:t xml:space="preserve"> при заболеваниях и состояниях у пациента в соответствии с действующими порядками оказания медицинской помощи, клиническими реко</w:t>
            </w:r>
            <w:r>
              <w:rPr>
                <w:rFonts w:ascii="Times New Roman" w:hAnsi="Times New Roman" w:cs="Times New Roman"/>
              </w:rPr>
              <w:t xml:space="preserve">мендациями. </w:t>
            </w:r>
            <w:r w:rsidRPr="00114B16">
              <w:rPr>
                <w:rFonts w:ascii="Times New Roman" w:hAnsi="Times New Roman" w:cs="Times New Roman"/>
              </w:rPr>
              <w:t>Интерпретировать результаты наиболее распространенных методов инструментальной, лабораторной</w:t>
            </w:r>
            <w:r>
              <w:rPr>
                <w:rFonts w:ascii="Times New Roman" w:hAnsi="Times New Roman" w:cs="Times New Roman"/>
              </w:rPr>
              <w:t xml:space="preserve"> и функциональной диагностики.</w:t>
            </w:r>
          </w:p>
          <w:p w:rsidR="008A436A" w:rsidRPr="00355414" w:rsidRDefault="008A436A" w:rsidP="00BA11C1">
            <w:pPr>
              <w:tabs>
                <w:tab w:val="left" w:pos="708"/>
                <w:tab w:val="right" w:leader="underscore" w:pos="9639"/>
              </w:tabs>
              <w:jc w:val="both"/>
              <w:rPr>
                <w:rFonts w:ascii="Times New Roman" w:hAnsi="Times New Roman" w:cs="Times New Roman"/>
                <w:b/>
                <w:bCs/>
                <w:iCs/>
              </w:rPr>
            </w:pPr>
            <w:r w:rsidRPr="00355414">
              <w:rPr>
                <w:rFonts w:ascii="Times New Roman" w:hAnsi="Times New Roman" w:cs="Times New Roman"/>
                <w:b/>
              </w:rPr>
              <w:lastRenderedPageBreak/>
              <w:t>Владеть</w:t>
            </w:r>
            <w:r>
              <w:rPr>
                <w:rFonts w:ascii="Times New Roman" w:hAnsi="Times New Roman" w:cs="Times New Roman"/>
                <w:b/>
              </w:rPr>
              <w:t xml:space="preserve"> </w:t>
            </w:r>
            <w:r>
              <w:rPr>
                <w:rFonts w:ascii="Times New Roman" w:hAnsi="Times New Roman" w:cs="Times New Roman"/>
              </w:rPr>
              <w:t>методами применения медицинских изделий, предусмотренных</w:t>
            </w:r>
            <w:r w:rsidRPr="00355414">
              <w:rPr>
                <w:rFonts w:ascii="Times New Roman" w:hAnsi="Times New Roman" w:cs="Times New Roman"/>
              </w:rPr>
              <w:t xml:space="preserve"> порядком оказания</w:t>
            </w:r>
            <w:r>
              <w:rPr>
                <w:rFonts w:ascii="Times New Roman" w:hAnsi="Times New Roman" w:cs="Times New Roman"/>
              </w:rPr>
              <w:t xml:space="preserve"> медицинской помощи и выпиской рецептов</w:t>
            </w:r>
            <w:r w:rsidRPr="00355414">
              <w:rPr>
                <w:rFonts w:ascii="Times New Roman" w:hAnsi="Times New Roman" w:cs="Times New Roman"/>
              </w:rPr>
              <w:t xml:space="preserve"> на медицинские изделия</w:t>
            </w:r>
            <w:r>
              <w:rPr>
                <w:rFonts w:ascii="Times New Roman" w:hAnsi="Times New Roman" w:cs="Times New Roman"/>
                <w:b/>
              </w:rPr>
              <w:t xml:space="preserve">, </w:t>
            </w:r>
            <w:r w:rsidRPr="00012AEA">
              <w:rPr>
                <w:rFonts w:ascii="Times New Roman" w:hAnsi="Times New Roman" w:cs="Times New Roman"/>
              </w:rPr>
              <w:t>навыками оценки результатов обследования пациента</w:t>
            </w:r>
            <w:r>
              <w:rPr>
                <w:rFonts w:ascii="Times New Roman" w:hAnsi="Times New Roman" w:cs="Times New Roman"/>
                <w:b/>
              </w:rPr>
              <w:t>,</w:t>
            </w:r>
            <w:r w:rsidRPr="00355414">
              <w:rPr>
                <w:rFonts w:ascii="Times New Roman" w:hAnsi="Times New Roman" w:cs="Times New Roman"/>
              </w:rPr>
              <w:t xml:space="preserve"> с целью установления диагноза</w:t>
            </w:r>
            <w:r>
              <w:rPr>
                <w:rFonts w:ascii="Times New Roman" w:hAnsi="Times New Roman" w:cs="Times New Roman"/>
              </w:rPr>
              <w:t xml:space="preserve">, </w:t>
            </w:r>
            <w:r w:rsidRPr="001721A3">
              <w:rPr>
                <w:rFonts w:ascii="Times New Roman" w:hAnsi="Times New Roman" w:cs="Times New Roman"/>
              </w:rPr>
              <w:t>методами оказания</w:t>
            </w:r>
            <w:r>
              <w:rPr>
                <w:rFonts w:ascii="Times New Roman" w:hAnsi="Times New Roman" w:cs="Times New Roman"/>
              </w:rPr>
              <w:t xml:space="preserve"> </w:t>
            </w:r>
            <w:r w:rsidRPr="00355414">
              <w:rPr>
                <w:rFonts w:ascii="Times New Roman" w:hAnsi="Times New Roman" w:cs="Times New Roman"/>
              </w:rPr>
              <w:t>медицинской помощи</w:t>
            </w:r>
            <w:r>
              <w:rPr>
                <w:rFonts w:ascii="Times New Roman" w:hAnsi="Times New Roman" w:cs="Times New Roman"/>
              </w:rPr>
              <w:t xml:space="preserve">, </w:t>
            </w:r>
            <w:r w:rsidRPr="00E57341">
              <w:rPr>
                <w:rFonts w:ascii="Times New Roman" w:hAnsi="Times New Roman" w:cs="Times New Roman"/>
              </w:rPr>
              <w:t>методами общего клинического обследован</w:t>
            </w:r>
            <w:r>
              <w:rPr>
                <w:rFonts w:ascii="Times New Roman" w:hAnsi="Times New Roman" w:cs="Times New Roman"/>
              </w:rPr>
              <w:t>ия пациента различного возраста, методами использования</w:t>
            </w:r>
            <w:r w:rsidRPr="00E57341">
              <w:rPr>
                <w:rFonts w:ascii="Times New Roman" w:hAnsi="Times New Roman" w:cs="Times New Roman"/>
              </w:rPr>
              <w:t xml:space="preserve"> современных медицинских технологий, специализированного оборудования, медицинских изделий, лекарственных препаратов и их комбинаций, с позиции доказательной медицины в </w:t>
            </w:r>
            <w:r>
              <w:rPr>
                <w:rFonts w:ascii="Times New Roman" w:hAnsi="Times New Roman" w:cs="Times New Roman"/>
              </w:rPr>
              <w:t>диагностике внутренних болезней.</w:t>
            </w:r>
          </w:p>
        </w:tc>
      </w:tr>
      <w:tr w:rsidR="008A436A" w:rsidRPr="00B23D2B" w:rsidTr="00BA11C1">
        <w:tc>
          <w:tcPr>
            <w:tcW w:w="4361" w:type="dxa"/>
          </w:tcPr>
          <w:p w:rsidR="008A436A" w:rsidRPr="00355414" w:rsidRDefault="008A436A" w:rsidP="00BA11C1">
            <w:pPr>
              <w:rPr>
                <w:rFonts w:ascii="Times New Roman" w:hAnsi="Times New Roman" w:cs="Times New Roman"/>
                <w:b/>
              </w:rPr>
            </w:pPr>
          </w:p>
        </w:tc>
        <w:tc>
          <w:tcPr>
            <w:tcW w:w="5103" w:type="dxa"/>
          </w:tcPr>
          <w:p w:rsidR="008A436A" w:rsidRPr="00355414" w:rsidRDefault="008A436A" w:rsidP="00BA11C1">
            <w:pPr>
              <w:tabs>
                <w:tab w:val="left" w:pos="708"/>
                <w:tab w:val="right" w:leader="underscore" w:pos="9639"/>
              </w:tabs>
              <w:jc w:val="both"/>
              <w:rPr>
                <w:rFonts w:ascii="Times New Roman" w:hAnsi="Times New Roman" w:cs="Times New Roman"/>
                <w:b/>
                <w:bCs/>
                <w:iCs/>
              </w:rPr>
            </w:pPr>
          </w:p>
        </w:tc>
      </w:tr>
      <w:tr w:rsidR="008A436A" w:rsidRPr="00B23D2B" w:rsidTr="00BA11C1">
        <w:tc>
          <w:tcPr>
            <w:tcW w:w="4361" w:type="dxa"/>
          </w:tcPr>
          <w:p w:rsidR="008A436A" w:rsidRPr="00351B00" w:rsidRDefault="008A436A" w:rsidP="00BA11C1">
            <w:pPr>
              <w:rPr>
                <w:rFonts w:ascii="Times New Roman" w:hAnsi="Times New Roman" w:cs="Times New Roman"/>
                <w:b/>
              </w:rPr>
            </w:pPr>
            <w:r w:rsidRPr="00DE355A">
              <w:rPr>
                <w:rStyle w:val="12"/>
                <w:rFonts w:eastAsia="Courier New"/>
                <w:b/>
                <w:sz w:val="24"/>
                <w:szCs w:val="24"/>
              </w:rPr>
              <w:t>ОПК 10</w:t>
            </w:r>
            <w:r w:rsidRPr="00351B00">
              <w:rPr>
                <w:rStyle w:val="12"/>
                <w:rFonts w:eastAsia="Courier New"/>
                <w:sz w:val="24"/>
                <w:szCs w:val="24"/>
              </w:rPr>
              <w:t xml:space="preserve"> Способен понимать принципы работы современных информационных технологий и использовать их</w:t>
            </w:r>
            <w:r>
              <w:rPr>
                <w:rStyle w:val="12"/>
                <w:rFonts w:eastAsia="Courier New"/>
                <w:sz w:val="24"/>
                <w:szCs w:val="24"/>
              </w:rPr>
              <w:t xml:space="preserve"> в </w:t>
            </w:r>
            <w:r w:rsidRPr="00351B00">
              <w:rPr>
                <w:rFonts w:ascii="Times New Roman" w:hAnsi="Times New Roman" w:cs="Times New Roman"/>
              </w:rPr>
              <w:t>профессиональной деятельности</w:t>
            </w:r>
          </w:p>
        </w:tc>
        <w:tc>
          <w:tcPr>
            <w:tcW w:w="5103" w:type="dxa"/>
          </w:tcPr>
          <w:p w:rsidR="008A436A" w:rsidRPr="00351B00" w:rsidRDefault="008A436A" w:rsidP="00BA11C1">
            <w:pPr>
              <w:rPr>
                <w:rFonts w:ascii="Times New Roman" w:hAnsi="Times New Roman" w:cs="Times New Roman"/>
              </w:rPr>
            </w:pPr>
            <w:r w:rsidRPr="00DE355A">
              <w:rPr>
                <w:rStyle w:val="12"/>
                <w:rFonts w:eastAsia="Courier New"/>
                <w:b/>
                <w:sz w:val="24"/>
                <w:szCs w:val="24"/>
              </w:rPr>
              <w:t>ОПК 10ИД 4</w:t>
            </w:r>
            <w:r w:rsidRPr="00351B00">
              <w:rPr>
                <w:rFonts w:ascii="Times New Roman" w:hAnsi="Times New Roman" w:cs="Times New Roman"/>
              </w:rPr>
              <w:t xml:space="preserve"> Осуществляет эффективный поиск и использует информационные ресурсы для осуществления профессиональной деятельности</w:t>
            </w:r>
          </w:p>
        </w:tc>
      </w:tr>
      <w:tr w:rsidR="008A436A" w:rsidRPr="00B23D2B" w:rsidTr="00BA11C1">
        <w:tc>
          <w:tcPr>
            <w:tcW w:w="9464" w:type="dxa"/>
            <w:gridSpan w:val="2"/>
          </w:tcPr>
          <w:p w:rsidR="008A436A" w:rsidRPr="00071307" w:rsidRDefault="008A436A" w:rsidP="00BA11C1">
            <w:pPr>
              <w:rPr>
                <w:rFonts w:ascii="Times New Roman" w:hAnsi="Times New Roman" w:cs="Times New Roman"/>
              </w:rPr>
            </w:pPr>
            <w:r w:rsidRPr="00071307">
              <w:rPr>
                <w:rFonts w:ascii="Times New Roman" w:hAnsi="Times New Roman" w:cs="Times New Roman"/>
                <w:b/>
              </w:rPr>
              <w:t>Знать</w:t>
            </w:r>
            <w:r w:rsidRPr="00071307">
              <w:rPr>
                <w:rFonts w:ascii="Times New Roman" w:hAnsi="Times New Roman" w:cs="Times New Roman"/>
              </w:rPr>
              <w:t xml:space="preserve"> теоретические основы медицинской информатики, принципы работы компьютерной техники</w:t>
            </w:r>
            <w:r>
              <w:rPr>
                <w:rFonts w:ascii="Times New Roman" w:hAnsi="Times New Roman" w:cs="Times New Roman"/>
              </w:rPr>
              <w:t>,</w:t>
            </w:r>
            <w:r w:rsidRPr="00071307">
              <w:rPr>
                <w:rFonts w:ascii="Times New Roman" w:hAnsi="Times New Roman" w:cs="Times New Roman"/>
              </w:rPr>
              <w:t xml:space="preserve"> основные классы информационно-справочных систем, справочную систему классификации заболеваний</w:t>
            </w:r>
            <w:r>
              <w:rPr>
                <w:rFonts w:ascii="Times New Roman" w:hAnsi="Times New Roman" w:cs="Times New Roman"/>
              </w:rPr>
              <w:t xml:space="preserve"> внутренних органов</w:t>
            </w:r>
            <w:r w:rsidRPr="00071307">
              <w:rPr>
                <w:rFonts w:ascii="Times New Roman" w:hAnsi="Times New Roman" w:cs="Times New Roman"/>
              </w:rPr>
              <w:t>;</w:t>
            </w:r>
            <w:r>
              <w:rPr>
                <w:rFonts w:ascii="Times New Roman" w:hAnsi="Times New Roman" w:cs="Times New Roman"/>
              </w:rPr>
              <w:t xml:space="preserve"> </w:t>
            </w:r>
            <w:r w:rsidRPr="00071307">
              <w:rPr>
                <w:rFonts w:ascii="Times New Roman" w:hAnsi="Times New Roman" w:cs="Times New Roman"/>
              </w:rPr>
              <w:t>способы сбора, хранения, поиска, переработки, преобразования и распространения информации в медицинских информационных системах;</w:t>
            </w:r>
          </w:p>
          <w:p w:rsidR="008A436A" w:rsidRPr="00071307" w:rsidRDefault="008A436A" w:rsidP="00BA11C1">
            <w:pPr>
              <w:rPr>
                <w:rFonts w:ascii="Times New Roman" w:hAnsi="Times New Roman" w:cs="Times New Roman"/>
              </w:rPr>
            </w:pPr>
            <w:r w:rsidRPr="00071307">
              <w:rPr>
                <w:rFonts w:ascii="Times New Roman" w:hAnsi="Times New Roman" w:cs="Times New Roman"/>
                <w:b/>
              </w:rPr>
              <w:t xml:space="preserve">Уметь </w:t>
            </w:r>
            <w:r w:rsidRPr="00071307">
              <w:rPr>
                <w:rFonts w:ascii="Times New Roman" w:hAnsi="Times New Roman" w:cs="Times New Roman"/>
              </w:rPr>
              <w:t xml:space="preserve">  проводить текстовую и графическую обработку медицинских данных с использованием стандартных средств операционной системы; пользоваться информационно справочными системами;</w:t>
            </w:r>
            <w:r>
              <w:rPr>
                <w:rFonts w:ascii="Times New Roman" w:hAnsi="Times New Roman" w:cs="Times New Roman"/>
              </w:rPr>
              <w:t xml:space="preserve">  </w:t>
            </w:r>
            <w:r w:rsidRPr="00071307">
              <w:rPr>
                <w:rFonts w:ascii="Times New Roman" w:hAnsi="Times New Roman" w:cs="Times New Roman"/>
              </w:rPr>
              <w:t>обеспечивать защиту персональных данных и конфи</w:t>
            </w:r>
            <w:r>
              <w:rPr>
                <w:rFonts w:ascii="Times New Roman" w:hAnsi="Times New Roman" w:cs="Times New Roman"/>
              </w:rPr>
              <w:t>денциальность в цифровой среде,</w:t>
            </w:r>
            <w:r w:rsidRPr="00071307">
              <w:rPr>
                <w:rFonts w:ascii="Times New Roman" w:hAnsi="Times New Roman" w:cs="Times New Roman"/>
              </w:rPr>
              <w:t xml:space="preserve"> осуществлять поиск информации, необходимой для решения задач профессиональной деятельности с использованием справочно-информационных систем и профессиональных баз данных, применять современные информационные технологии в профессиональной деятельности.</w:t>
            </w:r>
          </w:p>
          <w:p w:rsidR="008A436A" w:rsidRPr="00351B00" w:rsidRDefault="008A436A" w:rsidP="00BA11C1">
            <w:pPr>
              <w:rPr>
                <w:rFonts w:ascii="Times New Roman" w:hAnsi="Times New Roman" w:cs="Times New Roman"/>
              </w:rPr>
            </w:pPr>
            <w:r>
              <w:rPr>
                <w:rFonts w:ascii="Times New Roman" w:hAnsi="Times New Roman" w:cs="Times New Roman"/>
                <w:b/>
              </w:rPr>
              <w:t>В</w:t>
            </w:r>
            <w:r w:rsidRPr="00071307">
              <w:rPr>
                <w:rFonts w:ascii="Times New Roman" w:hAnsi="Times New Roman" w:cs="Times New Roman"/>
                <w:b/>
              </w:rPr>
              <w:t>ладеть</w:t>
            </w:r>
            <w:r w:rsidRPr="00071307">
              <w:rPr>
                <w:rFonts w:ascii="Times New Roman" w:hAnsi="Times New Roman" w:cs="Times New Roman"/>
              </w:rPr>
              <w:t xml:space="preserve"> основными навыками использования медицинских информационных систем и Интернет-ресурсов; терминологией, связанной с современными компьютерными информационными и телекоммуникационными технологиями;</w:t>
            </w:r>
            <w:r w:rsidRPr="00351B00">
              <w:rPr>
                <w:rFonts w:ascii="Times New Roman" w:hAnsi="Times New Roman" w:cs="Times New Roman"/>
              </w:rPr>
              <w:t xml:space="preserve"> для осуществления профессиональной деятельности</w:t>
            </w:r>
          </w:p>
        </w:tc>
      </w:tr>
      <w:tr w:rsidR="008A436A" w:rsidRPr="00355414" w:rsidTr="00BA11C1">
        <w:tc>
          <w:tcPr>
            <w:tcW w:w="9464" w:type="dxa"/>
            <w:gridSpan w:val="2"/>
          </w:tcPr>
          <w:p w:rsidR="008A436A" w:rsidRPr="00355414" w:rsidRDefault="008A436A" w:rsidP="00BA11C1">
            <w:pPr>
              <w:jc w:val="center"/>
              <w:rPr>
                <w:rFonts w:ascii="Times New Roman" w:hAnsi="Times New Roman" w:cs="Times New Roman"/>
                <w:b/>
                <w:bCs/>
                <w:iCs/>
              </w:rPr>
            </w:pPr>
            <w:r w:rsidRPr="00B23D2B">
              <w:rPr>
                <w:rFonts w:ascii="Times New Roman" w:hAnsi="Times New Roman" w:cs="Times New Roman"/>
                <w:b/>
                <w:bCs/>
                <w:iCs/>
              </w:rPr>
              <w:t>Профессиональные компетенции (ПК)</w:t>
            </w:r>
          </w:p>
        </w:tc>
      </w:tr>
      <w:tr w:rsidR="008A436A" w:rsidRPr="00355414" w:rsidTr="00BA11C1">
        <w:tc>
          <w:tcPr>
            <w:tcW w:w="4361" w:type="dxa"/>
          </w:tcPr>
          <w:p w:rsidR="008A436A" w:rsidRPr="003D256B" w:rsidRDefault="008A436A" w:rsidP="00BA11C1">
            <w:pPr>
              <w:jc w:val="both"/>
              <w:rPr>
                <w:rFonts w:ascii="Times New Roman" w:hAnsi="Times New Roman" w:cs="Times New Roman"/>
              </w:rPr>
            </w:pPr>
            <w:r w:rsidRPr="003D256B">
              <w:rPr>
                <w:rFonts w:ascii="Times New Roman" w:hAnsi="Times New Roman" w:cs="Times New Roman"/>
                <w:b/>
              </w:rPr>
              <w:t>ПК-2</w:t>
            </w:r>
            <w:r w:rsidRPr="003D256B">
              <w:rPr>
                <w:rFonts w:ascii="Times New Roman" w:hAnsi="Times New Roman" w:cs="Times New Roman"/>
              </w:rPr>
              <w:t>Способен проводить обследования пациента с целью установления диагноза</w:t>
            </w:r>
          </w:p>
        </w:tc>
        <w:tc>
          <w:tcPr>
            <w:tcW w:w="5103" w:type="dxa"/>
          </w:tcPr>
          <w:p w:rsidR="008A436A" w:rsidRPr="00F04EF6" w:rsidRDefault="008A436A" w:rsidP="00BA11C1">
            <w:pPr>
              <w:pStyle w:val="ac"/>
              <w:rPr>
                <w:rFonts w:ascii="Times New Roman" w:hAnsi="Times New Roman" w:cs="Times New Roman"/>
              </w:rPr>
            </w:pPr>
            <w:r w:rsidRPr="00F04EF6">
              <w:rPr>
                <w:rFonts w:ascii="Times New Roman" w:hAnsi="Times New Roman" w:cs="Times New Roman"/>
                <w:b/>
                <w:bCs/>
                <w:iCs/>
              </w:rPr>
              <w:t>ИД2 ПК2</w:t>
            </w:r>
            <w:r w:rsidRPr="00F04EF6">
              <w:rPr>
                <w:rFonts w:ascii="Times New Roman" w:hAnsi="Times New Roman" w:cs="Times New Roman"/>
              </w:rPr>
              <w:t xml:space="preserve"> Формулирует предварительный диагноз и составляет план лабораторных и инструментальных обследований пациента,</w:t>
            </w:r>
            <w:r>
              <w:rPr>
                <w:rFonts w:ascii="Times New Roman" w:hAnsi="Times New Roman" w:cs="Times New Roman"/>
              </w:rPr>
              <w:t xml:space="preserve"> </w:t>
            </w:r>
            <w:r w:rsidRPr="00F04EF6">
              <w:rPr>
                <w:rFonts w:ascii="Times New Roman" w:hAnsi="Times New Roman" w:cs="Times New Roman"/>
              </w:rPr>
              <w:t>его результаты</w:t>
            </w:r>
          </w:p>
        </w:tc>
      </w:tr>
      <w:tr w:rsidR="008A436A" w:rsidRPr="00355414" w:rsidTr="00BA11C1">
        <w:tc>
          <w:tcPr>
            <w:tcW w:w="9464" w:type="dxa"/>
            <w:gridSpan w:val="2"/>
          </w:tcPr>
          <w:p w:rsidR="008A436A" w:rsidRPr="00F04EF6" w:rsidRDefault="008A436A" w:rsidP="00BA11C1">
            <w:pPr>
              <w:pStyle w:val="ac"/>
              <w:jc w:val="both"/>
              <w:rPr>
                <w:rFonts w:ascii="Times New Roman" w:hAnsi="Times New Roman" w:cs="Times New Roman"/>
              </w:rPr>
            </w:pPr>
            <w:r w:rsidRPr="00F04EF6">
              <w:rPr>
                <w:rFonts w:ascii="Times New Roman" w:hAnsi="Times New Roman" w:cs="Times New Roman"/>
                <w:b/>
                <w:bCs/>
                <w:iCs/>
              </w:rPr>
              <w:t>Знать</w:t>
            </w:r>
            <w:r w:rsidRPr="00F04EF6">
              <w:rPr>
                <w:rFonts w:ascii="Times New Roman" w:hAnsi="Times New Roman" w:cs="Times New Roman"/>
                <w:bCs/>
                <w:iCs/>
              </w:rPr>
              <w:t xml:space="preserve"> методы постановки </w:t>
            </w:r>
            <w:r w:rsidRPr="00F04EF6">
              <w:rPr>
                <w:rFonts w:ascii="Times New Roman" w:hAnsi="Times New Roman" w:cs="Times New Roman"/>
              </w:rPr>
              <w:t>предварит</w:t>
            </w:r>
            <w:r>
              <w:rPr>
                <w:rFonts w:ascii="Times New Roman" w:hAnsi="Times New Roman" w:cs="Times New Roman"/>
              </w:rPr>
              <w:t>ельного диагноза</w:t>
            </w:r>
            <w:r w:rsidRPr="00F04EF6">
              <w:rPr>
                <w:rFonts w:ascii="Times New Roman" w:hAnsi="Times New Roman" w:cs="Times New Roman"/>
              </w:rPr>
              <w:t>,</w:t>
            </w:r>
            <w:r>
              <w:rPr>
                <w:rFonts w:ascii="Times New Roman" w:hAnsi="Times New Roman" w:cs="Times New Roman"/>
              </w:rPr>
              <w:t xml:space="preserve"> м</w:t>
            </w:r>
            <w:r w:rsidRPr="003C0185">
              <w:rPr>
                <w:rFonts w:ascii="Times New Roman" w:hAnsi="Times New Roman" w:cs="Times New Roman"/>
              </w:rPr>
              <w:t>етодику сбора жалоб (основных, второстепенных) пациента в диагностике внутренних болезней; методику сбора анамнеза заболевания анамнеза жизни, план лабораторных и инструментальных обследований пациента при</w:t>
            </w:r>
            <w:r w:rsidRPr="00F04EF6">
              <w:rPr>
                <w:rFonts w:ascii="Times New Roman" w:hAnsi="Times New Roman" w:cs="Times New Roman"/>
              </w:rPr>
              <w:t xml:space="preserve"> заболеваниях внутренних органов</w:t>
            </w:r>
          </w:p>
          <w:p w:rsidR="008A436A" w:rsidRPr="00F04EF6" w:rsidRDefault="008A436A" w:rsidP="00BA11C1">
            <w:pPr>
              <w:pStyle w:val="ac"/>
              <w:jc w:val="both"/>
              <w:rPr>
                <w:rFonts w:ascii="Times New Roman" w:hAnsi="Times New Roman" w:cs="Times New Roman"/>
              </w:rPr>
            </w:pPr>
            <w:r w:rsidRPr="00F04EF6">
              <w:rPr>
                <w:rFonts w:ascii="Times New Roman" w:hAnsi="Times New Roman" w:cs="Times New Roman"/>
                <w:b/>
                <w:bCs/>
                <w:iCs/>
              </w:rPr>
              <w:t>Уметь</w:t>
            </w:r>
            <w:r>
              <w:rPr>
                <w:rFonts w:ascii="Times New Roman" w:hAnsi="Times New Roman" w:cs="Times New Roman"/>
                <w:b/>
                <w:bCs/>
                <w:iCs/>
              </w:rPr>
              <w:t xml:space="preserve"> </w:t>
            </w:r>
            <w:r w:rsidRPr="00F04EF6">
              <w:rPr>
                <w:rFonts w:ascii="Times New Roman" w:hAnsi="Times New Roman" w:cs="Times New Roman"/>
                <w:bCs/>
                <w:iCs/>
              </w:rPr>
              <w:t>выставить</w:t>
            </w:r>
            <w:r>
              <w:rPr>
                <w:rFonts w:ascii="Times New Roman" w:hAnsi="Times New Roman" w:cs="Times New Roman"/>
                <w:bCs/>
                <w:iCs/>
              </w:rPr>
              <w:t xml:space="preserve"> </w:t>
            </w:r>
            <w:r w:rsidRPr="00F04EF6">
              <w:rPr>
                <w:rFonts w:ascii="Times New Roman" w:hAnsi="Times New Roman" w:cs="Times New Roman"/>
              </w:rPr>
              <w:t xml:space="preserve">предварительный диагноз </w:t>
            </w:r>
            <w:r w:rsidRPr="003C0185">
              <w:rPr>
                <w:rFonts w:ascii="Times New Roman" w:hAnsi="Times New Roman" w:cs="Times New Roman"/>
              </w:rPr>
              <w:t>, установить контакт с пациентом; провести сбор жалоб и анамнеза заболевания пациента в диагностике внутренних болезней, проанализировать полученные данные; определить факторы риска имеющегося заболевания внутренних органов у пациента; оценить информацию об анамнезе жизни, уделяя особенное внимание сопутствующим заболеваниям,</w:t>
            </w:r>
            <w:r>
              <w:rPr>
                <w:rFonts w:ascii="Times New Roman" w:hAnsi="Times New Roman" w:cs="Times New Roman"/>
              </w:rPr>
              <w:t xml:space="preserve"> </w:t>
            </w:r>
            <w:r w:rsidRPr="00F04EF6">
              <w:rPr>
                <w:rFonts w:ascii="Times New Roman" w:hAnsi="Times New Roman" w:cs="Times New Roman"/>
              </w:rPr>
              <w:t>назначить  план лабораторных и инструментальных обследований пациента при заболеваниях внутренних органов</w:t>
            </w:r>
          </w:p>
          <w:p w:rsidR="008A436A" w:rsidRPr="003C0185" w:rsidRDefault="008A436A" w:rsidP="00BA11C1">
            <w:pPr>
              <w:pStyle w:val="ac"/>
              <w:jc w:val="both"/>
              <w:rPr>
                <w:rFonts w:ascii="Times New Roman" w:hAnsi="Times New Roman" w:cs="Times New Roman"/>
              </w:rPr>
            </w:pPr>
            <w:r w:rsidRPr="00F04EF6">
              <w:rPr>
                <w:rFonts w:ascii="Times New Roman" w:hAnsi="Times New Roman" w:cs="Times New Roman"/>
                <w:b/>
                <w:bCs/>
                <w:iCs/>
              </w:rPr>
              <w:t>Владеть</w:t>
            </w:r>
            <w:r>
              <w:rPr>
                <w:rFonts w:ascii="Times New Roman" w:hAnsi="Times New Roman" w:cs="Times New Roman"/>
                <w:b/>
                <w:bCs/>
                <w:iCs/>
              </w:rPr>
              <w:t xml:space="preserve"> </w:t>
            </w:r>
            <w:r w:rsidRPr="00F04EF6">
              <w:rPr>
                <w:rFonts w:ascii="Times New Roman" w:hAnsi="Times New Roman" w:cs="Times New Roman"/>
                <w:bCs/>
                <w:iCs/>
              </w:rPr>
              <w:t xml:space="preserve">методами постановки и обоснования </w:t>
            </w:r>
            <w:r w:rsidRPr="00F04EF6">
              <w:rPr>
                <w:rFonts w:ascii="Times New Roman" w:hAnsi="Times New Roman" w:cs="Times New Roman"/>
              </w:rPr>
              <w:t xml:space="preserve">предварительного диагноза , плана лабораторных и инструментальных обследований пациента при заболеваниях внутренних органов и </w:t>
            </w:r>
            <w:r w:rsidRPr="003C0185">
              <w:rPr>
                <w:rFonts w:ascii="Times New Roman" w:hAnsi="Times New Roman" w:cs="Times New Roman"/>
              </w:rPr>
              <w:t>интерпретации результатов,</w:t>
            </w:r>
            <w:r>
              <w:rPr>
                <w:rFonts w:ascii="Times New Roman" w:hAnsi="Times New Roman" w:cs="Times New Roman"/>
              </w:rPr>
              <w:t xml:space="preserve"> с</w:t>
            </w:r>
            <w:r w:rsidRPr="003C0185">
              <w:rPr>
                <w:rFonts w:ascii="Times New Roman" w:hAnsi="Times New Roman" w:cs="Times New Roman"/>
              </w:rPr>
              <w:t>пособностью установления контакта, комплаентных взаимоотношений с пациентом в диагностике внутренних болезней; проведением сбора жалоб (основных, второстепенных), анамнеза заболевания, анамнеза жизни пациента с терапевтическим заболеванием</w:t>
            </w:r>
          </w:p>
        </w:tc>
      </w:tr>
    </w:tbl>
    <w:p w:rsidR="0092073F" w:rsidRPr="00A43BD1" w:rsidRDefault="0092073F" w:rsidP="0092073F">
      <w:pPr>
        <w:jc w:val="both"/>
        <w:rPr>
          <w:rStyle w:val="23"/>
          <w:b w:val="0"/>
          <w:bCs w:val="0"/>
          <w:iCs/>
        </w:rPr>
      </w:pPr>
    </w:p>
    <w:p w:rsidR="00CB2F85" w:rsidRPr="00836075" w:rsidRDefault="00CB2F85" w:rsidP="00292E49">
      <w:pPr>
        <w:pStyle w:val="a4"/>
        <w:shd w:val="clear" w:color="auto" w:fill="auto"/>
        <w:spacing w:line="240" w:lineRule="auto"/>
        <w:ind w:firstLine="0"/>
        <w:rPr>
          <w:rStyle w:val="a3"/>
          <w:b/>
          <w:color w:val="000000"/>
          <w:sz w:val="24"/>
          <w:szCs w:val="24"/>
        </w:rPr>
      </w:pPr>
    </w:p>
    <w:p w:rsidR="00CB2F85" w:rsidRDefault="00CB2F85" w:rsidP="00CB2F85">
      <w:pPr>
        <w:shd w:val="clear" w:color="auto" w:fill="FFFFFF"/>
        <w:spacing w:line="276" w:lineRule="auto"/>
        <w:jc w:val="both"/>
        <w:rPr>
          <w:rFonts w:ascii="Times New Roman" w:hAnsi="Times New Roman" w:cs="Times New Roman"/>
          <w:b/>
          <w:bCs/>
          <w:spacing w:val="-5"/>
        </w:rPr>
      </w:pPr>
      <w:r w:rsidRPr="00836075">
        <w:rPr>
          <w:rFonts w:ascii="Times New Roman" w:hAnsi="Times New Roman" w:cs="Times New Roman"/>
          <w:b/>
          <w:bCs/>
          <w:spacing w:val="-5"/>
        </w:rPr>
        <w:t>3. Место практики в структуре образовательной программы</w:t>
      </w:r>
    </w:p>
    <w:p w:rsidR="003D01D8" w:rsidRPr="00A43BD1" w:rsidRDefault="003D01D8" w:rsidP="003D01D8">
      <w:pPr>
        <w:pStyle w:val="a4"/>
        <w:shd w:val="clear" w:color="auto" w:fill="auto"/>
        <w:tabs>
          <w:tab w:val="left" w:pos="142"/>
          <w:tab w:val="left" w:pos="457"/>
        </w:tabs>
        <w:spacing w:line="240" w:lineRule="auto"/>
        <w:ind w:firstLine="0"/>
        <w:rPr>
          <w:sz w:val="24"/>
          <w:szCs w:val="24"/>
        </w:rPr>
      </w:pPr>
      <w:r w:rsidRPr="00A43BD1">
        <w:rPr>
          <w:sz w:val="24"/>
          <w:szCs w:val="24"/>
        </w:rPr>
        <w:t xml:space="preserve">Производственная практика «Помощник врача - терапевта»  реализуется в рамках обязательной части  Блока 2 «Практика», согласно учебному плану направления подготовки  </w:t>
      </w:r>
      <w:r>
        <w:rPr>
          <w:rStyle w:val="22"/>
          <w:b w:val="0"/>
          <w:color w:val="000000"/>
          <w:sz w:val="24"/>
          <w:szCs w:val="24"/>
        </w:rPr>
        <w:t>Б2</w:t>
      </w:r>
      <w:r w:rsidRPr="00F03AA0">
        <w:rPr>
          <w:b/>
          <w:sz w:val="24"/>
          <w:szCs w:val="24"/>
        </w:rPr>
        <w:t>,</w:t>
      </w:r>
      <w:r>
        <w:rPr>
          <w:b/>
          <w:sz w:val="24"/>
          <w:szCs w:val="24"/>
        </w:rPr>
        <w:t xml:space="preserve"> </w:t>
      </w:r>
      <w:r w:rsidRPr="00A43BD1">
        <w:rPr>
          <w:rStyle w:val="a3"/>
          <w:color w:val="000000"/>
          <w:sz w:val="24"/>
          <w:szCs w:val="24"/>
        </w:rPr>
        <w:t xml:space="preserve">обучающихся по специальности «Лечебное дело» </w:t>
      </w:r>
      <w:r w:rsidRPr="00A43BD1">
        <w:rPr>
          <w:sz w:val="24"/>
          <w:szCs w:val="24"/>
        </w:rPr>
        <w:t>31.05.01 .</w:t>
      </w:r>
    </w:p>
    <w:p w:rsidR="003D01D8" w:rsidRPr="00A43BD1" w:rsidRDefault="003D01D8" w:rsidP="003D01D8">
      <w:pPr>
        <w:pStyle w:val="a4"/>
        <w:shd w:val="clear" w:color="auto" w:fill="auto"/>
        <w:tabs>
          <w:tab w:val="left" w:pos="142"/>
          <w:tab w:val="left" w:pos="457"/>
        </w:tabs>
        <w:spacing w:line="240" w:lineRule="auto"/>
        <w:ind w:firstLine="0"/>
        <w:rPr>
          <w:sz w:val="24"/>
          <w:szCs w:val="24"/>
        </w:rPr>
      </w:pPr>
    </w:p>
    <w:p w:rsidR="003D01D8" w:rsidRDefault="003D01D8" w:rsidP="003D01D8">
      <w:pPr>
        <w:pStyle w:val="a4"/>
        <w:shd w:val="clear" w:color="auto" w:fill="auto"/>
        <w:tabs>
          <w:tab w:val="left" w:pos="142"/>
          <w:tab w:val="left" w:pos="457"/>
        </w:tabs>
        <w:spacing w:line="240" w:lineRule="auto"/>
        <w:ind w:firstLine="0"/>
        <w:rPr>
          <w:sz w:val="24"/>
          <w:szCs w:val="24"/>
        </w:rPr>
      </w:pPr>
      <w:r w:rsidRPr="00A43BD1">
        <w:rPr>
          <w:sz w:val="24"/>
          <w:szCs w:val="24"/>
        </w:rPr>
        <w:t>Материал дисциплины опирается на ранее приобретенные студентами знания.</w:t>
      </w:r>
    </w:p>
    <w:p w:rsidR="003D01D8" w:rsidRPr="00A43BD1" w:rsidRDefault="003D01D8" w:rsidP="003D01D8">
      <w:pPr>
        <w:pStyle w:val="a4"/>
        <w:shd w:val="clear" w:color="auto" w:fill="auto"/>
        <w:tabs>
          <w:tab w:val="left" w:pos="142"/>
          <w:tab w:val="left" w:pos="457"/>
        </w:tabs>
        <w:spacing w:line="240" w:lineRule="auto"/>
        <w:ind w:firstLine="0"/>
        <w:rPr>
          <w:sz w:val="24"/>
          <w:szCs w:val="24"/>
        </w:rPr>
      </w:pPr>
    </w:p>
    <w:p w:rsidR="003D01D8" w:rsidRPr="00A43BD1" w:rsidRDefault="003D01D8" w:rsidP="003D01D8">
      <w:pPr>
        <w:pStyle w:val="a4"/>
        <w:shd w:val="clear" w:color="auto" w:fill="auto"/>
        <w:spacing w:line="240" w:lineRule="auto"/>
        <w:ind w:firstLine="0"/>
        <w:rPr>
          <w:rStyle w:val="a3"/>
          <w:b/>
          <w:color w:val="000000"/>
          <w:sz w:val="24"/>
          <w:szCs w:val="24"/>
          <w:u w:val="single"/>
        </w:rPr>
      </w:pPr>
      <w:r w:rsidRPr="00A43BD1">
        <w:rPr>
          <w:rStyle w:val="a3"/>
          <w:color w:val="000000"/>
          <w:sz w:val="24"/>
          <w:szCs w:val="24"/>
          <w:u w:val="single"/>
        </w:rPr>
        <w:lastRenderedPageBreak/>
        <w:t xml:space="preserve">Исходный уровень знаний и умений, которыми должен обладать </w:t>
      </w:r>
    </w:p>
    <w:p w:rsidR="003D01D8" w:rsidRPr="00A43BD1" w:rsidRDefault="003D01D8" w:rsidP="003D01D8">
      <w:pPr>
        <w:pStyle w:val="a4"/>
        <w:shd w:val="clear" w:color="auto" w:fill="auto"/>
        <w:spacing w:line="240" w:lineRule="auto"/>
        <w:ind w:left="20" w:firstLine="0"/>
        <w:rPr>
          <w:rStyle w:val="a3"/>
          <w:b/>
          <w:color w:val="000000"/>
          <w:sz w:val="24"/>
          <w:szCs w:val="24"/>
          <w:u w:val="single"/>
        </w:rPr>
      </w:pPr>
      <w:r w:rsidRPr="00A43BD1">
        <w:rPr>
          <w:rStyle w:val="a3"/>
          <w:color w:val="000000"/>
          <w:sz w:val="24"/>
          <w:szCs w:val="24"/>
          <w:u w:val="single"/>
        </w:rPr>
        <w:t>студент для усвоения работы в качестве помощника врача терапевта:</w:t>
      </w:r>
    </w:p>
    <w:p w:rsidR="0092073F" w:rsidRPr="00A43BD1" w:rsidRDefault="0092073F" w:rsidP="0092073F">
      <w:pPr>
        <w:pStyle w:val="a4"/>
        <w:shd w:val="clear" w:color="auto" w:fill="auto"/>
        <w:spacing w:line="240" w:lineRule="auto"/>
        <w:ind w:left="20" w:firstLine="0"/>
        <w:rPr>
          <w:b/>
          <w:color w:val="000000"/>
          <w:sz w:val="24"/>
          <w:szCs w:val="24"/>
          <w:u w:val="single"/>
          <w:shd w:val="clear" w:color="auto" w:fill="FFFFFF"/>
        </w:rPr>
      </w:pPr>
      <w:r w:rsidRPr="00A43BD1">
        <w:rPr>
          <w:rStyle w:val="a3"/>
          <w:color w:val="000000"/>
          <w:sz w:val="24"/>
          <w:szCs w:val="24"/>
          <w:u w:val="single"/>
        </w:rPr>
        <w:t>Базовая часть:</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1. Анатомия человека. </w:t>
      </w:r>
    </w:p>
    <w:p w:rsidR="0092073F" w:rsidRPr="00A43BD1" w:rsidRDefault="0092073F" w:rsidP="0092073F">
      <w:pPr>
        <w:pStyle w:val="a4"/>
        <w:shd w:val="clear" w:color="auto" w:fill="auto"/>
        <w:spacing w:line="240" w:lineRule="auto"/>
        <w:ind w:firstLine="0"/>
        <w:rPr>
          <w:color w:val="000000"/>
          <w:sz w:val="24"/>
          <w:szCs w:val="24"/>
          <w:shd w:val="clear" w:color="auto" w:fill="FFFFFF"/>
        </w:rPr>
      </w:pPr>
      <w:r w:rsidRPr="00A43BD1">
        <w:rPr>
          <w:rStyle w:val="a3"/>
          <w:color w:val="000000"/>
          <w:sz w:val="24"/>
          <w:szCs w:val="24"/>
        </w:rPr>
        <w:t>С</w:t>
      </w:r>
      <w:r w:rsidRPr="00A43BD1">
        <w:rPr>
          <w:sz w:val="24"/>
          <w:szCs w:val="24"/>
        </w:rPr>
        <w:t xml:space="preserve">пособность использовать знания о строении </w:t>
      </w:r>
      <w:r w:rsidRPr="00A43BD1">
        <w:rPr>
          <w:rStyle w:val="a3"/>
          <w:color w:val="000000"/>
          <w:sz w:val="24"/>
          <w:szCs w:val="24"/>
        </w:rPr>
        <w:t>человеческого тела во взаимосвязи с функцией и топографией систем и органов</w:t>
      </w:r>
      <w:r w:rsidRPr="00A43BD1">
        <w:rPr>
          <w:sz w:val="24"/>
          <w:szCs w:val="24"/>
        </w:rPr>
        <w:t xml:space="preserve"> в организме,</w:t>
      </w:r>
      <w:r w:rsidRPr="00A43BD1">
        <w:rPr>
          <w:rStyle w:val="a3"/>
          <w:color w:val="000000"/>
          <w:sz w:val="24"/>
          <w:szCs w:val="24"/>
        </w:rPr>
        <w:t xml:space="preserve"> развитие и индивидуальные особенности. </w:t>
      </w:r>
      <w:r w:rsidRPr="00A43BD1">
        <w:rPr>
          <w:sz w:val="24"/>
          <w:szCs w:val="24"/>
        </w:rPr>
        <w:t>Уметь: пальпировать на человеке основные костные ориентиры, обрисовать топографические контуры органов и основных сосудистых и нервных стволов; дать заключение о причине смерти и сформулировать патологоанатомический диагноз. Владеть: медико-анатомическим понятиями</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 2.Гистология, эмбриология, цитология. </w:t>
      </w:r>
    </w:p>
    <w:p w:rsidR="0092073F" w:rsidRPr="00A43BD1" w:rsidRDefault="0092073F" w:rsidP="0092073F">
      <w:pPr>
        <w:pStyle w:val="a4"/>
        <w:shd w:val="clear" w:color="auto" w:fill="auto"/>
        <w:spacing w:line="240" w:lineRule="auto"/>
        <w:ind w:firstLine="0"/>
        <w:rPr>
          <w:sz w:val="24"/>
          <w:szCs w:val="24"/>
        </w:rPr>
      </w:pPr>
      <w:r w:rsidRPr="00A43BD1">
        <w:rPr>
          <w:rStyle w:val="a3"/>
          <w:color w:val="000000"/>
          <w:sz w:val="24"/>
          <w:szCs w:val="24"/>
        </w:rPr>
        <w:t xml:space="preserve">Способность использовать знания о основных закономерностях развития и жизнедеятельности организма на основе структурной организации клеток, тканей и органов, гистофункциональных особенностях тканевых элементов, знание методов их исследования. </w:t>
      </w:r>
      <w:r w:rsidRPr="00A43BD1">
        <w:rPr>
          <w:sz w:val="24"/>
          <w:szCs w:val="24"/>
        </w:rPr>
        <w:t>Уметь: анализировать гистофизиологическую оценку состояния различных клеточных, тканевых и органных структур. Владеть: навыками постановки предварительно диагноза на основании результатов гистологического обследования.</w:t>
      </w:r>
    </w:p>
    <w:p w:rsidR="0092073F" w:rsidRPr="00A43BD1" w:rsidRDefault="0092073F" w:rsidP="0092073F">
      <w:pPr>
        <w:pStyle w:val="a4"/>
        <w:shd w:val="clear" w:color="auto" w:fill="auto"/>
        <w:spacing w:line="240" w:lineRule="auto"/>
        <w:ind w:firstLine="0"/>
        <w:rPr>
          <w:rStyle w:val="a3"/>
          <w:sz w:val="24"/>
          <w:szCs w:val="24"/>
        </w:rPr>
      </w:pPr>
      <w:r w:rsidRPr="00A43BD1">
        <w:rPr>
          <w:sz w:val="24"/>
          <w:szCs w:val="24"/>
        </w:rPr>
        <w:t xml:space="preserve">3. </w:t>
      </w:r>
      <w:r w:rsidRPr="00A43BD1">
        <w:rPr>
          <w:rStyle w:val="a3"/>
          <w:color w:val="000000"/>
          <w:sz w:val="24"/>
          <w:szCs w:val="24"/>
        </w:rPr>
        <w:t xml:space="preserve">Нормальная физиология. </w:t>
      </w:r>
    </w:p>
    <w:p w:rsidR="0092073F" w:rsidRPr="00A43BD1" w:rsidRDefault="0092073F" w:rsidP="0092073F">
      <w:pPr>
        <w:pStyle w:val="a4"/>
        <w:shd w:val="clear" w:color="auto" w:fill="auto"/>
        <w:spacing w:line="240" w:lineRule="auto"/>
        <w:ind w:firstLine="0"/>
        <w:rPr>
          <w:color w:val="000000"/>
          <w:sz w:val="24"/>
          <w:szCs w:val="24"/>
        </w:rPr>
      </w:pPr>
      <w:r w:rsidRPr="00A43BD1">
        <w:rPr>
          <w:sz w:val="24"/>
          <w:szCs w:val="24"/>
        </w:rPr>
        <w:t xml:space="preserve">Знать: закономерности функционирования </w:t>
      </w:r>
      <w:r w:rsidRPr="00A43BD1">
        <w:rPr>
          <w:rStyle w:val="a3"/>
          <w:color w:val="000000"/>
          <w:sz w:val="24"/>
          <w:szCs w:val="24"/>
        </w:rPr>
        <w:t>отдельных органов и систем организма человека</w:t>
      </w:r>
      <w:r w:rsidRPr="00A43BD1">
        <w:rPr>
          <w:sz w:val="24"/>
          <w:szCs w:val="24"/>
        </w:rPr>
        <w:t xml:space="preserve">, механизмы регуляции и </w:t>
      </w:r>
      <w:r w:rsidRPr="00A43BD1">
        <w:rPr>
          <w:rStyle w:val="a3"/>
          <w:color w:val="000000"/>
          <w:sz w:val="24"/>
          <w:szCs w:val="24"/>
        </w:rPr>
        <w:t>саморегуляции при воздействии внешней среды</w:t>
      </w:r>
      <w:r w:rsidRPr="00A43BD1">
        <w:rPr>
          <w:sz w:val="24"/>
          <w:szCs w:val="24"/>
        </w:rPr>
        <w:t>, сущность методик исследования различных функций здорового организма, используемых в терапевтической практике. Уметь: объяснить принципы наиболее важных методик исследования функций здорового организма; оценивать и объяснять общие принципы строения, деятельности и значение органов и систем организма</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4. Фармакология.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Способность использовать знания о классификации и основных характеристиках лекарственных средств. фармакодинамику и фармакокинетику, показания и противопоказания к применению лекарственных средств и побочные эффекты их.</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sz w:val="24"/>
          <w:szCs w:val="24"/>
        </w:rPr>
        <w:t>Уметь: оценивать действие лекарственных препаратов на  пациентов с учетом возможного токсического действия на организм, пользоваться рецептурными справочниками, заполнять медицинскую документацию, выписывать рецепты. Навыки: оказания первой медицинской помощи при неотложных состояниях в терапевтической практике</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5.. Микробиология, вирусология, иммунология. </w:t>
      </w:r>
    </w:p>
    <w:p w:rsidR="0092073F" w:rsidRPr="00A43BD1" w:rsidRDefault="0092073F" w:rsidP="0092073F">
      <w:pPr>
        <w:pStyle w:val="a4"/>
        <w:shd w:val="clear" w:color="auto" w:fill="auto"/>
        <w:spacing w:line="240" w:lineRule="auto"/>
        <w:ind w:firstLine="0"/>
        <w:rPr>
          <w:color w:val="000000"/>
          <w:sz w:val="24"/>
          <w:szCs w:val="24"/>
        </w:rPr>
      </w:pPr>
      <w:r w:rsidRPr="00A43BD1">
        <w:rPr>
          <w:sz w:val="24"/>
          <w:szCs w:val="24"/>
        </w:rPr>
        <w:t>При изучении дисциплины студент должен знать</w:t>
      </w:r>
      <w:r w:rsidRPr="00A43BD1">
        <w:rPr>
          <w:rStyle w:val="a3"/>
          <w:color w:val="000000"/>
          <w:sz w:val="24"/>
          <w:szCs w:val="24"/>
        </w:rPr>
        <w:t xml:space="preserve"> -классификацию, морфологию и физиологию микроорганизмов, и их идентификацию, роль и свойства микроорганизмов, распространение и их влияние на здоровье человека, </w:t>
      </w:r>
      <w:r w:rsidRPr="00A43BD1">
        <w:rPr>
          <w:sz w:val="24"/>
          <w:szCs w:val="24"/>
        </w:rPr>
        <w:t xml:space="preserve">иметь навыки и владеть методами микробиологических исследований, </w:t>
      </w:r>
      <w:r w:rsidRPr="00A43BD1">
        <w:rPr>
          <w:rStyle w:val="a3"/>
          <w:color w:val="000000"/>
          <w:sz w:val="24"/>
          <w:szCs w:val="24"/>
        </w:rPr>
        <w:t>применения основных антибактериальных, противовирусных и биологических препаратов.</w:t>
      </w:r>
      <w:r w:rsidRPr="00A43BD1">
        <w:rPr>
          <w:sz w:val="24"/>
          <w:szCs w:val="24"/>
        </w:rPr>
        <w:t xml:space="preserve"> Студент должен уметь: использовать методы оптической микроскопии для анализа материала, содержащего микроорганизмы.</w:t>
      </w:r>
    </w:p>
    <w:p w:rsidR="0092073F" w:rsidRPr="00A43BD1" w:rsidRDefault="0092073F" w:rsidP="0092073F">
      <w:pPr>
        <w:pStyle w:val="a4"/>
        <w:shd w:val="clear" w:color="auto" w:fill="auto"/>
        <w:spacing w:line="240" w:lineRule="auto"/>
        <w:ind w:firstLine="0"/>
        <w:rPr>
          <w:sz w:val="24"/>
          <w:szCs w:val="24"/>
        </w:rPr>
      </w:pPr>
      <w:r w:rsidRPr="00A43BD1">
        <w:rPr>
          <w:color w:val="000000"/>
          <w:sz w:val="24"/>
          <w:szCs w:val="24"/>
        </w:rPr>
        <w:t xml:space="preserve">6. </w:t>
      </w:r>
      <w:r w:rsidRPr="00A43BD1">
        <w:rPr>
          <w:b/>
          <w:sz w:val="24"/>
          <w:szCs w:val="24"/>
        </w:rPr>
        <w:t>Биоэтика</w:t>
      </w:r>
    </w:p>
    <w:p w:rsidR="0092073F" w:rsidRPr="00A43BD1" w:rsidRDefault="0092073F" w:rsidP="0092073F">
      <w:pPr>
        <w:pStyle w:val="a4"/>
        <w:shd w:val="clear" w:color="auto" w:fill="auto"/>
        <w:spacing w:line="240" w:lineRule="auto"/>
        <w:ind w:firstLine="0"/>
        <w:rPr>
          <w:color w:val="000000"/>
          <w:sz w:val="24"/>
          <w:szCs w:val="24"/>
        </w:rPr>
      </w:pPr>
      <w:r w:rsidRPr="00A43BD1">
        <w:rPr>
          <w:sz w:val="24"/>
          <w:szCs w:val="24"/>
        </w:rPr>
        <w:t>Способность научно анализировать социально-  значимые проблемы и процессы, умение использовать основные положения и методы гуманитарных социальных и экономических наук в различных видах профессиональной и социальной деятельности; способность использовать знание и понимание проблем человека в современном мире, ценностей мировой и российской культуры, развитие навыков межкультурного диалога; способность использовать знание прав и обязанностей человека и гражданина, ответственное отношение к делу, своему гражданскому и профессиональному долгу; способностью действовать в нестандартных ситуациях, нести социальную и этическую ответственность за принятые решения</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7.Биологическая химия.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sz w:val="24"/>
          <w:szCs w:val="24"/>
        </w:rPr>
        <w:t>способность использовать знания о нормативах биохимических показателей физиологических жидкостей ,знать</w:t>
      </w:r>
      <w:r w:rsidRPr="00A43BD1">
        <w:rPr>
          <w:rStyle w:val="a3"/>
          <w:color w:val="000000"/>
          <w:sz w:val="24"/>
          <w:szCs w:val="24"/>
        </w:rPr>
        <w:t xml:space="preserve"> химическую природу  веществ и химические явления и </w:t>
      </w:r>
      <w:r w:rsidRPr="00A43BD1">
        <w:rPr>
          <w:rStyle w:val="a3"/>
          <w:color w:val="000000"/>
          <w:sz w:val="24"/>
          <w:szCs w:val="24"/>
        </w:rPr>
        <w:lastRenderedPageBreak/>
        <w:t xml:space="preserve">процессы в организме.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 8. Клиническая биохимия.</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С</w:t>
      </w:r>
      <w:r w:rsidRPr="00A43BD1">
        <w:rPr>
          <w:sz w:val="24"/>
          <w:szCs w:val="24"/>
        </w:rPr>
        <w:t xml:space="preserve">пособность использовать знания о </w:t>
      </w:r>
      <w:r w:rsidRPr="00A43BD1">
        <w:rPr>
          <w:rStyle w:val="a3"/>
          <w:color w:val="000000"/>
          <w:sz w:val="24"/>
          <w:szCs w:val="24"/>
        </w:rPr>
        <w:t>составе крови, биохимических констант крови, гормонах, буферных системах, факторах оксигенации гемоглобина, метаболизм эритроцитов; методика экспресс-анализа глюкозы крови; мочи на глюкозу, ацетон, белок, белковый, углеводный, липидный обмен.</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9 Биология.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 Знание общих закономерностей происхождения и развития жизни. антропогенез и онтогенез человека, законы генетики, </w:t>
      </w:r>
      <w:r w:rsidRPr="00A43BD1">
        <w:rPr>
          <w:sz w:val="24"/>
          <w:szCs w:val="24"/>
        </w:rPr>
        <w:t>умение объяснить характер отклонений в ходе развития, которые могут привести к формированию вариантов аномалий и пороков. владение: методами изучения наследственности у человека Умение: - пользоваться учебной, научной, научно-популярной литературой, сетью интернет для профессиональной деятельности; - пользоваться физическим, химическим и биологическим оборудованием;</w:t>
      </w:r>
    </w:p>
    <w:p w:rsidR="0092073F" w:rsidRPr="00A43BD1" w:rsidRDefault="0092073F" w:rsidP="0092073F">
      <w:pPr>
        <w:pStyle w:val="a4"/>
        <w:shd w:val="clear" w:color="auto" w:fill="auto"/>
        <w:spacing w:line="240" w:lineRule="auto"/>
        <w:ind w:firstLine="0"/>
        <w:rPr>
          <w:rStyle w:val="a3"/>
          <w:b/>
          <w:color w:val="000000"/>
          <w:sz w:val="24"/>
          <w:szCs w:val="24"/>
        </w:rPr>
      </w:pPr>
      <w:r w:rsidRPr="00A43BD1">
        <w:rPr>
          <w:rStyle w:val="a3"/>
          <w:color w:val="000000"/>
          <w:sz w:val="24"/>
          <w:szCs w:val="24"/>
        </w:rPr>
        <w:t xml:space="preserve">10.Патофизиология. </w:t>
      </w:r>
    </w:p>
    <w:p w:rsidR="0092073F" w:rsidRPr="00A43BD1" w:rsidRDefault="0092073F" w:rsidP="0092073F">
      <w:pPr>
        <w:pStyle w:val="a4"/>
        <w:shd w:val="clear" w:color="auto" w:fill="auto"/>
        <w:spacing w:line="240" w:lineRule="auto"/>
        <w:ind w:firstLine="0"/>
        <w:rPr>
          <w:color w:val="000000"/>
          <w:sz w:val="24"/>
          <w:szCs w:val="24"/>
          <w:shd w:val="clear" w:color="auto" w:fill="FFFFFF"/>
        </w:rPr>
      </w:pPr>
      <w:r w:rsidRPr="00A43BD1">
        <w:rPr>
          <w:rStyle w:val="a3"/>
          <w:color w:val="000000"/>
          <w:sz w:val="24"/>
          <w:szCs w:val="24"/>
        </w:rPr>
        <w:t>Способность использовать знания о причинах, основных механизмах развития и исходах типовых патологических процессов</w:t>
      </w:r>
      <w:r w:rsidRPr="00A43BD1">
        <w:rPr>
          <w:sz w:val="24"/>
          <w:szCs w:val="24"/>
        </w:rPr>
        <w:t>, а также развитии осложнений</w:t>
      </w:r>
      <w:r w:rsidRPr="00A43BD1">
        <w:rPr>
          <w:rStyle w:val="a3"/>
          <w:color w:val="000000"/>
          <w:sz w:val="24"/>
          <w:szCs w:val="24"/>
        </w:rPr>
        <w:t xml:space="preserve">, </w:t>
      </w:r>
      <w:r w:rsidRPr="00A43BD1">
        <w:rPr>
          <w:sz w:val="24"/>
          <w:szCs w:val="24"/>
        </w:rPr>
        <w:t>закономерностях развития патологии клеток, органов и систем в организме человека; структурно-функциональные закономерности развития и течения типовых патологических процессов и. Уметь: определять признаки типовых патологических процессов и заболеваний в терапевтической практике. Навыки: владеть тестами функциональной диагностики.</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11. Физика.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Знание основных законов физики, физических явлений и процессов, физические основы функционирования медицинской аппаратуры, устройство и назначение медицинской аппаратуры и умение их использовать.</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color w:val="000000"/>
          <w:sz w:val="24"/>
          <w:szCs w:val="24"/>
        </w:rPr>
        <w:t>12.</w:t>
      </w:r>
      <w:r w:rsidRPr="00A43BD1">
        <w:rPr>
          <w:rStyle w:val="a3"/>
          <w:color w:val="000000"/>
          <w:sz w:val="24"/>
          <w:szCs w:val="24"/>
        </w:rPr>
        <w:t xml:space="preserve"> Пропедевтика внутренних болезней.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 Способность провести сбор анамнеза </w:t>
      </w:r>
      <w:r>
        <w:rPr>
          <w:sz w:val="24"/>
          <w:szCs w:val="24"/>
        </w:rPr>
        <w:t>(</w:t>
      </w:r>
      <w:r w:rsidRPr="00A43BD1">
        <w:rPr>
          <w:sz w:val="24"/>
          <w:szCs w:val="24"/>
        </w:rPr>
        <w:t>анамнеза настоящего заболевания, жизни)</w:t>
      </w:r>
      <w:r w:rsidRPr="00A43BD1">
        <w:rPr>
          <w:rStyle w:val="a3"/>
          <w:color w:val="000000"/>
          <w:sz w:val="24"/>
          <w:szCs w:val="24"/>
        </w:rPr>
        <w:t>, объективных методов обследования больных.</w:t>
      </w:r>
      <w:r w:rsidRPr="00A43BD1">
        <w:rPr>
          <w:sz w:val="24"/>
          <w:szCs w:val="24"/>
        </w:rPr>
        <w:t xml:space="preserve"> (в том числе -осмотр, пальпация, перкуссия, аускультация), составить план лабораторного и инструментального обследования; интерпретировать результаты лабораторного и инструментального обследования больного.</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 xml:space="preserve">13. </w:t>
      </w:r>
      <w:r w:rsidRPr="00A43BD1">
        <w:rPr>
          <w:b/>
          <w:sz w:val="24"/>
          <w:szCs w:val="24"/>
        </w:rPr>
        <w:t>Факультетская терапия, профессиональные болезни</w:t>
      </w:r>
    </w:p>
    <w:p w:rsidR="0092073F" w:rsidRPr="00A43BD1" w:rsidRDefault="0092073F" w:rsidP="0092073F">
      <w:pPr>
        <w:pStyle w:val="a4"/>
        <w:shd w:val="clear" w:color="auto" w:fill="auto"/>
        <w:spacing w:line="240" w:lineRule="auto"/>
        <w:ind w:firstLine="0"/>
        <w:rPr>
          <w:rStyle w:val="a3"/>
          <w:sz w:val="24"/>
          <w:szCs w:val="24"/>
        </w:rPr>
      </w:pPr>
      <w:r w:rsidRPr="00A43BD1">
        <w:rPr>
          <w:sz w:val="24"/>
          <w:szCs w:val="24"/>
        </w:rPr>
        <w:t>Знать этиологию, патогенез и меры профилактики наиболее часто встречающихся заболеваний; современную классификацию заболеваний; клиническую картину, особенности течения и возможные осложнения наиболее распространенных заболеваний; критерии диагноза различных заболеваний; типы, общие принципы и особенности диагностики наследственных заболеваний, причины происхождения и диагностическую значимость морфогенетических вариантов болезней. Уметь: оценить социальные факторы, влияющие на состояние физического и психологического здоровья пациента: культурные, этнические, религиозные, индивидуальные, семейные, социальные факторы риска; поставить предварительный диагноз -интерпретировать информацию о пациенте с целью определения патологии и причин, ее вызывающих; наметить объем дополнительных исследований в соответствии с прогнозом болезни, для уточнения диагноза и получения достоверного результата; выставить предварительный диагноз. Владеть: алгоритмом постановки предварительного диагноза с последующим направлением пациента к соответствующему врачу-специалисту; алгоритмом развернутого клинического диагноза.</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14.</w:t>
      </w:r>
      <w:r w:rsidRPr="00A43BD1">
        <w:rPr>
          <w:b/>
          <w:sz w:val="24"/>
          <w:szCs w:val="24"/>
        </w:rPr>
        <w:t>Психология, педагогика</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 xml:space="preserve">Знание: основных направлений психологии, общие и индивидуальные особенности психики, Навыки: информирование пациентов различных возрастных групп и их родственников и близких в соответствии с требованиями правил «информированного согласия». </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15.</w:t>
      </w:r>
      <w:r w:rsidRPr="00A43BD1">
        <w:rPr>
          <w:b/>
          <w:sz w:val="24"/>
          <w:szCs w:val="24"/>
        </w:rPr>
        <w:t xml:space="preserve">Правоведение </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lastRenderedPageBreak/>
        <w:t>Знания: права пациента и врача. Умения: ориентироваться в действующих нормативно-правовых актах о труде, применять нормы трудового законодательства в конкретных практических ситуациях; защищать гражданские права врачей и пациентов различного возраста.</w:t>
      </w:r>
    </w:p>
    <w:p w:rsidR="0092073F" w:rsidRPr="00A43BD1" w:rsidRDefault="0092073F" w:rsidP="0092073F">
      <w:pPr>
        <w:pStyle w:val="a4"/>
        <w:shd w:val="clear" w:color="auto" w:fill="auto"/>
        <w:spacing w:line="240" w:lineRule="auto"/>
        <w:ind w:firstLine="0"/>
        <w:rPr>
          <w:sz w:val="24"/>
          <w:szCs w:val="24"/>
        </w:rPr>
      </w:pPr>
      <w:r>
        <w:rPr>
          <w:sz w:val="24"/>
          <w:szCs w:val="24"/>
        </w:rPr>
        <w:t>16.</w:t>
      </w:r>
      <w:r w:rsidRPr="00A43BD1">
        <w:rPr>
          <w:b/>
          <w:sz w:val="24"/>
          <w:szCs w:val="24"/>
        </w:rPr>
        <w:t>История медицины</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 xml:space="preserve">Знания: выдающихся деятелей медицины и здравоохранения, выдающиеся медицинские открытия, влияние гуманистических идей на медицину. </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17.</w:t>
      </w:r>
      <w:r w:rsidRPr="00A43BD1">
        <w:rPr>
          <w:b/>
          <w:sz w:val="24"/>
          <w:szCs w:val="24"/>
        </w:rPr>
        <w:t>Латинский язык</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 xml:space="preserve">Знания: основную медицинскую и фармацевтическую терминологию на латинском языке. Умения: использовать не менее 900 терминологических единиц и терминов элементов. Навыки: чтение и письмо на латинском языке клинических и фармацевтических терминов и рецептов. </w:t>
      </w:r>
    </w:p>
    <w:p w:rsidR="0092073F" w:rsidRPr="00A43BD1" w:rsidRDefault="0092073F" w:rsidP="0092073F">
      <w:pPr>
        <w:pStyle w:val="a4"/>
        <w:shd w:val="clear" w:color="auto" w:fill="auto"/>
        <w:spacing w:line="240" w:lineRule="auto"/>
        <w:ind w:firstLine="0"/>
        <w:rPr>
          <w:b/>
          <w:sz w:val="24"/>
          <w:szCs w:val="24"/>
        </w:rPr>
      </w:pPr>
      <w:r w:rsidRPr="00A43BD1">
        <w:rPr>
          <w:sz w:val="24"/>
          <w:szCs w:val="24"/>
        </w:rPr>
        <w:t xml:space="preserve">18. </w:t>
      </w:r>
      <w:r w:rsidRPr="00A43BD1">
        <w:rPr>
          <w:b/>
          <w:sz w:val="24"/>
          <w:szCs w:val="24"/>
        </w:rPr>
        <w:t xml:space="preserve">Медицинская информатика </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 xml:space="preserve">Знать: теоретические основы информатики, сбор, хранение, поиск, переработка, преобразование, распространение информации в медицинских и биологических системах, использование информационных компьютерных систем в медицине и здравоохранении. Уметь пользоваться учебной, научной, научно-популярной литературой, сетью Интернет для профессиональной деятельности; проводить статистическую обработку экспериментальных данных. Навыки: владеть базовыми технологиями преобразования информации; техникой работы в сети Интернет для профессиональной деятельности. </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19.</w:t>
      </w:r>
      <w:r w:rsidRPr="00A43BD1">
        <w:rPr>
          <w:b/>
          <w:sz w:val="24"/>
          <w:szCs w:val="24"/>
        </w:rPr>
        <w:t>Общая хирургия, лучевая диагностика</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sz w:val="24"/>
          <w:szCs w:val="24"/>
        </w:rPr>
        <w:t>Знать: клинические проявления основных синдромов, требующих хирургического лечения, особенности оказания медицинской помощи пациентам при неотложных состояниях. Уметь: Выявлять жизнеопасные нарушения и оказывать медицинскую помощь при неотложных состояниях у пациентов. Владеть: алгоритмом постановки предварительного диагноза с последующим направлением пациента к соответствующему врачу-специалисту; алгоритмом развернутого клинического диагноза; принципами и методами оказания медицинской помощи при неотложных состояниях у пациентов.</w:t>
      </w:r>
    </w:p>
    <w:p w:rsidR="0092073F" w:rsidRPr="00A43BD1" w:rsidRDefault="0092073F" w:rsidP="0092073F">
      <w:pPr>
        <w:pStyle w:val="a4"/>
        <w:shd w:val="clear" w:color="auto" w:fill="auto"/>
        <w:spacing w:line="240" w:lineRule="auto"/>
        <w:ind w:firstLine="0"/>
      </w:pPr>
      <w:r w:rsidRPr="00A43BD1">
        <w:t>20.</w:t>
      </w:r>
      <w:r w:rsidRPr="00A43BD1">
        <w:rPr>
          <w:b/>
        </w:rPr>
        <w:t xml:space="preserve">Неврология </w:t>
      </w:r>
    </w:p>
    <w:p w:rsidR="0092073F" w:rsidRDefault="0092073F" w:rsidP="0092073F">
      <w:pPr>
        <w:pStyle w:val="a4"/>
        <w:shd w:val="clear" w:color="auto" w:fill="auto"/>
        <w:spacing w:line="240" w:lineRule="auto"/>
        <w:ind w:firstLine="0"/>
      </w:pPr>
      <w:r w:rsidRPr="00A43BD1">
        <w:t>Знать: современные представления о неврозах</w:t>
      </w:r>
      <w:r w:rsidRPr="00A43BD1">
        <w:sym w:font="Symbol" w:char="F02C"/>
      </w:r>
      <w:r w:rsidRPr="00A43BD1">
        <w:t>острых нарушениях мозгового кровообращения</w:t>
      </w:r>
      <w:r w:rsidRPr="00A43BD1">
        <w:sym w:font="Symbol" w:char="F02C"/>
      </w:r>
      <w:r w:rsidRPr="00A43BD1">
        <w:t>посттравматических и дисциркуляторных энцефалопатиях; распространение  общие принципы лечения.</w:t>
      </w:r>
      <w:r w:rsidRPr="00A43BD1">
        <w:sym w:font="Symbol" w:char="F02C"/>
      </w:r>
      <w:r w:rsidRPr="00A43BD1">
        <w:t xml:space="preserve"> их классификация</w:t>
      </w:r>
      <w:r w:rsidRPr="00A43BD1">
        <w:sym w:font="Symbol" w:char="F02C"/>
      </w:r>
      <w:r w:rsidRPr="00A43BD1">
        <w:t xml:space="preserve"> клинические проявления Уметь: поставить предварительный диагноз, наметить объем дополнительных исследований. Владеть: алгоритмом постановки предварительного диагноза с последующим направлением пациента к соответствующему врачу-специалисту; алгоритмом развернутого клинического диагноза. </w:t>
      </w:r>
    </w:p>
    <w:p w:rsidR="003D01D8" w:rsidRPr="00A43BD1" w:rsidRDefault="003D01D8" w:rsidP="003D01D8">
      <w:pPr>
        <w:pStyle w:val="a4"/>
        <w:shd w:val="clear" w:color="auto" w:fill="auto"/>
        <w:spacing w:line="240" w:lineRule="auto"/>
        <w:ind w:firstLine="0"/>
      </w:pPr>
    </w:p>
    <w:p w:rsidR="003D01D8" w:rsidRPr="00DC7AB9" w:rsidRDefault="003D01D8" w:rsidP="003D01D8">
      <w:pPr>
        <w:pStyle w:val="a4"/>
        <w:shd w:val="clear" w:color="auto" w:fill="auto"/>
        <w:spacing w:line="240" w:lineRule="auto"/>
        <w:ind w:firstLine="0"/>
        <w:rPr>
          <w:rStyle w:val="a3"/>
          <w:b/>
        </w:rPr>
      </w:pPr>
      <w:r w:rsidRPr="00DC7AB9">
        <w:rPr>
          <w:b/>
        </w:rPr>
        <w:t xml:space="preserve">Практика  - в том числе научно-исследовательская работа(НИР); </w:t>
      </w:r>
    </w:p>
    <w:p w:rsidR="003D01D8" w:rsidRPr="00A43BD1" w:rsidRDefault="003D01D8" w:rsidP="003D01D8">
      <w:pPr>
        <w:pStyle w:val="a4"/>
        <w:shd w:val="clear" w:color="auto" w:fill="auto"/>
        <w:spacing w:line="240" w:lineRule="auto"/>
        <w:ind w:firstLine="0"/>
      </w:pPr>
      <w:r w:rsidRPr="00A43BD1">
        <w:t>Прои</w:t>
      </w:r>
      <w:r>
        <w:t xml:space="preserve">зводственная практика: - </w:t>
      </w:r>
      <w:r w:rsidRPr="00A43BD1">
        <w:t xml:space="preserve">Помощник </w:t>
      </w:r>
      <w:r>
        <w:t>врача терапевта</w:t>
      </w:r>
    </w:p>
    <w:p w:rsidR="0092073F" w:rsidRPr="00A43BD1" w:rsidRDefault="0092073F" w:rsidP="0092073F">
      <w:pPr>
        <w:pStyle w:val="a4"/>
        <w:shd w:val="clear" w:color="auto" w:fill="auto"/>
        <w:spacing w:line="240" w:lineRule="auto"/>
        <w:ind w:firstLine="0"/>
      </w:pPr>
    </w:p>
    <w:p w:rsidR="0092073F" w:rsidRPr="00A43BD1" w:rsidRDefault="0092073F" w:rsidP="0092073F">
      <w:pPr>
        <w:pStyle w:val="a4"/>
        <w:shd w:val="clear" w:color="auto" w:fill="auto"/>
        <w:spacing w:line="240" w:lineRule="auto"/>
        <w:ind w:firstLine="0"/>
        <w:rPr>
          <w:rStyle w:val="a3"/>
          <w:b/>
          <w:color w:val="000000"/>
          <w:sz w:val="24"/>
          <w:szCs w:val="24"/>
          <w:u w:val="single"/>
        </w:rPr>
      </w:pPr>
      <w:r w:rsidRPr="00A43BD1">
        <w:rPr>
          <w:b/>
          <w:u w:val="single"/>
        </w:rPr>
        <w:t xml:space="preserve">Перечень последующих учебных дисциплин и практик, для которых необходимы знания, умения и навыки, формируемые данной практикой: </w:t>
      </w:r>
    </w:p>
    <w:p w:rsidR="0092073F" w:rsidRPr="00A43BD1" w:rsidRDefault="0092073F" w:rsidP="0092073F">
      <w:pPr>
        <w:jc w:val="center"/>
        <w:rPr>
          <w:rFonts w:ascii="Times New Roman" w:hAnsi="Times New Roman" w:cs="Times New Roman"/>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8612"/>
      </w:tblGrid>
      <w:tr w:rsidR="0092073F" w:rsidRPr="00A43BD1" w:rsidTr="0041373B">
        <w:tc>
          <w:tcPr>
            <w:tcW w:w="710" w:type="dxa"/>
          </w:tcPr>
          <w:p w:rsidR="0092073F" w:rsidRPr="00A43BD1" w:rsidRDefault="0092073F" w:rsidP="0041373B">
            <w:pPr>
              <w:rPr>
                <w:rFonts w:ascii="Times New Roman" w:hAnsi="Times New Roman" w:cs="Times New Roman"/>
                <w:b/>
                <w:color w:val="000000" w:themeColor="text1"/>
              </w:rPr>
            </w:pPr>
            <w:r w:rsidRPr="00A43BD1">
              <w:rPr>
                <w:rFonts w:ascii="Times New Roman" w:hAnsi="Times New Roman" w:cs="Times New Roman"/>
                <w:b/>
                <w:color w:val="000000" w:themeColor="text1"/>
              </w:rPr>
              <w:t>№ п/п</w:t>
            </w:r>
          </w:p>
        </w:tc>
        <w:tc>
          <w:tcPr>
            <w:tcW w:w="8612" w:type="dxa"/>
          </w:tcPr>
          <w:p w:rsidR="0092073F" w:rsidRPr="00A43BD1" w:rsidRDefault="0092073F" w:rsidP="0041373B">
            <w:pPr>
              <w:rPr>
                <w:rFonts w:ascii="Times New Roman" w:hAnsi="Times New Roman" w:cs="Times New Roman"/>
                <w:b/>
              </w:rPr>
            </w:pPr>
          </w:p>
          <w:p w:rsidR="0092073F" w:rsidRPr="00A43BD1" w:rsidRDefault="0092073F" w:rsidP="0041373B">
            <w:pPr>
              <w:rPr>
                <w:rFonts w:ascii="Times New Roman" w:hAnsi="Times New Roman" w:cs="Times New Roman"/>
                <w:b/>
              </w:rPr>
            </w:pPr>
            <w:r w:rsidRPr="00A43BD1">
              <w:rPr>
                <w:rFonts w:ascii="Times New Roman" w:hAnsi="Times New Roman" w:cs="Times New Roman"/>
                <w:b/>
              </w:rPr>
              <w:t>Базовая часть</w:t>
            </w:r>
          </w:p>
          <w:p w:rsidR="0092073F" w:rsidRPr="00A43BD1" w:rsidRDefault="0092073F" w:rsidP="0041373B">
            <w:pPr>
              <w:rPr>
                <w:rFonts w:ascii="Times New Roman" w:hAnsi="Times New Roman" w:cs="Times New Roman"/>
                <w:b/>
              </w:rPr>
            </w:pP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w:t>
            </w:r>
          </w:p>
        </w:tc>
        <w:tc>
          <w:tcPr>
            <w:tcW w:w="8612" w:type="dxa"/>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Поликлиническая терапия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2</w:t>
            </w:r>
          </w:p>
        </w:tc>
        <w:tc>
          <w:tcPr>
            <w:tcW w:w="8612" w:type="dxa"/>
            <w:vAlign w:val="center"/>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Клиническая фармакология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3</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Офтальмология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4</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 xml:space="preserve">Общественное здоровье и здравоохранение </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5</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Фтизиатрия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6</w:t>
            </w:r>
          </w:p>
        </w:tc>
        <w:tc>
          <w:tcPr>
            <w:tcW w:w="8612" w:type="dxa"/>
            <w:vAlign w:val="center"/>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Акушерство и гинекология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7</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Госпитальная терапия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8</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Анестезиология, реанимация и интенсивная терапия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lastRenderedPageBreak/>
              <w:t>9</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t>Неотложная терапия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10</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Онкология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11</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Инфекционные болезни</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12</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Кож/вен болезни</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13</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Поликлиническая терапия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p>
          <w:p w:rsidR="0092073F" w:rsidRPr="00A43BD1" w:rsidRDefault="0092073F" w:rsidP="0041373B">
            <w:pPr>
              <w:rPr>
                <w:rFonts w:ascii="Times New Roman" w:hAnsi="Times New Roman" w:cs="Times New Roman"/>
                <w:color w:val="000000" w:themeColor="text1"/>
              </w:rPr>
            </w:pPr>
          </w:p>
        </w:tc>
        <w:tc>
          <w:tcPr>
            <w:tcW w:w="8612" w:type="dxa"/>
            <w:vAlign w:val="bottom"/>
          </w:tcPr>
          <w:p w:rsidR="0092073F" w:rsidRPr="00A43BD1" w:rsidRDefault="0092073F" w:rsidP="0041373B">
            <w:pPr>
              <w:pStyle w:val="a4"/>
              <w:shd w:val="clear" w:color="auto" w:fill="auto"/>
              <w:spacing w:line="240" w:lineRule="auto"/>
              <w:ind w:firstLine="0"/>
              <w:rPr>
                <w:b/>
              </w:rPr>
            </w:pPr>
          </w:p>
          <w:p w:rsidR="0092073F" w:rsidRPr="00A43BD1" w:rsidRDefault="0092073F" w:rsidP="0041373B">
            <w:pPr>
              <w:pStyle w:val="a4"/>
              <w:shd w:val="clear" w:color="auto" w:fill="auto"/>
              <w:spacing w:line="240" w:lineRule="auto"/>
              <w:ind w:firstLine="0"/>
              <w:rPr>
                <w:rStyle w:val="a3"/>
                <w:b/>
              </w:rPr>
            </w:pPr>
            <w:r w:rsidRPr="00A43BD1">
              <w:rPr>
                <w:b/>
              </w:rPr>
              <w:t xml:space="preserve">Практика  - в том числе научно-исследовательская работа(НИР); </w:t>
            </w:r>
          </w:p>
          <w:p w:rsidR="0092073F" w:rsidRPr="00A43BD1" w:rsidRDefault="0092073F" w:rsidP="0041373B">
            <w:pPr>
              <w:pStyle w:val="a4"/>
              <w:shd w:val="clear" w:color="auto" w:fill="auto"/>
              <w:spacing w:line="240" w:lineRule="auto"/>
              <w:ind w:firstLine="0"/>
              <w:rPr>
                <w:color w:val="000000" w:themeColor="text1"/>
                <w:sz w:val="24"/>
                <w:szCs w:val="24"/>
                <w:lang w:eastAsia="ru-RU"/>
              </w:rPr>
            </w:pP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w:t>
            </w:r>
          </w:p>
        </w:tc>
        <w:tc>
          <w:tcPr>
            <w:tcW w:w="8612" w:type="dxa"/>
            <w:vAlign w:val="bottom"/>
          </w:tcPr>
          <w:p w:rsidR="0092073F" w:rsidRPr="00A43BD1" w:rsidRDefault="0092073F" w:rsidP="002E675C">
            <w:pPr>
              <w:pStyle w:val="a4"/>
              <w:shd w:val="clear" w:color="auto" w:fill="auto"/>
              <w:spacing w:line="240" w:lineRule="auto"/>
              <w:ind w:firstLine="0"/>
            </w:pPr>
            <w:r w:rsidRPr="00A43BD1">
              <w:t xml:space="preserve">Производственная практика– Помощник </w:t>
            </w:r>
            <w:r w:rsidR="00392623" w:rsidRPr="00892D94">
              <w:rPr>
                <w:sz w:val="24"/>
                <w:szCs w:val="24"/>
              </w:rPr>
              <w:t>врача терапевта стационара</w:t>
            </w:r>
          </w:p>
        </w:tc>
      </w:tr>
    </w:tbl>
    <w:p w:rsidR="00EE5E8D" w:rsidRPr="00836075" w:rsidRDefault="00EE5E8D" w:rsidP="00E56E44">
      <w:pPr>
        <w:shd w:val="clear" w:color="auto" w:fill="FFFFFF"/>
        <w:spacing w:line="276" w:lineRule="auto"/>
        <w:jc w:val="both"/>
        <w:rPr>
          <w:rFonts w:ascii="Times New Roman" w:hAnsi="Times New Roman" w:cs="Times New Roman"/>
          <w:iCs/>
          <w:spacing w:val="-6"/>
        </w:rPr>
      </w:pPr>
    </w:p>
    <w:p w:rsidR="00EE5E8D" w:rsidRPr="00836075" w:rsidRDefault="00EE5E8D" w:rsidP="00EE5E8D">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sidRPr="00836075">
        <w:rPr>
          <w:rFonts w:ascii="Times New Roman" w:hAnsi="Times New Roman" w:cs="Times New Roman"/>
          <w:b/>
          <w:spacing w:val="-6"/>
        </w:rPr>
        <w:t>4. Трудоемкость учебной практики составляет</w:t>
      </w:r>
      <w:r w:rsidRPr="00836075">
        <w:rPr>
          <w:rFonts w:ascii="Times New Roman" w:hAnsi="Times New Roman" w:cs="Times New Roman"/>
          <w:b/>
        </w:rPr>
        <w:t xml:space="preserve"> ___3__ </w:t>
      </w:r>
      <w:r w:rsidRPr="00836075">
        <w:rPr>
          <w:rFonts w:ascii="Times New Roman" w:hAnsi="Times New Roman" w:cs="Times New Roman"/>
          <w:b/>
          <w:spacing w:val="-6"/>
        </w:rPr>
        <w:t>зачетные единицы,</w:t>
      </w:r>
      <w:r w:rsidRPr="00836075">
        <w:rPr>
          <w:rFonts w:ascii="Times New Roman" w:hAnsi="Times New Roman" w:cs="Times New Roman"/>
          <w:b/>
        </w:rPr>
        <w:t xml:space="preserve"> _108____ академических </w:t>
      </w:r>
      <w:r w:rsidRPr="00836075">
        <w:rPr>
          <w:rFonts w:ascii="Times New Roman" w:hAnsi="Times New Roman" w:cs="Times New Roman"/>
          <w:b/>
          <w:spacing w:val="-10"/>
        </w:rPr>
        <w:t>часов.</w:t>
      </w:r>
    </w:p>
    <w:p w:rsidR="00EE5E8D" w:rsidRPr="00836075" w:rsidRDefault="00EE5E8D" w:rsidP="00EE5E8D">
      <w:pPr>
        <w:shd w:val="clear" w:color="auto" w:fill="FFFFFF"/>
        <w:tabs>
          <w:tab w:val="left" w:leader="underscore" w:pos="3823"/>
          <w:tab w:val="left" w:leader="underscore" w:pos="5738"/>
        </w:tabs>
        <w:spacing w:line="276" w:lineRule="auto"/>
        <w:ind w:firstLine="709"/>
        <w:jc w:val="both"/>
        <w:rPr>
          <w:rFonts w:ascii="Times New Roman" w:hAnsi="Times New Roman" w:cs="Times New Roman"/>
          <w:b/>
          <w:i/>
          <w:spacing w:val="-10"/>
        </w:rPr>
      </w:pPr>
    </w:p>
    <w:p w:rsidR="00EE5E8D" w:rsidRPr="00836075" w:rsidRDefault="00EE5E8D" w:rsidP="00EE5E8D">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sidRPr="00836075">
        <w:rPr>
          <w:rFonts w:ascii="Times New Roman" w:hAnsi="Times New Roman" w:cs="Times New Roman"/>
          <w:b/>
          <w:spacing w:val="-10"/>
        </w:rPr>
        <w:t>5.  Основные разделы практики</w:t>
      </w:r>
    </w:p>
    <w:p w:rsidR="00EE5E8D" w:rsidRPr="00836075" w:rsidRDefault="00EE5E8D" w:rsidP="00DA701C">
      <w:pPr>
        <w:shd w:val="clear" w:color="auto" w:fill="FFFFFF"/>
        <w:tabs>
          <w:tab w:val="left" w:leader="underscore" w:pos="3823"/>
          <w:tab w:val="left" w:leader="underscore" w:pos="5738"/>
        </w:tabs>
        <w:spacing w:line="276" w:lineRule="auto"/>
        <w:jc w:val="both"/>
        <w:rPr>
          <w:rFonts w:ascii="Times New Roman" w:hAnsi="Times New Roman" w:cs="Times New Roman"/>
          <w:spacing w:val="-10"/>
        </w:rPr>
      </w:pPr>
    </w:p>
    <w:tbl>
      <w:tblPr>
        <w:tblW w:w="9498" w:type="dxa"/>
        <w:tblInd w:w="108" w:type="dxa"/>
        <w:tblLayout w:type="fixed"/>
        <w:tblLook w:val="0000" w:firstRow="0" w:lastRow="0" w:firstColumn="0" w:lastColumn="0" w:noHBand="0" w:noVBand="0"/>
      </w:tblPr>
      <w:tblGrid>
        <w:gridCol w:w="7938"/>
        <w:gridCol w:w="1560"/>
      </w:tblGrid>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Инструктаж по технике безопасности</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21679F" w:rsidP="0021679F">
            <w:pPr>
              <w:ind w:left="-667" w:firstLine="667"/>
              <w:rPr>
                <w:rFonts w:ascii="Times New Roman" w:hAnsi="Times New Roman" w:cs="Times New Roman"/>
              </w:rPr>
            </w:pPr>
            <w:r>
              <w:rPr>
                <w:rFonts w:ascii="Times New Roman" w:hAnsi="Times New Roman" w:cs="Times New Roman"/>
              </w:rPr>
              <w:t>4</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Осмотр пациента, основные объективные данные, необходимые для постановки диагноза</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250349" w:rsidP="0021679F">
            <w:pPr>
              <w:ind w:left="-667" w:firstLine="667"/>
              <w:rPr>
                <w:rFonts w:ascii="Times New Roman" w:hAnsi="Times New Roman" w:cs="Times New Roman"/>
              </w:rPr>
            </w:pPr>
            <w:r>
              <w:rPr>
                <w:rFonts w:ascii="Times New Roman" w:hAnsi="Times New Roman" w:cs="Times New Roman"/>
              </w:rPr>
              <w:t>36</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Лабораторно-инструментальные методы обследования, интерпретация полученных данных</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250349" w:rsidP="0021679F">
            <w:pPr>
              <w:ind w:left="-667" w:firstLine="667"/>
              <w:rPr>
                <w:rFonts w:ascii="Times New Roman" w:hAnsi="Times New Roman" w:cs="Times New Roman"/>
              </w:rPr>
            </w:pPr>
            <w:r>
              <w:rPr>
                <w:rFonts w:ascii="Times New Roman" w:hAnsi="Times New Roman" w:cs="Times New Roman"/>
              </w:rPr>
              <w:t>12</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Заполнение дневника</w:t>
            </w:r>
            <w:r w:rsidR="007E140D">
              <w:rPr>
                <w:rFonts w:ascii="Times New Roman" w:hAnsi="Times New Roman" w:cs="Times New Roman"/>
              </w:rPr>
              <w:t>(</w:t>
            </w:r>
            <w:r w:rsidR="007E140D" w:rsidRPr="00D51172">
              <w:rPr>
                <w:rFonts w:ascii="Times New Roman" w:hAnsi="Times New Roman"/>
              </w:rPr>
              <w:t>Формулировка диагноза по МКБ</w:t>
            </w:r>
            <w:r w:rsidR="007E140D">
              <w:rPr>
                <w:rFonts w:ascii="Times New Roman" w:hAnsi="Times New Roman"/>
              </w:rPr>
              <w:t>,</w:t>
            </w:r>
            <w:r w:rsidR="007E140D" w:rsidRPr="00D51172">
              <w:rPr>
                <w:rFonts w:ascii="Times New Roman" w:hAnsi="Times New Roman"/>
              </w:rPr>
              <w:t xml:space="preserve"> Заполнение медицинской документации</w:t>
            </w:r>
            <w:r w:rsidR="007E140D">
              <w:rPr>
                <w:rFonts w:ascii="Times New Roman" w:hAnsi="Times New Roman" w:cs="Times New Roman"/>
              </w:rPr>
              <w:t>)</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303FC3" w:rsidP="0021679F">
            <w:pPr>
              <w:ind w:left="-667" w:firstLine="667"/>
              <w:rPr>
                <w:rFonts w:ascii="Times New Roman" w:hAnsi="Times New Roman" w:cs="Times New Roman"/>
              </w:rPr>
            </w:pPr>
            <w:r>
              <w:rPr>
                <w:rFonts w:ascii="Times New Roman" w:hAnsi="Times New Roman" w:cs="Times New Roman"/>
              </w:rPr>
              <w:t>26</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Написание отчета по практике</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250349" w:rsidP="0021679F">
            <w:pPr>
              <w:ind w:left="-667" w:firstLine="667"/>
              <w:rPr>
                <w:rFonts w:ascii="Times New Roman" w:hAnsi="Times New Roman" w:cs="Times New Roman"/>
              </w:rPr>
            </w:pPr>
            <w:r>
              <w:rPr>
                <w:rFonts w:ascii="Times New Roman" w:hAnsi="Times New Roman" w:cs="Times New Roman"/>
              </w:rPr>
              <w:t>9</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Работа с литературой</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21679F" w:rsidP="0021679F">
            <w:pPr>
              <w:ind w:left="-667" w:firstLine="667"/>
              <w:rPr>
                <w:rFonts w:ascii="Times New Roman" w:hAnsi="Times New Roman" w:cs="Times New Roman"/>
              </w:rPr>
            </w:pPr>
            <w:r>
              <w:rPr>
                <w:rFonts w:ascii="Times New Roman" w:hAnsi="Times New Roman" w:cs="Times New Roman"/>
              </w:rPr>
              <w:t>12</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E140D" w:rsidRPr="00836075" w:rsidRDefault="0021679F" w:rsidP="009E74EA">
            <w:pPr>
              <w:rPr>
                <w:rFonts w:ascii="Times New Roman" w:hAnsi="Times New Roman" w:cs="Times New Roman"/>
              </w:rPr>
            </w:pPr>
            <w:r w:rsidRPr="00836075">
              <w:rPr>
                <w:rFonts w:ascii="Times New Roman" w:hAnsi="Times New Roman" w:cs="Times New Roman"/>
              </w:rPr>
              <w:t>Дифференцированный зачет</w:t>
            </w:r>
          </w:p>
        </w:tc>
        <w:tc>
          <w:tcPr>
            <w:tcW w:w="1560" w:type="dxa"/>
            <w:tcBorders>
              <w:top w:val="single" w:sz="4" w:space="0" w:color="000000"/>
              <w:left w:val="single" w:sz="4" w:space="0" w:color="000000"/>
              <w:bottom w:val="single" w:sz="4" w:space="0" w:color="000000"/>
              <w:right w:val="single" w:sz="4" w:space="0" w:color="auto"/>
            </w:tcBorders>
          </w:tcPr>
          <w:p w:rsidR="007E140D" w:rsidRPr="00836075" w:rsidRDefault="007E140D" w:rsidP="007E140D">
            <w:pPr>
              <w:tabs>
                <w:tab w:val="left" w:pos="1457"/>
                <w:tab w:val="left" w:pos="1801"/>
              </w:tabs>
              <w:ind w:left="-667" w:firstLine="667"/>
              <w:rPr>
                <w:rFonts w:ascii="Times New Roman" w:hAnsi="Times New Roman" w:cs="Times New Roman"/>
              </w:rPr>
            </w:pPr>
            <w:r>
              <w:rPr>
                <w:rFonts w:ascii="Times New Roman" w:hAnsi="Times New Roman" w:cs="Times New Roman"/>
              </w:rPr>
              <w:t>9</w:t>
            </w:r>
          </w:p>
        </w:tc>
      </w:tr>
      <w:tr w:rsidR="007E140D"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E140D" w:rsidRPr="00836075" w:rsidRDefault="007E140D" w:rsidP="009E74EA">
            <w:pPr>
              <w:rPr>
                <w:rFonts w:ascii="Times New Roman" w:hAnsi="Times New Roman" w:cs="Times New Roman"/>
              </w:rPr>
            </w:pPr>
            <w:r>
              <w:rPr>
                <w:rFonts w:ascii="Times New Roman" w:hAnsi="Times New Roman" w:cs="Times New Roman"/>
              </w:rPr>
              <w:t>Итого</w:t>
            </w:r>
          </w:p>
        </w:tc>
        <w:tc>
          <w:tcPr>
            <w:tcW w:w="1560" w:type="dxa"/>
            <w:tcBorders>
              <w:top w:val="single" w:sz="4" w:space="0" w:color="000000"/>
              <w:left w:val="single" w:sz="4" w:space="0" w:color="000000"/>
              <w:bottom w:val="single" w:sz="4" w:space="0" w:color="000000"/>
              <w:right w:val="single" w:sz="4" w:space="0" w:color="auto"/>
            </w:tcBorders>
          </w:tcPr>
          <w:p w:rsidR="007E140D" w:rsidRDefault="007E140D" w:rsidP="007E140D">
            <w:pPr>
              <w:tabs>
                <w:tab w:val="left" w:pos="1457"/>
                <w:tab w:val="left" w:pos="1801"/>
              </w:tabs>
              <w:ind w:left="-667" w:firstLine="667"/>
              <w:rPr>
                <w:rFonts w:ascii="Times New Roman" w:hAnsi="Times New Roman" w:cs="Times New Roman"/>
              </w:rPr>
            </w:pPr>
            <w:r>
              <w:rPr>
                <w:rFonts w:ascii="Times New Roman" w:hAnsi="Times New Roman" w:cs="Times New Roman"/>
              </w:rPr>
              <w:t>108</w:t>
            </w:r>
          </w:p>
        </w:tc>
      </w:tr>
    </w:tbl>
    <w:p w:rsidR="00EE5E8D" w:rsidRPr="00836075" w:rsidRDefault="00EE5E8D" w:rsidP="00EE5E8D">
      <w:pPr>
        <w:shd w:val="clear" w:color="auto" w:fill="FFFFFF"/>
        <w:tabs>
          <w:tab w:val="left" w:leader="underscore" w:pos="3823"/>
          <w:tab w:val="left" w:leader="underscore" w:pos="5738"/>
        </w:tabs>
        <w:spacing w:line="276" w:lineRule="auto"/>
        <w:ind w:firstLine="709"/>
        <w:jc w:val="both"/>
        <w:rPr>
          <w:rFonts w:ascii="Times New Roman" w:hAnsi="Times New Roman" w:cs="Times New Roman"/>
          <w:spacing w:val="-10"/>
        </w:rPr>
      </w:pPr>
    </w:p>
    <w:p w:rsidR="00EE5E8D" w:rsidRPr="00836075" w:rsidRDefault="00EE5E8D" w:rsidP="00EE5E8D">
      <w:pPr>
        <w:shd w:val="clear" w:color="auto" w:fill="FFFFFF"/>
        <w:tabs>
          <w:tab w:val="left" w:pos="1338"/>
        </w:tabs>
        <w:spacing w:line="276" w:lineRule="auto"/>
        <w:jc w:val="both"/>
        <w:rPr>
          <w:rFonts w:ascii="Times New Roman" w:hAnsi="Times New Roman" w:cs="Times New Roman"/>
          <w:b/>
          <w:spacing w:val="-10"/>
        </w:rPr>
      </w:pPr>
    </w:p>
    <w:p w:rsidR="00EE5E8D" w:rsidRPr="00836075" w:rsidRDefault="00EE5E8D" w:rsidP="00FD6C13">
      <w:pPr>
        <w:shd w:val="clear" w:color="auto" w:fill="FFFFFF"/>
        <w:tabs>
          <w:tab w:val="left" w:pos="1338"/>
        </w:tabs>
        <w:spacing w:line="276" w:lineRule="auto"/>
        <w:jc w:val="both"/>
        <w:rPr>
          <w:rFonts w:ascii="Times New Roman" w:hAnsi="Times New Roman" w:cs="Times New Roman"/>
          <w:b/>
          <w:spacing w:val="-10"/>
        </w:rPr>
      </w:pPr>
      <w:r w:rsidRPr="00836075">
        <w:rPr>
          <w:rFonts w:ascii="Times New Roman" w:hAnsi="Times New Roman" w:cs="Times New Roman"/>
          <w:b/>
          <w:spacing w:val="-10"/>
        </w:rPr>
        <w:t>6.</w:t>
      </w:r>
      <w:r w:rsidR="009A03A1">
        <w:rPr>
          <w:rFonts w:ascii="Times New Roman" w:hAnsi="Times New Roman" w:cs="Times New Roman"/>
          <w:b/>
          <w:spacing w:val="-10"/>
        </w:rPr>
        <w:t xml:space="preserve"> </w:t>
      </w:r>
      <w:bookmarkStart w:id="0" w:name="_GoBack"/>
      <w:bookmarkEnd w:id="0"/>
      <w:r w:rsidRPr="00836075">
        <w:rPr>
          <w:rFonts w:ascii="Times New Roman" w:hAnsi="Times New Roman" w:cs="Times New Roman"/>
          <w:b/>
          <w:spacing w:val="-10"/>
        </w:rPr>
        <w:t xml:space="preserve">Форма отчетности по </w:t>
      </w:r>
      <w:r w:rsidR="00F17601">
        <w:rPr>
          <w:rFonts w:ascii="Times New Roman" w:hAnsi="Times New Roman"/>
          <w:b/>
        </w:rPr>
        <w:t>итогам терапевтической  практики</w:t>
      </w:r>
    </w:p>
    <w:p w:rsidR="000C0F28" w:rsidRDefault="000C0F28" w:rsidP="00263963">
      <w:pPr>
        <w:tabs>
          <w:tab w:val="left" w:pos="2269"/>
        </w:tabs>
        <w:spacing w:after="120"/>
        <w:jc w:val="center"/>
        <w:rPr>
          <w:rFonts w:ascii="Times New Roman" w:eastAsia="Times New Roman" w:hAnsi="Times New Roman" w:cs="Times New Roman"/>
        </w:rPr>
      </w:pPr>
      <w:r>
        <w:rPr>
          <w:rFonts w:ascii="Times New Roman" w:eastAsia="Times New Roman" w:hAnsi="Times New Roman" w:cs="Times New Roman"/>
        </w:rPr>
        <w:t>Отчет по производственной  практике</w:t>
      </w:r>
    </w:p>
    <w:p w:rsidR="00A33BF5" w:rsidRDefault="00A33BF5" w:rsidP="00263963">
      <w:pPr>
        <w:tabs>
          <w:tab w:val="left" w:pos="2269"/>
        </w:tabs>
        <w:spacing w:after="120"/>
        <w:jc w:val="center"/>
        <w:rPr>
          <w:rFonts w:ascii="Times New Roman" w:eastAsia="Times New Roman" w:hAnsi="Times New Roman" w:cs="Times New Roman"/>
        </w:rPr>
      </w:pPr>
    </w:p>
    <w:p w:rsidR="00A33BF5" w:rsidRPr="004C50DD" w:rsidRDefault="00A33BF5" w:rsidP="00A33BF5">
      <w:pPr>
        <w:autoSpaceDE w:val="0"/>
        <w:autoSpaceDN w:val="0"/>
        <w:jc w:val="center"/>
        <w:rPr>
          <w:rFonts w:ascii="Times New Roman" w:eastAsia="Times New Roman" w:hAnsi="Times New Roman" w:cs="Times New Roman"/>
          <w:b/>
          <w:color w:val="000000" w:themeColor="text1"/>
        </w:rPr>
      </w:pPr>
      <w:r w:rsidRPr="004C50DD">
        <w:rPr>
          <w:rFonts w:ascii="Times New Roman" w:eastAsia="Times New Roman" w:hAnsi="Times New Roman" w:cs="Times New Roman"/>
          <w:b/>
          <w:color w:val="000000" w:themeColor="text1"/>
        </w:rPr>
        <w:t>Федеральное государственное бюджетное образовательное учреждение</w:t>
      </w:r>
    </w:p>
    <w:p w:rsidR="00A33BF5" w:rsidRPr="004C50DD" w:rsidRDefault="00A33BF5" w:rsidP="00A33BF5">
      <w:pPr>
        <w:autoSpaceDE w:val="0"/>
        <w:autoSpaceDN w:val="0"/>
        <w:jc w:val="center"/>
        <w:rPr>
          <w:rFonts w:ascii="Times New Roman" w:eastAsia="Times New Roman" w:hAnsi="Times New Roman" w:cs="Times New Roman"/>
          <w:b/>
          <w:color w:val="000000" w:themeColor="text1"/>
        </w:rPr>
      </w:pPr>
      <w:r w:rsidRPr="004C50DD">
        <w:rPr>
          <w:rFonts w:ascii="Times New Roman" w:eastAsia="Times New Roman" w:hAnsi="Times New Roman" w:cs="Times New Roman"/>
          <w:b/>
          <w:color w:val="000000" w:themeColor="text1"/>
        </w:rPr>
        <w:t>высшего образования</w:t>
      </w:r>
    </w:p>
    <w:p w:rsidR="00A33BF5" w:rsidRPr="004C50DD" w:rsidRDefault="00A33BF5" w:rsidP="00A33BF5">
      <w:pPr>
        <w:autoSpaceDE w:val="0"/>
        <w:autoSpaceDN w:val="0"/>
        <w:jc w:val="center"/>
        <w:rPr>
          <w:rFonts w:ascii="Times New Roman" w:eastAsia="Times New Roman" w:hAnsi="Times New Roman" w:cs="Times New Roman"/>
          <w:b/>
          <w:color w:val="000000" w:themeColor="text1"/>
        </w:rPr>
      </w:pPr>
      <w:r w:rsidRPr="004C50DD">
        <w:rPr>
          <w:rFonts w:ascii="Times New Roman" w:eastAsia="Times New Roman" w:hAnsi="Times New Roman" w:cs="Times New Roman"/>
          <w:b/>
          <w:color w:val="000000" w:themeColor="text1"/>
        </w:rPr>
        <w:t>«ДАГЕСТАНСКИЙ ГОСУДАРСТВЕННЫЙ МЕДИЦИНСКИЙ УНИВЕРСИТЕТ»</w:t>
      </w:r>
    </w:p>
    <w:p w:rsidR="00A33BF5" w:rsidRPr="004C50DD" w:rsidRDefault="00A33BF5" w:rsidP="00A33BF5">
      <w:pPr>
        <w:autoSpaceDE w:val="0"/>
        <w:autoSpaceDN w:val="0"/>
        <w:jc w:val="center"/>
        <w:rPr>
          <w:rFonts w:ascii="Times New Roman" w:eastAsia="Times New Roman" w:hAnsi="Times New Roman" w:cs="Times New Roman"/>
          <w:b/>
          <w:color w:val="000000" w:themeColor="text1"/>
        </w:rPr>
      </w:pPr>
      <w:r w:rsidRPr="004C50DD">
        <w:rPr>
          <w:rFonts w:ascii="Times New Roman" w:eastAsia="Times New Roman" w:hAnsi="Times New Roman" w:cs="Times New Roman"/>
          <w:b/>
          <w:color w:val="000000" w:themeColor="text1"/>
        </w:rPr>
        <w:t>(ФГБОУ ВО ДГМУ Минздрава России)</w:t>
      </w:r>
    </w:p>
    <w:p w:rsidR="00A33BF5" w:rsidRDefault="00A33BF5" w:rsidP="00A33BF5">
      <w:pPr>
        <w:spacing w:line="210" w:lineRule="exact"/>
        <w:ind w:right="2"/>
        <w:rPr>
          <w:b/>
          <w:bCs/>
        </w:rPr>
      </w:pPr>
    </w:p>
    <w:p w:rsidR="00A33BF5" w:rsidRDefault="00A33BF5" w:rsidP="00A33BF5">
      <w:pPr>
        <w:jc w:val="center"/>
        <w:rPr>
          <w:rFonts w:ascii="Times New Roman" w:hAnsi="Times New Roman" w:cs="Times New Roman"/>
        </w:rPr>
      </w:pPr>
      <w:r w:rsidRPr="006526D6">
        <w:rPr>
          <w:rFonts w:ascii="Times New Roman" w:hAnsi="Times New Roman" w:cs="Times New Roman"/>
        </w:rPr>
        <w:t>Специальность 31.05.0</w:t>
      </w:r>
      <w:r w:rsidRPr="003531A7">
        <w:rPr>
          <w:rFonts w:ascii="Times New Roman" w:hAnsi="Times New Roman" w:cs="Times New Roman"/>
        </w:rPr>
        <w:t>1</w:t>
      </w:r>
      <w:r w:rsidRPr="006526D6">
        <w:rPr>
          <w:rFonts w:ascii="Times New Roman" w:hAnsi="Times New Roman" w:cs="Times New Roman"/>
        </w:rPr>
        <w:t xml:space="preserve"> - «</w:t>
      </w:r>
      <w:r>
        <w:rPr>
          <w:rFonts w:ascii="Times New Roman" w:hAnsi="Times New Roman" w:cs="Times New Roman"/>
        </w:rPr>
        <w:t>Лечебное дело</w:t>
      </w:r>
      <w:r w:rsidRPr="006526D6">
        <w:rPr>
          <w:rFonts w:ascii="Times New Roman" w:hAnsi="Times New Roman" w:cs="Times New Roman"/>
        </w:rPr>
        <w:t>»</w:t>
      </w:r>
    </w:p>
    <w:p w:rsidR="00A33BF5" w:rsidRPr="006526D6" w:rsidRDefault="00A33BF5" w:rsidP="00A33BF5">
      <w:pPr>
        <w:jc w:val="center"/>
        <w:rPr>
          <w:rFonts w:ascii="Times New Roman" w:hAnsi="Times New Roman" w:cs="Times New Roman"/>
        </w:rPr>
      </w:pPr>
    </w:p>
    <w:p w:rsidR="00A33BF5" w:rsidRPr="00204714" w:rsidRDefault="00A33BF5" w:rsidP="00A33BF5">
      <w:pPr>
        <w:ind w:right="2"/>
        <w:jc w:val="center"/>
        <w:rPr>
          <w:rFonts w:ascii="Times New Roman" w:hAnsi="Times New Roman" w:cs="Times New Roman"/>
          <w:b/>
          <w:sz w:val="32"/>
        </w:rPr>
      </w:pPr>
      <w:r w:rsidRPr="00204714">
        <w:rPr>
          <w:rFonts w:ascii="Times New Roman" w:hAnsi="Times New Roman" w:cs="Times New Roman"/>
          <w:sz w:val="32"/>
        </w:rPr>
        <w:t>Отчет</w:t>
      </w:r>
    </w:p>
    <w:p w:rsidR="00A33BF5" w:rsidRPr="00AB27E6" w:rsidRDefault="00A33BF5" w:rsidP="00A33BF5">
      <w:pPr>
        <w:jc w:val="center"/>
        <w:rPr>
          <w:rFonts w:ascii="Times New Roman" w:hAnsi="Times New Roman" w:cs="Times New Roman"/>
          <w:b/>
        </w:rPr>
      </w:pPr>
      <w:r w:rsidRPr="00AB27E6">
        <w:rPr>
          <w:rFonts w:ascii="Times New Roman" w:hAnsi="Times New Roman" w:cs="Times New Roman"/>
          <w:b/>
        </w:rPr>
        <w:t>по производственной практике</w:t>
      </w:r>
    </w:p>
    <w:p w:rsidR="00A33BF5" w:rsidRPr="00113F81" w:rsidRDefault="00A33BF5" w:rsidP="00A33BF5">
      <w:pPr>
        <w:jc w:val="center"/>
        <w:rPr>
          <w:rFonts w:ascii="Times New Roman" w:hAnsi="Times New Roman" w:cs="Times New Roman"/>
          <w:b/>
        </w:rPr>
      </w:pPr>
      <w:r w:rsidRPr="00AB27E6">
        <w:rPr>
          <w:rFonts w:ascii="Times New Roman" w:hAnsi="Times New Roman" w:cs="Times New Roman"/>
          <w:b/>
        </w:rPr>
        <w:t>«</w:t>
      </w:r>
      <w:r w:rsidRPr="003531A7">
        <w:rPr>
          <w:rFonts w:ascii="Times New Roman" w:hAnsi="Times New Roman" w:cs="Times New Roman"/>
          <w:b/>
        </w:rPr>
        <w:t>_____________________________________________________________</w:t>
      </w:r>
      <w:r w:rsidRPr="00AB27E6">
        <w:rPr>
          <w:rFonts w:ascii="Times New Roman" w:hAnsi="Times New Roman" w:cs="Times New Roman"/>
          <w:b/>
        </w:rPr>
        <w:t>»</w:t>
      </w:r>
    </w:p>
    <w:p w:rsidR="00A33BF5" w:rsidRPr="004671C0" w:rsidRDefault="00A33BF5" w:rsidP="00A33BF5">
      <w:pPr>
        <w:spacing w:line="276" w:lineRule="auto"/>
        <w:ind w:left="-851" w:right="2"/>
      </w:pPr>
      <w:r w:rsidRPr="00DB3CEC">
        <w:rPr>
          <w:rFonts w:ascii="Times New Roman" w:hAnsi="Times New Roman" w:cs="Times New Roman"/>
        </w:rPr>
        <w:t>Ф.И.О. обучающегося:</w:t>
      </w:r>
      <w:r w:rsidRPr="004671C0">
        <w:t xml:space="preserve"> _________________________________</w:t>
      </w:r>
      <w:r>
        <w:t>______________________________</w:t>
      </w:r>
    </w:p>
    <w:p w:rsidR="00A33BF5" w:rsidRPr="004671C0" w:rsidRDefault="00A33BF5" w:rsidP="00A33BF5">
      <w:pPr>
        <w:ind w:left="-851" w:right="2"/>
        <w:rPr>
          <w:rFonts w:ascii="Times New Roman" w:hAnsi="Times New Roman" w:cs="Times New Roman"/>
        </w:rPr>
        <w:sectPr w:rsidR="00A33BF5" w:rsidRPr="004671C0" w:rsidSect="0054342E">
          <w:headerReference w:type="default" r:id="rId8"/>
          <w:pgSz w:w="11909" w:h="16838"/>
          <w:pgMar w:top="1134" w:right="850" w:bottom="1134" w:left="1701" w:header="0" w:footer="617" w:gutter="0"/>
          <w:cols w:space="720"/>
          <w:noEndnote/>
          <w:docGrid w:linePitch="360"/>
        </w:sectPr>
      </w:pPr>
      <w:r w:rsidRPr="004671C0">
        <w:rPr>
          <w:rFonts w:ascii="Times New Roman" w:hAnsi="Times New Roman" w:cs="Times New Roman"/>
        </w:rPr>
        <w:t xml:space="preserve">Курс _____ группа _____ факультет – </w:t>
      </w:r>
      <w:r>
        <w:rPr>
          <w:rFonts w:ascii="Times New Roman" w:hAnsi="Times New Roman" w:cs="Times New Roman"/>
        </w:rPr>
        <w:t>лечебный</w:t>
      </w:r>
    </w:p>
    <w:p w:rsidR="00A33BF5" w:rsidRPr="004671C0" w:rsidRDefault="00A33BF5" w:rsidP="00A33BF5">
      <w:pPr>
        <w:pStyle w:val="15"/>
        <w:keepNext/>
        <w:keepLines/>
        <w:shd w:val="clear" w:color="auto" w:fill="auto"/>
        <w:spacing w:before="0" w:after="0" w:line="276" w:lineRule="auto"/>
        <w:ind w:right="2"/>
        <w:jc w:val="left"/>
        <w:rPr>
          <w:b w:val="0"/>
          <w:sz w:val="24"/>
          <w:szCs w:val="24"/>
        </w:rPr>
      </w:pPr>
      <w:bookmarkStart w:id="1" w:name="bookmark0"/>
      <w:r w:rsidRPr="004671C0">
        <w:rPr>
          <w:sz w:val="24"/>
          <w:szCs w:val="24"/>
        </w:rPr>
        <w:lastRenderedPageBreak/>
        <w:t>№ зачетной книжки ____________</w:t>
      </w:r>
      <w:r>
        <w:rPr>
          <w:sz w:val="24"/>
          <w:szCs w:val="24"/>
        </w:rPr>
        <w:t xml:space="preserve"> </w:t>
      </w:r>
      <w:r w:rsidRPr="00655357">
        <w:rPr>
          <w:sz w:val="24"/>
          <w:szCs w:val="24"/>
        </w:rPr>
        <w:t>Контактный телефон</w:t>
      </w:r>
      <w:r>
        <w:rPr>
          <w:sz w:val="24"/>
          <w:szCs w:val="24"/>
        </w:rPr>
        <w:t xml:space="preserve"> ___________________________________</w:t>
      </w:r>
    </w:p>
    <w:p w:rsidR="00A33BF5" w:rsidRPr="004671C0" w:rsidRDefault="00A33BF5" w:rsidP="00A33BF5">
      <w:pPr>
        <w:ind w:left="-851" w:right="2"/>
        <w:rPr>
          <w:rFonts w:ascii="Times New Roman" w:hAnsi="Times New Roman" w:cs="Times New Roman"/>
        </w:rPr>
      </w:pPr>
      <w:r w:rsidRPr="004671C0">
        <w:rPr>
          <w:rFonts w:ascii="Times New Roman" w:hAnsi="Times New Roman" w:cs="Times New Roman"/>
        </w:rPr>
        <w:t>Время прохождения практики с _________________ по __________________</w:t>
      </w:r>
    </w:p>
    <w:p w:rsidR="00A33BF5" w:rsidRDefault="00A33BF5" w:rsidP="00A33BF5">
      <w:pPr>
        <w:ind w:left="-851" w:right="2"/>
        <w:rPr>
          <w:rFonts w:ascii="Times New Roman" w:hAnsi="Times New Roman" w:cs="Times New Roman"/>
        </w:rPr>
      </w:pPr>
      <w:r w:rsidRPr="004671C0">
        <w:rPr>
          <w:rFonts w:ascii="Times New Roman" w:hAnsi="Times New Roman" w:cs="Times New Roman"/>
        </w:rPr>
        <w:t>Место прохождения практики ___________________________</w:t>
      </w:r>
      <w:r>
        <w:rPr>
          <w:rFonts w:ascii="Times New Roman" w:hAnsi="Times New Roman" w:cs="Times New Roman"/>
        </w:rPr>
        <w:t>_______________________________</w:t>
      </w:r>
    </w:p>
    <w:p w:rsidR="00A33BF5" w:rsidRPr="0088740C" w:rsidRDefault="00A33BF5" w:rsidP="00A33BF5">
      <w:pPr>
        <w:ind w:left="-851" w:right="2"/>
        <w:rPr>
          <w:rFonts w:ascii="Times New Roman" w:hAnsi="Times New Roman" w:cs="Times New Roman"/>
        </w:rPr>
      </w:pPr>
    </w:p>
    <w:bookmarkEnd w:id="1"/>
    <w:p w:rsidR="00A33BF5" w:rsidRPr="0088740C" w:rsidRDefault="00A33BF5" w:rsidP="00A33BF5">
      <w:pPr>
        <w:ind w:right="2"/>
        <w:rPr>
          <w:rFonts w:ascii="Times New Roman" w:hAnsi="Times New Roman" w:cs="Times New Roman"/>
          <w:b/>
        </w:rPr>
      </w:pPr>
      <w:r w:rsidRPr="0088740C">
        <w:rPr>
          <w:rFonts w:ascii="Times New Roman" w:hAnsi="Times New Roman" w:cs="Times New Roman"/>
          <w:b/>
        </w:rPr>
        <w:t>Обучающийся умеет</w:t>
      </w:r>
    </w:p>
    <w:p w:rsidR="00A33BF5" w:rsidRPr="0088740C" w:rsidRDefault="00A33BF5" w:rsidP="00A33BF5">
      <w:pPr>
        <w:numPr>
          <w:ilvl w:val="0"/>
          <w:numId w:val="30"/>
        </w:numPr>
        <w:tabs>
          <w:tab w:val="left" w:pos="-709"/>
        </w:tabs>
        <w:spacing w:line="230" w:lineRule="exact"/>
        <w:ind w:left="-993" w:right="2" w:firstLine="0"/>
        <w:rPr>
          <w:rFonts w:ascii="Times New Roman" w:hAnsi="Times New Roman" w:cs="Times New Roman"/>
        </w:rPr>
      </w:pPr>
      <w:r w:rsidRPr="0088740C">
        <w:rPr>
          <w:rFonts w:ascii="Times New Roman" w:hAnsi="Times New Roman" w:cs="Times New Roman"/>
        </w:rPr>
        <w:t xml:space="preserve">Установить контакт с </w:t>
      </w:r>
      <w:r>
        <w:rPr>
          <w:rFonts w:ascii="Times New Roman" w:hAnsi="Times New Roman" w:cs="Times New Roman"/>
        </w:rPr>
        <w:t>пациентом</w:t>
      </w:r>
      <w:r w:rsidRPr="0088740C">
        <w:rPr>
          <w:rFonts w:ascii="Times New Roman" w:hAnsi="Times New Roman" w:cs="Times New Roman"/>
        </w:rPr>
        <w:t xml:space="preserve"> (да, нет)</w:t>
      </w:r>
    </w:p>
    <w:p w:rsidR="00A33BF5" w:rsidRPr="0088740C" w:rsidRDefault="00A33BF5" w:rsidP="00A33BF5">
      <w:pPr>
        <w:numPr>
          <w:ilvl w:val="0"/>
          <w:numId w:val="30"/>
        </w:numPr>
        <w:tabs>
          <w:tab w:val="left" w:pos="-709"/>
        </w:tabs>
        <w:spacing w:line="230" w:lineRule="exact"/>
        <w:ind w:left="-993" w:right="2" w:firstLine="0"/>
        <w:rPr>
          <w:rFonts w:ascii="Times New Roman" w:hAnsi="Times New Roman" w:cs="Times New Roman"/>
        </w:rPr>
      </w:pPr>
      <w:r w:rsidRPr="0088740C">
        <w:rPr>
          <w:rFonts w:ascii="Times New Roman" w:hAnsi="Times New Roman" w:cs="Times New Roman"/>
        </w:rPr>
        <w:t>Провести</w:t>
      </w:r>
      <w:r>
        <w:rPr>
          <w:rFonts w:ascii="Times New Roman" w:hAnsi="Times New Roman" w:cs="Times New Roman"/>
        </w:rPr>
        <w:t xml:space="preserve"> </w:t>
      </w:r>
      <w:r w:rsidRPr="0088740C">
        <w:rPr>
          <w:rFonts w:ascii="Times New Roman" w:hAnsi="Times New Roman" w:cs="Times New Roman"/>
        </w:rPr>
        <w:t>обследование  терапевтическо</w:t>
      </w:r>
      <w:r>
        <w:rPr>
          <w:rFonts w:ascii="Times New Roman" w:hAnsi="Times New Roman" w:cs="Times New Roman"/>
        </w:rPr>
        <w:t>го больного</w:t>
      </w:r>
      <w:r w:rsidRPr="0088740C">
        <w:rPr>
          <w:rFonts w:ascii="Times New Roman" w:hAnsi="Times New Roman" w:cs="Times New Roman"/>
        </w:rPr>
        <w:t xml:space="preserve"> (да, нет)</w:t>
      </w:r>
    </w:p>
    <w:p w:rsidR="00A33BF5" w:rsidRPr="0088740C" w:rsidRDefault="00A33BF5" w:rsidP="00A33BF5">
      <w:pPr>
        <w:numPr>
          <w:ilvl w:val="0"/>
          <w:numId w:val="30"/>
        </w:numPr>
        <w:tabs>
          <w:tab w:val="left" w:pos="-709"/>
          <w:tab w:val="left" w:pos="1217"/>
        </w:tabs>
        <w:spacing w:line="230" w:lineRule="exact"/>
        <w:ind w:left="-993" w:right="2" w:firstLine="0"/>
        <w:rPr>
          <w:rFonts w:ascii="Times New Roman" w:hAnsi="Times New Roman" w:cs="Times New Roman"/>
        </w:rPr>
      </w:pPr>
      <w:r w:rsidRPr="0088740C">
        <w:rPr>
          <w:rFonts w:ascii="Times New Roman" w:hAnsi="Times New Roman" w:cs="Times New Roman"/>
        </w:rPr>
        <w:t>Поставить диагноз           (да, нет)</w:t>
      </w:r>
    </w:p>
    <w:p w:rsidR="00A33BF5" w:rsidRDefault="00A33BF5" w:rsidP="00A33BF5">
      <w:pPr>
        <w:numPr>
          <w:ilvl w:val="0"/>
          <w:numId w:val="30"/>
        </w:numPr>
        <w:tabs>
          <w:tab w:val="left" w:pos="-709"/>
          <w:tab w:val="left" w:pos="851"/>
        </w:tabs>
        <w:spacing w:line="259" w:lineRule="exact"/>
        <w:ind w:left="-993" w:right="2" w:firstLine="0"/>
        <w:rPr>
          <w:rFonts w:ascii="Times New Roman" w:hAnsi="Times New Roman" w:cs="Times New Roman"/>
        </w:rPr>
      </w:pPr>
      <w:r w:rsidRPr="0088740C">
        <w:rPr>
          <w:rFonts w:ascii="Times New Roman" w:hAnsi="Times New Roman" w:cs="Times New Roman"/>
        </w:rPr>
        <w:t>Составить план  лечения (да, нет)</w:t>
      </w:r>
    </w:p>
    <w:p w:rsidR="00A33BF5" w:rsidRDefault="00A33BF5" w:rsidP="00A33BF5">
      <w:pPr>
        <w:numPr>
          <w:ilvl w:val="0"/>
          <w:numId w:val="30"/>
        </w:numPr>
        <w:tabs>
          <w:tab w:val="left" w:pos="-709"/>
          <w:tab w:val="left" w:pos="851"/>
        </w:tabs>
        <w:spacing w:line="259" w:lineRule="exact"/>
        <w:ind w:left="-993" w:right="2" w:firstLine="0"/>
        <w:rPr>
          <w:rFonts w:ascii="Times New Roman" w:hAnsi="Times New Roman" w:cs="Times New Roman"/>
        </w:rPr>
      </w:pPr>
      <w:r w:rsidRPr="0088740C">
        <w:rPr>
          <w:rFonts w:ascii="Times New Roman" w:hAnsi="Times New Roman" w:cs="Times New Roman"/>
        </w:rPr>
        <w:t xml:space="preserve">Составить план  </w:t>
      </w:r>
      <w:r>
        <w:rPr>
          <w:rFonts w:ascii="Times New Roman" w:hAnsi="Times New Roman" w:cs="Times New Roman"/>
        </w:rPr>
        <w:t>обследования</w:t>
      </w:r>
      <w:r w:rsidRPr="0088740C">
        <w:rPr>
          <w:rFonts w:ascii="Times New Roman" w:hAnsi="Times New Roman" w:cs="Times New Roman"/>
        </w:rPr>
        <w:t xml:space="preserve"> (да, нет)</w:t>
      </w:r>
    </w:p>
    <w:p w:rsidR="00A33BF5" w:rsidRPr="0088740C" w:rsidRDefault="00A33BF5" w:rsidP="00A33BF5">
      <w:pPr>
        <w:numPr>
          <w:ilvl w:val="0"/>
          <w:numId w:val="30"/>
        </w:numPr>
        <w:tabs>
          <w:tab w:val="left" w:pos="-709"/>
          <w:tab w:val="left" w:pos="851"/>
        </w:tabs>
        <w:spacing w:line="259" w:lineRule="exact"/>
        <w:ind w:left="-993" w:right="2" w:firstLine="0"/>
        <w:rPr>
          <w:rFonts w:ascii="Times New Roman" w:hAnsi="Times New Roman" w:cs="Times New Roman"/>
        </w:rPr>
      </w:pPr>
      <w:r w:rsidRPr="0088740C">
        <w:rPr>
          <w:rFonts w:ascii="Times New Roman" w:hAnsi="Times New Roman" w:cs="Times New Roman"/>
        </w:rPr>
        <w:t>Выбрать метод лечения  (да, нет)</w:t>
      </w:r>
    </w:p>
    <w:p w:rsidR="00A33BF5" w:rsidRPr="0088740C" w:rsidRDefault="00A33BF5" w:rsidP="00A33BF5">
      <w:pPr>
        <w:numPr>
          <w:ilvl w:val="0"/>
          <w:numId w:val="30"/>
        </w:numPr>
        <w:tabs>
          <w:tab w:val="left" w:pos="-709"/>
          <w:tab w:val="left" w:pos="851"/>
        </w:tabs>
        <w:spacing w:line="259" w:lineRule="exact"/>
        <w:ind w:left="-993" w:right="2" w:firstLine="0"/>
        <w:rPr>
          <w:rFonts w:ascii="Times New Roman" w:hAnsi="Times New Roman" w:cs="Times New Roman"/>
        </w:rPr>
      </w:pPr>
      <w:r w:rsidRPr="0088740C">
        <w:rPr>
          <w:rFonts w:ascii="Times New Roman" w:hAnsi="Times New Roman" w:cs="Times New Roman"/>
        </w:rPr>
        <w:t>Провести лечение            (да, нет)</w:t>
      </w:r>
    </w:p>
    <w:p w:rsidR="00A33BF5" w:rsidRPr="0088740C" w:rsidRDefault="00A33BF5" w:rsidP="00A33BF5">
      <w:pPr>
        <w:numPr>
          <w:ilvl w:val="0"/>
          <w:numId w:val="30"/>
        </w:numPr>
        <w:tabs>
          <w:tab w:val="left" w:pos="-709"/>
          <w:tab w:val="left" w:pos="851"/>
        </w:tabs>
        <w:spacing w:line="259" w:lineRule="exact"/>
        <w:ind w:left="-993" w:right="2" w:firstLine="0"/>
        <w:rPr>
          <w:rFonts w:ascii="Times New Roman" w:hAnsi="Times New Roman" w:cs="Times New Roman"/>
        </w:rPr>
      </w:pPr>
      <w:r w:rsidRPr="0088740C">
        <w:rPr>
          <w:rFonts w:ascii="Times New Roman" w:hAnsi="Times New Roman" w:cs="Times New Roman"/>
        </w:rPr>
        <w:t>Провести профилактические мероприятия (да, нет)</w:t>
      </w:r>
    </w:p>
    <w:p w:rsidR="00A33BF5" w:rsidRPr="0088740C" w:rsidRDefault="00A33BF5" w:rsidP="00A33BF5">
      <w:pPr>
        <w:numPr>
          <w:ilvl w:val="0"/>
          <w:numId w:val="30"/>
        </w:numPr>
        <w:tabs>
          <w:tab w:val="left" w:pos="-709"/>
          <w:tab w:val="left" w:pos="851"/>
        </w:tabs>
        <w:spacing w:line="210" w:lineRule="exact"/>
        <w:ind w:left="-993" w:right="2" w:firstLine="0"/>
        <w:rPr>
          <w:rFonts w:ascii="Times New Roman" w:hAnsi="Times New Roman" w:cs="Times New Roman"/>
        </w:rPr>
      </w:pPr>
      <w:r w:rsidRPr="0088740C">
        <w:rPr>
          <w:rFonts w:ascii="Times New Roman" w:hAnsi="Times New Roman" w:cs="Times New Roman"/>
          <w:bCs/>
        </w:rPr>
        <w:t>Участие в санпросвет и учебно-исследовательской работе      (</w:t>
      </w:r>
      <w:r w:rsidRPr="0088740C">
        <w:rPr>
          <w:rFonts w:ascii="Times New Roman" w:hAnsi="Times New Roman" w:cs="Times New Roman"/>
        </w:rPr>
        <w:t>да, нет</w:t>
      </w:r>
      <w:r w:rsidRPr="0088740C">
        <w:rPr>
          <w:rFonts w:ascii="Times New Roman" w:hAnsi="Times New Roman" w:cs="Times New Roman"/>
          <w:bCs/>
        </w:rPr>
        <w:t xml:space="preserve">) </w:t>
      </w:r>
    </w:p>
    <w:p w:rsidR="00A33BF5" w:rsidRPr="0088740C" w:rsidRDefault="00A33BF5" w:rsidP="00A33BF5">
      <w:pPr>
        <w:tabs>
          <w:tab w:val="left" w:pos="-709"/>
          <w:tab w:val="left" w:pos="851"/>
        </w:tabs>
        <w:spacing w:line="210" w:lineRule="exact"/>
        <w:ind w:left="-993" w:right="2"/>
        <w:rPr>
          <w:rFonts w:ascii="Times New Roman" w:hAnsi="Times New Roman" w:cs="Times New Roman"/>
        </w:rPr>
      </w:pPr>
      <w:r>
        <w:rPr>
          <w:rFonts w:ascii="Times New Roman" w:hAnsi="Times New Roman" w:cs="Times New Roman"/>
          <w:bCs/>
        </w:rPr>
        <w:t>10.Освоение практических навыков и неотложных состояний (да, нет)</w:t>
      </w:r>
    </w:p>
    <w:p w:rsidR="00A33BF5" w:rsidRPr="0088740C" w:rsidRDefault="00A33BF5" w:rsidP="00A33BF5">
      <w:pPr>
        <w:tabs>
          <w:tab w:val="left" w:pos="-709"/>
          <w:tab w:val="left" w:pos="851"/>
        </w:tabs>
        <w:spacing w:line="210" w:lineRule="exact"/>
        <w:ind w:left="-993" w:right="2"/>
        <w:rPr>
          <w:rFonts w:ascii="Times New Roman" w:hAnsi="Times New Roman" w:cs="Times New Roman"/>
        </w:rPr>
      </w:pPr>
      <w:r w:rsidRPr="0088740C">
        <w:rPr>
          <w:rFonts w:ascii="Times New Roman" w:hAnsi="Times New Roman" w:cs="Times New Roman"/>
          <w:bCs/>
        </w:rPr>
        <w:t xml:space="preserve">Оценка взаимоотношений с коллективом отделения, пациентами  (положительная, отрицательная)                      </w:t>
      </w:r>
    </w:p>
    <w:p w:rsidR="00A33BF5" w:rsidRDefault="00A33BF5" w:rsidP="00A33BF5">
      <w:pPr>
        <w:pStyle w:val="15"/>
        <w:keepNext/>
        <w:keepLines/>
        <w:shd w:val="clear" w:color="auto" w:fill="auto"/>
        <w:spacing w:line="240" w:lineRule="auto"/>
        <w:jc w:val="left"/>
        <w:rPr>
          <w:b w:val="0"/>
          <w:sz w:val="24"/>
          <w:szCs w:val="24"/>
        </w:rPr>
      </w:pPr>
      <w:r>
        <w:rPr>
          <w:sz w:val="24"/>
          <w:szCs w:val="24"/>
        </w:rPr>
        <w:t xml:space="preserve">  </w:t>
      </w:r>
      <w:r w:rsidRPr="009E0BBD">
        <w:rPr>
          <w:sz w:val="24"/>
          <w:szCs w:val="24"/>
        </w:rPr>
        <w:t>Руководитель практики от профильной организации</w:t>
      </w:r>
      <w:r>
        <w:rPr>
          <w:sz w:val="24"/>
          <w:szCs w:val="24"/>
        </w:rPr>
        <w:t xml:space="preserve"> __________/________________</w:t>
      </w:r>
    </w:p>
    <w:p w:rsidR="00A33BF5" w:rsidRPr="00DB3CEC" w:rsidRDefault="00A33BF5" w:rsidP="00A33BF5">
      <w:pPr>
        <w:pStyle w:val="15"/>
        <w:keepNext/>
        <w:keepLines/>
        <w:shd w:val="clear" w:color="auto" w:fill="auto"/>
        <w:spacing w:line="240" w:lineRule="auto"/>
        <w:ind w:left="-851"/>
        <w:rPr>
          <w:sz w:val="24"/>
          <w:szCs w:val="24"/>
        </w:rPr>
      </w:pPr>
      <w:r>
        <w:rPr>
          <w:sz w:val="24"/>
          <w:szCs w:val="24"/>
        </w:rPr>
        <w:t xml:space="preserve">                                                                                                                                                                                                         Дата_____________                              </w:t>
      </w:r>
      <w:r w:rsidRPr="004671C0">
        <w:rPr>
          <w:sz w:val="24"/>
          <w:szCs w:val="24"/>
        </w:rPr>
        <w:t>Главный</w:t>
      </w:r>
      <w:r>
        <w:rPr>
          <w:sz w:val="24"/>
          <w:szCs w:val="24"/>
        </w:rPr>
        <w:t xml:space="preserve"> врач (зам.)             __________/_________________</w:t>
      </w:r>
    </w:p>
    <w:p w:rsidR="00A33BF5" w:rsidRDefault="00A33BF5" w:rsidP="00A33BF5">
      <w:pPr>
        <w:pStyle w:val="15"/>
        <w:keepNext/>
        <w:keepLines/>
        <w:shd w:val="clear" w:color="auto" w:fill="auto"/>
        <w:spacing w:line="240" w:lineRule="auto"/>
        <w:ind w:left="-851"/>
        <w:rPr>
          <w:b w:val="0"/>
          <w:sz w:val="24"/>
          <w:szCs w:val="24"/>
        </w:rPr>
      </w:pPr>
      <w:r>
        <w:rPr>
          <w:sz w:val="24"/>
          <w:szCs w:val="24"/>
        </w:rPr>
        <w:t xml:space="preserve">                                                                                                                    </w:t>
      </w:r>
    </w:p>
    <w:p w:rsidR="000C0F28" w:rsidRPr="00A33BF5" w:rsidRDefault="00A33BF5" w:rsidP="00A33BF5">
      <w:pPr>
        <w:pStyle w:val="15"/>
        <w:keepNext/>
        <w:keepLines/>
        <w:shd w:val="clear" w:color="auto" w:fill="auto"/>
        <w:spacing w:line="240" w:lineRule="auto"/>
        <w:ind w:left="-851"/>
        <w:rPr>
          <w:sz w:val="20"/>
          <w:szCs w:val="20"/>
        </w:rPr>
      </w:pPr>
      <w:r w:rsidRPr="00024407">
        <w:rPr>
          <w:sz w:val="20"/>
          <w:szCs w:val="20"/>
        </w:rPr>
        <w:t xml:space="preserve">                                                                                             </w:t>
      </w:r>
      <w:r>
        <w:rPr>
          <w:sz w:val="20"/>
          <w:szCs w:val="20"/>
        </w:rPr>
        <w:t xml:space="preserve">                     </w:t>
      </w:r>
      <w:r w:rsidRPr="00024407">
        <w:rPr>
          <w:sz w:val="20"/>
          <w:szCs w:val="20"/>
        </w:rPr>
        <w:t xml:space="preserve">          М.П.       </w:t>
      </w: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124"/>
        <w:gridCol w:w="993"/>
        <w:gridCol w:w="1311"/>
      </w:tblGrid>
      <w:tr w:rsidR="00EE5E8D" w:rsidRPr="00876ADF" w:rsidTr="007434B1">
        <w:trPr>
          <w:trHeight w:val="136"/>
          <w:jc w:val="center"/>
        </w:trPr>
        <w:tc>
          <w:tcPr>
            <w:tcW w:w="567"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w:t>
            </w:r>
          </w:p>
        </w:tc>
        <w:tc>
          <w:tcPr>
            <w:tcW w:w="7124" w:type="dxa"/>
            <w:shd w:val="clear" w:color="auto" w:fill="auto"/>
          </w:tcPr>
          <w:p w:rsidR="00EE5E8D" w:rsidRPr="00876ADF" w:rsidRDefault="00EE5E8D" w:rsidP="009E74EA">
            <w:pPr>
              <w:rPr>
                <w:rFonts w:ascii="Times New Roman" w:hAnsi="Times New Roman" w:cs="Times New Roman"/>
              </w:rPr>
            </w:pPr>
          </w:p>
          <w:p w:rsidR="00EE5E8D" w:rsidRPr="00876ADF" w:rsidRDefault="00EE5E8D" w:rsidP="009E74EA">
            <w:pPr>
              <w:rPr>
                <w:rFonts w:ascii="Times New Roman" w:hAnsi="Times New Roman" w:cs="Times New Roman"/>
              </w:rPr>
            </w:pPr>
          </w:p>
          <w:p w:rsidR="00EE5E8D" w:rsidRPr="00876ADF" w:rsidRDefault="00EE5E8D" w:rsidP="009E74EA">
            <w:pPr>
              <w:jc w:val="center"/>
              <w:rPr>
                <w:rFonts w:ascii="Times New Roman" w:hAnsi="Times New Roman" w:cs="Times New Roman"/>
              </w:rPr>
            </w:pPr>
            <w:r w:rsidRPr="00876ADF">
              <w:rPr>
                <w:rFonts w:ascii="Times New Roman" w:hAnsi="Times New Roman" w:cs="Times New Roman"/>
              </w:rPr>
              <w:t>Перечень выполненных манипуляций</w:t>
            </w:r>
          </w:p>
        </w:tc>
        <w:tc>
          <w:tcPr>
            <w:tcW w:w="993"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Минимум</w:t>
            </w:r>
          </w:p>
          <w:p w:rsidR="00EE5E8D" w:rsidRPr="00876ADF" w:rsidRDefault="00EE5E8D" w:rsidP="009E74EA">
            <w:pPr>
              <w:rPr>
                <w:rFonts w:ascii="Times New Roman" w:hAnsi="Times New Roman" w:cs="Times New Roman"/>
              </w:rPr>
            </w:pPr>
            <w:r w:rsidRPr="00876ADF">
              <w:rPr>
                <w:rFonts w:ascii="Times New Roman" w:hAnsi="Times New Roman" w:cs="Times New Roman"/>
              </w:rPr>
              <w:t>выполненных манипуляций</w:t>
            </w:r>
          </w:p>
        </w:tc>
        <w:tc>
          <w:tcPr>
            <w:tcW w:w="1311" w:type="dxa"/>
            <w:shd w:val="clear" w:color="auto" w:fill="auto"/>
          </w:tcPr>
          <w:p w:rsidR="00EE5E8D" w:rsidRPr="00876ADF" w:rsidRDefault="00EE5E8D" w:rsidP="009E74EA">
            <w:pPr>
              <w:jc w:val="both"/>
              <w:rPr>
                <w:rFonts w:ascii="Times New Roman" w:hAnsi="Times New Roman" w:cs="Times New Roman"/>
              </w:rPr>
            </w:pPr>
            <w:r w:rsidRPr="00876ADF">
              <w:rPr>
                <w:rFonts w:ascii="Times New Roman" w:hAnsi="Times New Roman" w:cs="Times New Roman"/>
              </w:rPr>
              <w:t>Уровень усвоения/ количество</w:t>
            </w:r>
          </w:p>
          <w:p w:rsidR="00EE5E8D" w:rsidRPr="00876ADF" w:rsidRDefault="00EE5E8D" w:rsidP="009E74EA">
            <w:pPr>
              <w:jc w:val="both"/>
              <w:rPr>
                <w:rFonts w:ascii="Times New Roman" w:hAnsi="Times New Roman" w:cs="Times New Roman"/>
              </w:rPr>
            </w:pPr>
            <w:r w:rsidRPr="00876ADF">
              <w:rPr>
                <w:rFonts w:ascii="Times New Roman" w:hAnsi="Times New Roman" w:cs="Times New Roman"/>
              </w:rPr>
              <w:t>выполненных</w:t>
            </w:r>
          </w:p>
          <w:p w:rsidR="00EE5E8D" w:rsidRPr="00876ADF" w:rsidRDefault="00EE5E8D" w:rsidP="009E74EA">
            <w:pPr>
              <w:jc w:val="both"/>
              <w:rPr>
                <w:rFonts w:ascii="Times New Roman" w:hAnsi="Times New Roman" w:cs="Times New Roman"/>
              </w:rPr>
            </w:pPr>
            <w:r w:rsidRPr="00876ADF">
              <w:rPr>
                <w:rFonts w:ascii="Times New Roman" w:hAnsi="Times New Roman" w:cs="Times New Roman"/>
              </w:rPr>
              <w:t>манипуляций</w:t>
            </w:r>
          </w:p>
        </w:tc>
      </w:tr>
      <w:tr w:rsidR="00EE5E8D" w:rsidRPr="00876ADF" w:rsidTr="00876ADF">
        <w:trPr>
          <w:trHeight w:val="1011"/>
          <w:jc w:val="center"/>
        </w:trPr>
        <w:tc>
          <w:tcPr>
            <w:tcW w:w="567" w:type="dxa"/>
            <w:shd w:val="clear" w:color="auto" w:fill="auto"/>
          </w:tcPr>
          <w:p w:rsidR="00EE5E8D" w:rsidRPr="00876ADF" w:rsidRDefault="00EE5E8D" w:rsidP="009E74EA">
            <w:pPr>
              <w:rPr>
                <w:rFonts w:ascii="Times New Roman" w:hAnsi="Times New Roman" w:cs="Times New Roman"/>
                <w:lang w:val="en-US"/>
              </w:rPr>
            </w:pPr>
            <w:r w:rsidRPr="00876ADF">
              <w:rPr>
                <w:rFonts w:ascii="Times New Roman" w:hAnsi="Times New Roman" w:cs="Times New Roman"/>
                <w:lang w:val="en-US"/>
              </w:rPr>
              <w:t>1</w:t>
            </w:r>
          </w:p>
        </w:tc>
        <w:tc>
          <w:tcPr>
            <w:tcW w:w="7124" w:type="dxa"/>
            <w:shd w:val="clear" w:color="auto" w:fill="auto"/>
          </w:tcPr>
          <w:p w:rsidR="00EE5E8D" w:rsidRPr="00876ADF" w:rsidRDefault="00EE5E8D" w:rsidP="009E74EA">
            <w:pPr>
              <w:pStyle w:val="a4"/>
              <w:shd w:val="clear" w:color="auto" w:fill="auto"/>
              <w:spacing w:line="240" w:lineRule="auto"/>
              <w:ind w:firstLine="0"/>
              <w:rPr>
                <w:color w:val="000000"/>
                <w:sz w:val="24"/>
                <w:szCs w:val="24"/>
              </w:rPr>
            </w:pPr>
            <w:r w:rsidRPr="00876ADF">
              <w:rPr>
                <w:sz w:val="24"/>
                <w:szCs w:val="24"/>
              </w:rPr>
              <w:t xml:space="preserve">Проведение опроса и физикального обследования, больного по системам и интерпретация их результатов </w:t>
            </w:r>
          </w:p>
          <w:p w:rsidR="00EE5E8D" w:rsidRPr="00876ADF" w:rsidRDefault="00EE5E8D" w:rsidP="009E74EA">
            <w:pPr>
              <w:pStyle w:val="a4"/>
              <w:shd w:val="clear" w:color="auto" w:fill="auto"/>
              <w:spacing w:line="240" w:lineRule="auto"/>
              <w:ind w:firstLine="0"/>
              <w:rPr>
                <w:sz w:val="24"/>
                <w:szCs w:val="24"/>
              </w:rPr>
            </w:pPr>
            <w:r w:rsidRPr="00876ADF">
              <w:rPr>
                <w:sz w:val="24"/>
                <w:szCs w:val="24"/>
              </w:rPr>
              <w:t>Составление плана обследования и лечения больного</w:t>
            </w:r>
          </w:p>
        </w:tc>
        <w:tc>
          <w:tcPr>
            <w:tcW w:w="993"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7</w:t>
            </w:r>
          </w:p>
        </w:tc>
        <w:tc>
          <w:tcPr>
            <w:tcW w:w="1311" w:type="dxa"/>
            <w:shd w:val="clear" w:color="auto" w:fill="auto"/>
          </w:tcPr>
          <w:p w:rsidR="00EE5E8D" w:rsidRPr="00EB6DA4" w:rsidRDefault="00EB6DA4" w:rsidP="009E74EA">
            <w:pPr>
              <w:jc w:val="both"/>
              <w:rPr>
                <w:rFonts w:ascii="Times New Roman" w:hAnsi="Times New Roman" w:cs="Times New Roman"/>
              </w:rPr>
            </w:pPr>
            <w:r>
              <w:rPr>
                <w:rFonts w:ascii="Times New Roman" w:hAnsi="Times New Roman" w:cs="Times New Roman"/>
              </w:rPr>
              <w:t>7</w:t>
            </w:r>
          </w:p>
        </w:tc>
      </w:tr>
      <w:tr w:rsidR="00EE5E8D" w:rsidRPr="00876ADF" w:rsidTr="007434B1">
        <w:trPr>
          <w:trHeight w:val="378"/>
          <w:jc w:val="center"/>
        </w:trPr>
        <w:tc>
          <w:tcPr>
            <w:tcW w:w="567" w:type="dxa"/>
            <w:shd w:val="clear" w:color="auto" w:fill="auto"/>
          </w:tcPr>
          <w:p w:rsidR="00EE5E8D" w:rsidRPr="00876ADF" w:rsidRDefault="00EE5E8D" w:rsidP="009E74EA">
            <w:pPr>
              <w:rPr>
                <w:rFonts w:ascii="Times New Roman" w:hAnsi="Times New Roman" w:cs="Times New Roman"/>
                <w:lang w:val="en-US"/>
              </w:rPr>
            </w:pPr>
            <w:r w:rsidRPr="00876ADF">
              <w:rPr>
                <w:rFonts w:ascii="Times New Roman" w:hAnsi="Times New Roman" w:cs="Times New Roman"/>
                <w:lang w:val="en-US"/>
              </w:rPr>
              <w:t>2</w:t>
            </w:r>
          </w:p>
        </w:tc>
        <w:tc>
          <w:tcPr>
            <w:tcW w:w="7124"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Методика записи  и расшифровка ЭКГ </w:t>
            </w:r>
          </w:p>
        </w:tc>
        <w:tc>
          <w:tcPr>
            <w:tcW w:w="993"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 3</w:t>
            </w:r>
          </w:p>
        </w:tc>
        <w:tc>
          <w:tcPr>
            <w:tcW w:w="1311" w:type="dxa"/>
            <w:shd w:val="clear" w:color="auto" w:fill="auto"/>
          </w:tcPr>
          <w:p w:rsidR="00EE5E8D" w:rsidRPr="00EB6DA4" w:rsidRDefault="00EB6DA4" w:rsidP="009E74EA">
            <w:pPr>
              <w:rPr>
                <w:rFonts w:ascii="Times New Roman" w:hAnsi="Times New Roman" w:cs="Times New Roman"/>
              </w:rPr>
            </w:pPr>
            <w:r>
              <w:rPr>
                <w:rFonts w:ascii="Times New Roman" w:hAnsi="Times New Roman" w:cs="Times New Roman"/>
              </w:rPr>
              <w:t>3</w:t>
            </w:r>
          </w:p>
        </w:tc>
      </w:tr>
      <w:tr w:rsidR="00EE5E8D" w:rsidRPr="00876ADF" w:rsidTr="007434B1">
        <w:trPr>
          <w:trHeight w:val="624"/>
          <w:jc w:val="center"/>
        </w:trPr>
        <w:tc>
          <w:tcPr>
            <w:tcW w:w="567" w:type="dxa"/>
            <w:shd w:val="clear" w:color="auto" w:fill="auto"/>
          </w:tcPr>
          <w:p w:rsidR="00EE5E8D" w:rsidRPr="00876ADF" w:rsidRDefault="00EE5E8D" w:rsidP="009E74EA">
            <w:pPr>
              <w:rPr>
                <w:rFonts w:ascii="Times New Roman" w:hAnsi="Times New Roman" w:cs="Times New Roman"/>
                <w:lang w:val="en-US"/>
              </w:rPr>
            </w:pPr>
            <w:r w:rsidRPr="00876ADF">
              <w:rPr>
                <w:rFonts w:ascii="Times New Roman" w:hAnsi="Times New Roman" w:cs="Times New Roman"/>
                <w:lang w:val="en-US"/>
              </w:rPr>
              <w:t>3</w:t>
            </w:r>
          </w:p>
        </w:tc>
        <w:tc>
          <w:tcPr>
            <w:tcW w:w="7124"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Измерение артериального давления на руках и ногах</w:t>
            </w:r>
          </w:p>
          <w:p w:rsidR="00EE5E8D" w:rsidRPr="00876ADF" w:rsidRDefault="00EE5E8D" w:rsidP="009E74EA">
            <w:pPr>
              <w:rPr>
                <w:rFonts w:ascii="Times New Roman" w:hAnsi="Times New Roman" w:cs="Times New Roman"/>
              </w:rPr>
            </w:pPr>
            <w:r w:rsidRPr="00876ADF">
              <w:rPr>
                <w:rFonts w:ascii="Times New Roman" w:hAnsi="Times New Roman" w:cs="Times New Roman"/>
              </w:rPr>
              <w:t>Суточногомониторирования  АД</w:t>
            </w:r>
          </w:p>
        </w:tc>
        <w:tc>
          <w:tcPr>
            <w:tcW w:w="993"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7</w:t>
            </w:r>
          </w:p>
        </w:tc>
        <w:tc>
          <w:tcPr>
            <w:tcW w:w="1311" w:type="dxa"/>
            <w:shd w:val="clear" w:color="auto" w:fill="auto"/>
          </w:tcPr>
          <w:p w:rsidR="00EE5E8D" w:rsidRPr="00EB6DA4" w:rsidRDefault="00EB6DA4" w:rsidP="009E74EA">
            <w:pPr>
              <w:rPr>
                <w:rFonts w:ascii="Times New Roman" w:hAnsi="Times New Roman" w:cs="Times New Roman"/>
              </w:rPr>
            </w:pPr>
            <w:r>
              <w:rPr>
                <w:rFonts w:ascii="Times New Roman" w:hAnsi="Times New Roman" w:cs="Times New Roman"/>
              </w:rPr>
              <w:t>7</w:t>
            </w:r>
          </w:p>
        </w:tc>
      </w:tr>
      <w:tr w:rsidR="00EE5E8D" w:rsidRPr="00876ADF" w:rsidTr="007434B1">
        <w:trPr>
          <w:trHeight w:val="334"/>
          <w:jc w:val="center"/>
        </w:trPr>
        <w:tc>
          <w:tcPr>
            <w:tcW w:w="567"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4</w:t>
            </w:r>
          </w:p>
        </w:tc>
        <w:tc>
          <w:tcPr>
            <w:tcW w:w="7124"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lang w:val="en-US"/>
              </w:rPr>
              <w:t>Выполнение</w:t>
            </w:r>
            <w:r w:rsidR="002E675C">
              <w:rPr>
                <w:rFonts w:ascii="Times New Roman" w:hAnsi="Times New Roman" w:cs="Times New Roman"/>
              </w:rPr>
              <w:t xml:space="preserve"> </w:t>
            </w:r>
            <w:r w:rsidRPr="00876ADF">
              <w:rPr>
                <w:rFonts w:ascii="Times New Roman" w:hAnsi="Times New Roman" w:cs="Times New Roman"/>
                <w:lang w:val="en-US"/>
              </w:rPr>
              <w:t>закрытого</w:t>
            </w:r>
            <w:r w:rsidR="002E675C">
              <w:rPr>
                <w:rFonts w:ascii="Times New Roman" w:hAnsi="Times New Roman" w:cs="Times New Roman"/>
              </w:rPr>
              <w:t xml:space="preserve"> </w:t>
            </w:r>
            <w:r w:rsidRPr="00876ADF">
              <w:rPr>
                <w:rFonts w:ascii="Times New Roman" w:hAnsi="Times New Roman" w:cs="Times New Roman"/>
                <w:lang w:val="en-US"/>
              </w:rPr>
              <w:t>массажасердца</w:t>
            </w:r>
          </w:p>
        </w:tc>
        <w:tc>
          <w:tcPr>
            <w:tcW w:w="993" w:type="dxa"/>
            <w:shd w:val="clear" w:color="auto" w:fill="auto"/>
          </w:tcPr>
          <w:p w:rsidR="00EE5E8D" w:rsidRPr="00876ADF" w:rsidRDefault="00EE5E8D" w:rsidP="009E74EA">
            <w:pPr>
              <w:rPr>
                <w:rFonts w:ascii="Times New Roman" w:hAnsi="Times New Roman" w:cs="Times New Roman"/>
                <w:lang w:val="en-US"/>
              </w:rPr>
            </w:pPr>
            <w:r w:rsidRPr="00876ADF">
              <w:rPr>
                <w:rFonts w:ascii="Times New Roman" w:hAnsi="Times New Roman" w:cs="Times New Roman"/>
              </w:rPr>
              <w:t>теоретич.</w:t>
            </w:r>
          </w:p>
        </w:tc>
        <w:tc>
          <w:tcPr>
            <w:tcW w:w="1311" w:type="dxa"/>
            <w:shd w:val="clear" w:color="auto" w:fill="auto"/>
          </w:tcPr>
          <w:p w:rsidR="00EE5E8D" w:rsidRPr="00EB6DA4" w:rsidRDefault="00EB6DA4" w:rsidP="009E74EA">
            <w:pPr>
              <w:rPr>
                <w:rFonts w:ascii="Times New Roman" w:hAnsi="Times New Roman" w:cs="Times New Roman"/>
              </w:rPr>
            </w:pPr>
            <w:r>
              <w:rPr>
                <w:rFonts w:ascii="Times New Roman" w:hAnsi="Times New Roman" w:cs="Times New Roman"/>
              </w:rPr>
              <w:t>теорет</w:t>
            </w:r>
          </w:p>
        </w:tc>
      </w:tr>
      <w:tr w:rsidR="00EE5E8D" w:rsidRPr="00876ADF" w:rsidTr="007434B1">
        <w:trPr>
          <w:trHeight w:val="353"/>
          <w:jc w:val="center"/>
        </w:trPr>
        <w:tc>
          <w:tcPr>
            <w:tcW w:w="567"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5</w:t>
            </w:r>
          </w:p>
        </w:tc>
        <w:tc>
          <w:tcPr>
            <w:tcW w:w="7124"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Выполнение искусственной вентиляции легких </w:t>
            </w:r>
          </w:p>
        </w:tc>
        <w:tc>
          <w:tcPr>
            <w:tcW w:w="993" w:type="dxa"/>
            <w:shd w:val="clear" w:color="auto" w:fill="auto"/>
          </w:tcPr>
          <w:p w:rsidR="00EE5E8D" w:rsidRPr="00876ADF" w:rsidRDefault="00EE5E8D" w:rsidP="009E74EA">
            <w:pPr>
              <w:rPr>
                <w:rFonts w:ascii="Times New Roman" w:hAnsi="Times New Roman" w:cs="Times New Roman"/>
                <w:lang w:val="en-US"/>
              </w:rPr>
            </w:pPr>
            <w:r w:rsidRPr="00876ADF">
              <w:rPr>
                <w:rFonts w:ascii="Times New Roman" w:hAnsi="Times New Roman" w:cs="Times New Roman"/>
              </w:rPr>
              <w:t>т</w:t>
            </w:r>
            <w:r w:rsidRPr="00876ADF">
              <w:rPr>
                <w:rFonts w:ascii="Times New Roman" w:hAnsi="Times New Roman" w:cs="Times New Roman"/>
                <w:lang w:val="en-US"/>
              </w:rPr>
              <w:t>еор</w:t>
            </w:r>
            <w:r w:rsidRPr="00876ADF">
              <w:rPr>
                <w:rFonts w:ascii="Times New Roman" w:hAnsi="Times New Roman" w:cs="Times New Roman"/>
              </w:rPr>
              <w:t>е</w:t>
            </w:r>
            <w:r w:rsidRPr="00876ADF">
              <w:rPr>
                <w:rFonts w:ascii="Times New Roman" w:hAnsi="Times New Roman" w:cs="Times New Roman"/>
                <w:lang w:val="en-US"/>
              </w:rPr>
              <w:t>тич</w:t>
            </w:r>
            <w:r w:rsidRPr="00876ADF">
              <w:rPr>
                <w:rFonts w:ascii="Times New Roman" w:hAnsi="Times New Roman" w:cs="Times New Roman"/>
              </w:rPr>
              <w:t>.</w:t>
            </w:r>
          </w:p>
        </w:tc>
        <w:tc>
          <w:tcPr>
            <w:tcW w:w="1311" w:type="dxa"/>
            <w:shd w:val="clear" w:color="auto" w:fill="auto"/>
          </w:tcPr>
          <w:p w:rsidR="00EE5E8D" w:rsidRPr="00EB6DA4" w:rsidRDefault="00EB6DA4" w:rsidP="009E74EA">
            <w:pPr>
              <w:rPr>
                <w:rFonts w:ascii="Times New Roman" w:hAnsi="Times New Roman" w:cs="Times New Roman"/>
              </w:rPr>
            </w:pPr>
            <w:r>
              <w:rPr>
                <w:rFonts w:ascii="Times New Roman" w:hAnsi="Times New Roman" w:cs="Times New Roman"/>
              </w:rPr>
              <w:t>теорет</w:t>
            </w:r>
          </w:p>
        </w:tc>
      </w:tr>
      <w:tr w:rsidR="00EE5E8D" w:rsidRPr="00876ADF" w:rsidTr="007434B1">
        <w:trPr>
          <w:trHeight w:val="702"/>
          <w:jc w:val="center"/>
        </w:trPr>
        <w:tc>
          <w:tcPr>
            <w:tcW w:w="567"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6</w:t>
            </w:r>
          </w:p>
        </w:tc>
        <w:tc>
          <w:tcPr>
            <w:tcW w:w="7124" w:type="dxa"/>
            <w:shd w:val="clear" w:color="auto" w:fill="auto"/>
          </w:tcPr>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Описать и освоить практические навыки:</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Пункция перикарда</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Плевральная пункция</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Пункция брюшной полости</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lastRenderedPageBreak/>
              <w:t>Зондирование желудка</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Дуоденальное зондирование</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Методика определения АЧТВ</w:t>
            </w:r>
          </w:p>
          <w:p w:rsidR="00EE5E8D" w:rsidRPr="00876ADF" w:rsidRDefault="00EE5E8D" w:rsidP="009E74EA">
            <w:pPr>
              <w:rPr>
                <w:rFonts w:ascii="Times New Roman" w:hAnsi="Times New Roman" w:cs="Times New Roman"/>
              </w:rPr>
            </w:pPr>
            <w:r w:rsidRPr="00876ADF">
              <w:rPr>
                <w:rFonts w:ascii="Times New Roman" w:hAnsi="Times New Roman" w:cs="Times New Roman"/>
              </w:rPr>
              <w:t>Определение группы крови и резус-фактора</w:t>
            </w:r>
          </w:p>
        </w:tc>
        <w:tc>
          <w:tcPr>
            <w:tcW w:w="993"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lastRenderedPageBreak/>
              <w:t>5</w:t>
            </w:r>
          </w:p>
        </w:tc>
        <w:tc>
          <w:tcPr>
            <w:tcW w:w="1311" w:type="dxa"/>
            <w:shd w:val="clear" w:color="auto" w:fill="auto"/>
          </w:tcPr>
          <w:p w:rsidR="00EE5E8D" w:rsidRPr="00876ADF" w:rsidRDefault="00352FAB" w:rsidP="009E74EA">
            <w:pPr>
              <w:rPr>
                <w:rFonts w:ascii="Times New Roman" w:hAnsi="Times New Roman" w:cs="Times New Roman"/>
              </w:rPr>
            </w:pPr>
            <w:r>
              <w:rPr>
                <w:rFonts w:ascii="Times New Roman" w:hAnsi="Times New Roman" w:cs="Times New Roman"/>
              </w:rPr>
              <w:t>5</w:t>
            </w:r>
          </w:p>
        </w:tc>
      </w:tr>
      <w:tr w:rsidR="00EE5E8D" w:rsidRPr="00876ADF" w:rsidTr="007434B1">
        <w:trPr>
          <w:trHeight w:val="702"/>
          <w:jc w:val="center"/>
        </w:trPr>
        <w:tc>
          <w:tcPr>
            <w:tcW w:w="567"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lastRenderedPageBreak/>
              <w:t>7</w:t>
            </w:r>
          </w:p>
        </w:tc>
        <w:tc>
          <w:tcPr>
            <w:tcW w:w="7124"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Диагностические возможности и интерпретация результатов следующих инструментальных методов исследования:</w:t>
            </w:r>
          </w:p>
          <w:p w:rsidR="00EE5E8D" w:rsidRPr="00876ADF" w:rsidRDefault="00EE5E8D" w:rsidP="009E74EA">
            <w:pPr>
              <w:rPr>
                <w:rFonts w:ascii="Times New Roman" w:hAnsi="Times New Roman" w:cs="Times New Roman"/>
              </w:rPr>
            </w:pPr>
            <w:r w:rsidRPr="00876ADF">
              <w:rPr>
                <w:rFonts w:ascii="Times New Roman" w:hAnsi="Times New Roman" w:cs="Times New Roman"/>
              </w:rPr>
              <w:t>-Спирографии и пикфлуометрии-бронходилатационного и пронхопровокационного тестов</w:t>
            </w:r>
          </w:p>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 - нагрузочных ЭКГ- проб</w:t>
            </w:r>
          </w:p>
          <w:p w:rsidR="00EE5E8D" w:rsidRPr="00876ADF" w:rsidRDefault="00EE5E8D" w:rsidP="009E74EA">
            <w:pPr>
              <w:rPr>
                <w:rFonts w:ascii="Times New Roman" w:hAnsi="Times New Roman" w:cs="Times New Roman"/>
              </w:rPr>
            </w:pPr>
            <w:r w:rsidRPr="00876ADF">
              <w:rPr>
                <w:rFonts w:ascii="Times New Roman" w:hAnsi="Times New Roman" w:cs="Times New Roman"/>
              </w:rPr>
              <w:t>- Суточного  мониторирования ЭКГ</w:t>
            </w:r>
          </w:p>
          <w:p w:rsidR="00EE5E8D" w:rsidRPr="00876ADF" w:rsidRDefault="00EE5E8D" w:rsidP="009E74EA">
            <w:pPr>
              <w:rPr>
                <w:rFonts w:ascii="Times New Roman" w:hAnsi="Times New Roman" w:cs="Times New Roman"/>
              </w:rPr>
            </w:pPr>
            <w:r w:rsidRPr="00876ADF">
              <w:rPr>
                <w:rFonts w:ascii="Times New Roman" w:hAnsi="Times New Roman" w:cs="Times New Roman"/>
              </w:rPr>
              <w:t>- Эхокардиографии</w:t>
            </w:r>
          </w:p>
          <w:p w:rsidR="00EE5E8D" w:rsidRPr="00876ADF" w:rsidRDefault="00EE5E8D" w:rsidP="009E74EA">
            <w:pPr>
              <w:rPr>
                <w:rFonts w:ascii="Times New Roman" w:hAnsi="Times New Roman" w:cs="Times New Roman"/>
              </w:rPr>
            </w:pPr>
            <w:r w:rsidRPr="00876ADF">
              <w:rPr>
                <w:rFonts w:ascii="Times New Roman" w:hAnsi="Times New Roman" w:cs="Times New Roman"/>
              </w:rPr>
              <w:t>- Ультразвуковых методов</w:t>
            </w:r>
          </w:p>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 Рентгенографии </w:t>
            </w:r>
          </w:p>
          <w:p w:rsidR="00EE5E8D" w:rsidRPr="00876ADF" w:rsidRDefault="00EE5E8D" w:rsidP="009E74EA">
            <w:pPr>
              <w:rPr>
                <w:rFonts w:ascii="Times New Roman" w:hAnsi="Times New Roman" w:cs="Times New Roman"/>
              </w:rPr>
            </w:pPr>
            <w:r w:rsidRPr="00876ADF">
              <w:rPr>
                <w:rFonts w:ascii="Times New Roman" w:hAnsi="Times New Roman" w:cs="Times New Roman"/>
              </w:rPr>
              <w:t>- Эндоскопических методов</w:t>
            </w:r>
          </w:p>
          <w:p w:rsidR="00EE5E8D" w:rsidRPr="00876ADF" w:rsidRDefault="00EE5E8D" w:rsidP="009E74EA">
            <w:pPr>
              <w:rPr>
                <w:rFonts w:ascii="Times New Roman" w:hAnsi="Times New Roman" w:cs="Times New Roman"/>
              </w:rPr>
            </w:pPr>
            <w:r w:rsidRPr="00876ADF">
              <w:rPr>
                <w:rFonts w:ascii="Times New Roman" w:hAnsi="Times New Roman" w:cs="Times New Roman"/>
              </w:rPr>
              <w:t>-рН-метрии</w:t>
            </w:r>
          </w:p>
          <w:p w:rsidR="00EE5E8D" w:rsidRPr="00876ADF" w:rsidRDefault="00EE5E8D" w:rsidP="009E74EA">
            <w:pPr>
              <w:rPr>
                <w:rFonts w:ascii="Times New Roman" w:hAnsi="Times New Roman" w:cs="Times New Roman"/>
              </w:rPr>
            </w:pPr>
            <w:r w:rsidRPr="00876ADF">
              <w:rPr>
                <w:rFonts w:ascii="Times New Roman" w:hAnsi="Times New Roman" w:cs="Times New Roman"/>
              </w:rPr>
              <w:t>- УЗИ органов брюшной полости,почек);</w:t>
            </w:r>
          </w:p>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-Экскреторной урограммы, </w:t>
            </w:r>
          </w:p>
          <w:p w:rsidR="00EE5E8D" w:rsidRPr="00876ADF" w:rsidRDefault="00EE5E8D" w:rsidP="009E74EA">
            <w:pPr>
              <w:pStyle w:val="a4"/>
              <w:shd w:val="clear" w:color="auto" w:fill="auto"/>
              <w:spacing w:line="240" w:lineRule="auto"/>
              <w:ind w:firstLine="0"/>
              <w:rPr>
                <w:color w:val="000000"/>
                <w:sz w:val="24"/>
                <w:szCs w:val="24"/>
              </w:rPr>
            </w:pPr>
            <w:r w:rsidRPr="00876ADF">
              <w:rPr>
                <w:sz w:val="24"/>
                <w:szCs w:val="24"/>
              </w:rPr>
              <w:t>- Фонокардиографии</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-Компьютерной и магнитно-резонанской томографии</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 xml:space="preserve">- Бронхоскопии </w:t>
            </w:r>
          </w:p>
          <w:p w:rsidR="00EE5E8D" w:rsidRPr="00E06592" w:rsidRDefault="00EE5E8D" w:rsidP="00E06592">
            <w:pPr>
              <w:rPr>
                <w:rFonts w:ascii="Times New Roman" w:hAnsi="Times New Roman" w:cs="Times New Roman"/>
              </w:rPr>
            </w:pPr>
            <w:r w:rsidRPr="00876ADF">
              <w:rPr>
                <w:rFonts w:ascii="Times New Roman" w:hAnsi="Times New Roman" w:cs="Times New Roman"/>
              </w:rPr>
              <w:t>-Гистологического исследования биоптатов,</w:t>
            </w:r>
          </w:p>
        </w:tc>
        <w:tc>
          <w:tcPr>
            <w:tcW w:w="993" w:type="dxa"/>
            <w:shd w:val="clear" w:color="auto" w:fill="auto"/>
          </w:tcPr>
          <w:p w:rsidR="00EE5E8D" w:rsidRPr="00876ADF" w:rsidRDefault="00EB6DA4" w:rsidP="009E74EA">
            <w:pPr>
              <w:rPr>
                <w:rFonts w:ascii="Times New Roman" w:hAnsi="Times New Roman" w:cs="Times New Roman"/>
              </w:rPr>
            </w:pPr>
            <w:r>
              <w:rPr>
                <w:rFonts w:ascii="Times New Roman" w:hAnsi="Times New Roman" w:cs="Times New Roman"/>
              </w:rPr>
              <w:t>7</w:t>
            </w:r>
          </w:p>
        </w:tc>
        <w:tc>
          <w:tcPr>
            <w:tcW w:w="1311" w:type="dxa"/>
            <w:shd w:val="clear" w:color="auto" w:fill="auto"/>
          </w:tcPr>
          <w:p w:rsidR="00EE5E8D" w:rsidRPr="00876ADF" w:rsidRDefault="00EB6DA4" w:rsidP="009E74EA">
            <w:pPr>
              <w:rPr>
                <w:rFonts w:ascii="Times New Roman" w:hAnsi="Times New Roman" w:cs="Times New Roman"/>
              </w:rPr>
            </w:pPr>
            <w:r>
              <w:rPr>
                <w:rFonts w:ascii="Times New Roman" w:hAnsi="Times New Roman" w:cs="Times New Roman"/>
              </w:rPr>
              <w:t>7</w:t>
            </w:r>
          </w:p>
        </w:tc>
      </w:tr>
      <w:tr w:rsidR="00EE5E8D" w:rsidRPr="00765DD0" w:rsidTr="006E1454">
        <w:trPr>
          <w:trHeight w:val="2297"/>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8</w:t>
            </w:r>
          </w:p>
        </w:tc>
        <w:tc>
          <w:tcPr>
            <w:tcW w:w="7124"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 xml:space="preserve">Распознать осложнения и оказать неотложную помощь при приступе стенокардии, инфаркте миокарда, кардиогенном шоке, сердечной астме, острой левожелудочковой недостаточности, гипертоническом кризе, </w:t>
            </w:r>
            <w:r w:rsidRPr="00765DD0">
              <w:rPr>
                <w:rFonts w:ascii="Times New Roman" w:hAnsi="Times New Roman" w:cs="Times New Roman"/>
                <w:spacing w:val="-8"/>
              </w:rPr>
              <w:t xml:space="preserve">острых нарушения ритма сердечной деятельности и проводимости (групповых экстрасистолий, пароксизмальных тахикардий, остро возникшей мерцательной аритмии, фибрилляций желудочков, асистолии,  синусовой брадикардии и </w:t>
            </w:r>
            <w:r w:rsidRPr="00765DD0">
              <w:rPr>
                <w:rFonts w:ascii="Times New Roman" w:hAnsi="Times New Roman" w:cs="Times New Roman"/>
                <w:spacing w:val="-8"/>
                <w:lang w:val="en-US"/>
              </w:rPr>
              <w:t>a</w:t>
            </w:r>
            <w:r w:rsidRPr="00765DD0">
              <w:rPr>
                <w:rFonts w:ascii="Times New Roman" w:hAnsi="Times New Roman" w:cs="Times New Roman"/>
                <w:spacing w:val="-8"/>
              </w:rPr>
              <w:t>-</w:t>
            </w:r>
            <w:r w:rsidRPr="00765DD0">
              <w:rPr>
                <w:rFonts w:ascii="Times New Roman" w:hAnsi="Times New Roman" w:cs="Times New Roman"/>
                <w:spacing w:val="-8"/>
                <w:lang w:val="en-US"/>
              </w:rPr>
              <w:t>v</w:t>
            </w:r>
            <w:r w:rsidRPr="00765DD0">
              <w:rPr>
                <w:rFonts w:ascii="Times New Roman" w:hAnsi="Times New Roman" w:cs="Times New Roman"/>
                <w:spacing w:val="-8"/>
              </w:rPr>
              <w:t xml:space="preserve"> блокад 2 и 3 ст), </w:t>
            </w:r>
            <w:r w:rsidRPr="00765DD0">
              <w:rPr>
                <w:rFonts w:ascii="Times New Roman" w:hAnsi="Times New Roman" w:cs="Times New Roman"/>
              </w:rPr>
              <w:t>дигиталисной интоксикации.</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 xml:space="preserve"> 3</w:t>
            </w:r>
          </w:p>
        </w:tc>
        <w:tc>
          <w:tcPr>
            <w:tcW w:w="1311" w:type="dxa"/>
            <w:shd w:val="clear" w:color="auto" w:fill="auto"/>
          </w:tcPr>
          <w:p w:rsidR="00EE5E8D" w:rsidRPr="00765DD0" w:rsidRDefault="00EB6DA4" w:rsidP="009E74EA">
            <w:pPr>
              <w:rPr>
                <w:rFonts w:ascii="Times New Roman" w:hAnsi="Times New Roman" w:cs="Times New Roman"/>
              </w:rPr>
            </w:pPr>
            <w:r>
              <w:rPr>
                <w:rFonts w:ascii="Times New Roman" w:hAnsi="Times New Roman" w:cs="Times New Roman"/>
              </w:rPr>
              <w:t>3</w:t>
            </w:r>
          </w:p>
          <w:p w:rsidR="00EE5E8D" w:rsidRPr="00765DD0" w:rsidRDefault="00EE5E8D" w:rsidP="009E74EA">
            <w:pPr>
              <w:rPr>
                <w:rFonts w:ascii="Times New Roman" w:hAnsi="Times New Roman" w:cs="Times New Roman"/>
              </w:rPr>
            </w:pPr>
          </w:p>
          <w:p w:rsidR="00EE5E8D" w:rsidRPr="00765DD0" w:rsidRDefault="00EE5E8D" w:rsidP="009E74EA">
            <w:pPr>
              <w:rPr>
                <w:rFonts w:ascii="Times New Roman" w:hAnsi="Times New Roman" w:cs="Times New Roman"/>
              </w:rPr>
            </w:pPr>
          </w:p>
        </w:tc>
      </w:tr>
      <w:tr w:rsidR="00EE5E8D" w:rsidRPr="00765DD0" w:rsidTr="002C2D5E">
        <w:trPr>
          <w:trHeight w:val="1113"/>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9</w:t>
            </w:r>
          </w:p>
        </w:tc>
        <w:tc>
          <w:tcPr>
            <w:tcW w:w="7124"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Распознать осложнения и оказать неотложную помощь при приступе бронхиальной астмы,  астматическом статусе, кровохарканье, респираторном дистресс</w:t>
            </w:r>
          </w:p>
          <w:p w:rsidR="00EE5E8D" w:rsidRPr="00765DD0" w:rsidRDefault="00EE5E8D" w:rsidP="009E74EA">
            <w:pPr>
              <w:rPr>
                <w:rFonts w:ascii="Times New Roman" w:hAnsi="Times New Roman" w:cs="Times New Roman"/>
              </w:rPr>
            </w:pPr>
            <w:r w:rsidRPr="00765DD0">
              <w:rPr>
                <w:rFonts w:ascii="Times New Roman" w:hAnsi="Times New Roman" w:cs="Times New Roman"/>
              </w:rPr>
              <w:t>синдроме</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w:t>
            </w:r>
          </w:p>
        </w:tc>
        <w:tc>
          <w:tcPr>
            <w:tcW w:w="1311" w:type="dxa"/>
            <w:shd w:val="clear" w:color="auto" w:fill="auto"/>
          </w:tcPr>
          <w:p w:rsidR="00EE5E8D" w:rsidRPr="00765DD0" w:rsidRDefault="00EB6DA4" w:rsidP="009E74EA">
            <w:pPr>
              <w:rPr>
                <w:rFonts w:ascii="Times New Roman" w:hAnsi="Times New Roman" w:cs="Times New Roman"/>
              </w:rPr>
            </w:pPr>
            <w:r>
              <w:rPr>
                <w:rFonts w:ascii="Times New Roman" w:hAnsi="Times New Roman" w:cs="Times New Roman"/>
              </w:rPr>
              <w:t>1</w:t>
            </w:r>
          </w:p>
        </w:tc>
      </w:tr>
      <w:tr w:rsidR="00EE5E8D" w:rsidRPr="00765DD0" w:rsidTr="007434B1">
        <w:trPr>
          <w:trHeight w:val="665"/>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10</w:t>
            </w:r>
          </w:p>
        </w:tc>
        <w:tc>
          <w:tcPr>
            <w:tcW w:w="7124" w:type="dxa"/>
            <w:shd w:val="clear" w:color="auto" w:fill="auto"/>
          </w:tcPr>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Распознать осложнения и оказать неотложную помощь при желудочно-кишечном и легочном кровотечении.</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w:t>
            </w:r>
          </w:p>
        </w:tc>
        <w:tc>
          <w:tcPr>
            <w:tcW w:w="1311" w:type="dxa"/>
            <w:shd w:val="clear" w:color="auto" w:fill="auto"/>
          </w:tcPr>
          <w:p w:rsidR="00EE5E8D" w:rsidRPr="00765DD0" w:rsidRDefault="00F31EE1" w:rsidP="009E74EA">
            <w:pPr>
              <w:rPr>
                <w:rFonts w:ascii="Times New Roman" w:hAnsi="Times New Roman" w:cs="Times New Roman"/>
              </w:rPr>
            </w:pPr>
            <w:r>
              <w:rPr>
                <w:rFonts w:ascii="Times New Roman" w:hAnsi="Times New Roman" w:cs="Times New Roman"/>
              </w:rPr>
              <w:t>1</w:t>
            </w:r>
          </w:p>
        </w:tc>
      </w:tr>
      <w:tr w:rsidR="00EE5E8D" w:rsidRPr="00765DD0" w:rsidTr="00D21CD8">
        <w:trPr>
          <w:trHeight w:val="3818"/>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11</w:t>
            </w:r>
          </w:p>
        </w:tc>
        <w:tc>
          <w:tcPr>
            <w:tcW w:w="7124" w:type="dxa"/>
            <w:shd w:val="clear" w:color="auto" w:fill="auto"/>
          </w:tcPr>
          <w:p w:rsidR="00EE5E8D" w:rsidRPr="00765DD0" w:rsidRDefault="00EE5E8D" w:rsidP="009E74EA">
            <w:pPr>
              <w:pStyle w:val="a4"/>
              <w:shd w:val="clear" w:color="auto" w:fill="auto"/>
              <w:spacing w:line="235" w:lineRule="auto"/>
              <w:ind w:firstLine="0"/>
              <w:rPr>
                <w:sz w:val="24"/>
                <w:szCs w:val="24"/>
              </w:rPr>
            </w:pPr>
            <w:r w:rsidRPr="00765DD0">
              <w:rPr>
                <w:color w:val="000000"/>
                <w:sz w:val="24"/>
                <w:szCs w:val="24"/>
              </w:rPr>
              <w:t>Трактовать с учетом нормы:</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-клинический анализ крови</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-биохимический анализ крови кровь на сывороточное железо, ферритин, трансферрин;</w:t>
            </w:r>
          </w:p>
          <w:p w:rsidR="00EE5E8D" w:rsidRPr="00765DD0" w:rsidRDefault="00EE5E8D" w:rsidP="009E74EA">
            <w:pPr>
              <w:pStyle w:val="a4"/>
              <w:shd w:val="clear" w:color="auto" w:fill="auto"/>
              <w:spacing w:line="235" w:lineRule="auto"/>
              <w:ind w:firstLine="0"/>
              <w:rPr>
                <w:sz w:val="24"/>
                <w:szCs w:val="24"/>
              </w:rPr>
            </w:pPr>
            <w:r w:rsidRPr="00765DD0">
              <w:rPr>
                <w:color w:val="000000"/>
                <w:sz w:val="24"/>
                <w:szCs w:val="24"/>
              </w:rPr>
              <w:t>коагулограмма</w:t>
            </w:r>
            <w:r w:rsidRPr="00765DD0">
              <w:rPr>
                <w:sz w:val="24"/>
                <w:szCs w:val="24"/>
              </w:rPr>
              <w:t xml:space="preserve">, </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 xml:space="preserve">-копрограмму, анализ кала на дисбактериоз и чувствительность; кал на стеркобилин, кал на скрытую </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-общий анализ мочи;</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-проба  Зимницкого, Нечипоренко,  Реберга;</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 маркеры вирусов гепатита;</w:t>
            </w:r>
          </w:p>
          <w:p w:rsidR="00EE5E8D" w:rsidRPr="00765DD0" w:rsidRDefault="00EE5E8D" w:rsidP="009E74EA">
            <w:pPr>
              <w:pStyle w:val="a4"/>
              <w:shd w:val="clear" w:color="auto" w:fill="auto"/>
              <w:tabs>
                <w:tab w:val="left" w:pos="1906"/>
              </w:tabs>
              <w:spacing w:line="235" w:lineRule="auto"/>
              <w:ind w:firstLine="0"/>
              <w:rPr>
                <w:color w:val="000000"/>
                <w:sz w:val="24"/>
                <w:szCs w:val="24"/>
              </w:rPr>
            </w:pPr>
            <w:r w:rsidRPr="00765DD0">
              <w:rPr>
                <w:color w:val="000000"/>
                <w:sz w:val="24"/>
                <w:szCs w:val="24"/>
              </w:rPr>
              <w:t>- уреазного и дыхательного тестов</w:t>
            </w:r>
          </w:p>
          <w:p w:rsidR="00EE5E8D" w:rsidRPr="00765DD0" w:rsidRDefault="00EE5E8D" w:rsidP="009E74EA">
            <w:pPr>
              <w:pStyle w:val="a4"/>
              <w:shd w:val="clear" w:color="auto" w:fill="auto"/>
              <w:tabs>
                <w:tab w:val="left" w:pos="1906"/>
              </w:tabs>
              <w:spacing w:line="235" w:lineRule="auto"/>
              <w:ind w:firstLine="0"/>
              <w:rPr>
                <w:color w:val="000000"/>
                <w:sz w:val="24"/>
                <w:szCs w:val="24"/>
              </w:rPr>
            </w:pPr>
            <w:r w:rsidRPr="00765DD0">
              <w:rPr>
                <w:color w:val="000000"/>
                <w:sz w:val="24"/>
                <w:szCs w:val="24"/>
              </w:rPr>
              <w:t xml:space="preserve">- ПЦР-диагностики </w:t>
            </w:r>
            <w:r w:rsidRPr="00765DD0">
              <w:rPr>
                <w:color w:val="000000"/>
                <w:sz w:val="24"/>
                <w:szCs w:val="24"/>
                <w:lang w:val="en-US"/>
              </w:rPr>
              <w:t>Helicobacterpylori</w:t>
            </w:r>
          </w:p>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 xml:space="preserve">- ИФА на </w:t>
            </w:r>
            <w:r w:rsidRPr="00765DD0">
              <w:rPr>
                <w:color w:val="000000"/>
                <w:sz w:val="24"/>
                <w:szCs w:val="24"/>
                <w:lang w:val="en-US"/>
              </w:rPr>
              <w:t>Helicobacterpylori</w:t>
            </w:r>
            <w:r w:rsidRPr="00765DD0">
              <w:rPr>
                <w:color w:val="000000"/>
                <w:sz w:val="24"/>
                <w:szCs w:val="24"/>
              </w:rPr>
              <w:t xml:space="preserve">; </w:t>
            </w:r>
          </w:p>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-анализ мокроты ,бронхоальвеоллярноголаважа;</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7</w:t>
            </w:r>
          </w:p>
        </w:tc>
        <w:tc>
          <w:tcPr>
            <w:tcW w:w="1311" w:type="dxa"/>
            <w:shd w:val="clear" w:color="auto" w:fill="auto"/>
          </w:tcPr>
          <w:p w:rsidR="00EE5E8D" w:rsidRPr="00765DD0" w:rsidRDefault="00F31EE1" w:rsidP="009E74EA">
            <w:pPr>
              <w:rPr>
                <w:rFonts w:ascii="Times New Roman" w:hAnsi="Times New Roman" w:cs="Times New Roman"/>
              </w:rPr>
            </w:pPr>
            <w:r>
              <w:rPr>
                <w:rFonts w:ascii="Times New Roman" w:hAnsi="Times New Roman" w:cs="Times New Roman"/>
              </w:rPr>
              <w:t>7</w:t>
            </w:r>
          </w:p>
        </w:tc>
      </w:tr>
      <w:tr w:rsidR="00EE5E8D" w:rsidRPr="00765DD0" w:rsidTr="00D21CD8">
        <w:trPr>
          <w:trHeight w:val="426"/>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12</w:t>
            </w:r>
          </w:p>
        </w:tc>
        <w:tc>
          <w:tcPr>
            <w:tcW w:w="7124" w:type="dxa"/>
            <w:shd w:val="clear" w:color="auto" w:fill="auto"/>
          </w:tcPr>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 xml:space="preserve">Выписать рецепты на назначаемые лекарственные препараты </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7</w:t>
            </w:r>
          </w:p>
        </w:tc>
        <w:tc>
          <w:tcPr>
            <w:tcW w:w="1311" w:type="dxa"/>
            <w:shd w:val="clear" w:color="auto" w:fill="auto"/>
          </w:tcPr>
          <w:p w:rsidR="00EE5E8D" w:rsidRPr="00765DD0" w:rsidRDefault="00F31EE1" w:rsidP="009E74EA">
            <w:pPr>
              <w:rPr>
                <w:rFonts w:ascii="Times New Roman" w:hAnsi="Times New Roman" w:cs="Times New Roman"/>
              </w:rPr>
            </w:pPr>
            <w:r>
              <w:rPr>
                <w:rFonts w:ascii="Times New Roman" w:hAnsi="Times New Roman" w:cs="Times New Roman"/>
              </w:rPr>
              <w:t>7</w:t>
            </w:r>
          </w:p>
        </w:tc>
      </w:tr>
      <w:tr w:rsidR="00EE5E8D" w:rsidRPr="00765DD0" w:rsidTr="007434B1">
        <w:trPr>
          <w:trHeight w:val="418"/>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lastRenderedPageBreak/>
              <w:t>13</w:t>
            </w:r>
          </w:p>
        </w:tc>
        <w:tc>
          <w:tcPr>
            <w:tcW w:w="7124" w:type="dxa"/>
            <w:shd w:val="clear" w:color="auto" w:fill="auto"/>
          </w:tcPr>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Санитарно-просветительская работа</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w:t>
            </w:r>
          </w:p>
        </w:tc>
        <w:tc>
          <w:tcPr>
            <w:tcW w:w="1311" w:type="dxa"/>
            <w:shd w:val="clear" w:color="auto" w:fill="auto"/>
          </w:tcPr>
          <w:p w:rsidR="00EE5E8D" w:rsidRPr="00765DD0" w:rsidRDefault="00F31EE1" w:rsidP="009E74EA">
            <w:pPr>
              <w:rPr>
                <w:rFonts w:ascii="Times New Roman" w:hAnsi="Times New Roman" w:cs="Times New Roman"/>
              </w:rPr>
            </w:pPr>
            <w:r>
              <w:rPr>
                <w:rFonts w:ascii="Times New Roman" w:hAnsi="Times New Roman" w:cs="Times New Roman"/>
              </w:rPr>
              <w:t>1</w:t>
            </w:r>
          </w:p>
        </w:tc>
      </w:tr>
      <w:tr w:rsidR="00EE5E8D" w:rsidRPr="00765DD0" w:rsidTr="00D21CD8">
        <w:trPr>
          <w:trHeight w:val="397"/>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14</w:t>
            </w:r>
          </w:p>
        </w:tc>
        <w:tc>
          <w:tcPr>
            <w:tcW w:w="7124" w:type="dxa"/>
            <w:shd w:val="clear" w:color="auto" w:fill="auto"/>
          </w:tcPr>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Оформлять учебную историю болезни.</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7</w:t>
            </w:r>
          </w:p>
        </w:tc>
        <w:tc>
          <w:tcPr>
            <w:tcW w:w="1311" w:type="dxa"/>
            <w:shd w:val="clear" w:color="auto" w:fill="auto"/>
          </w:tcPr>
          <w:p w:rsidR="00EE5E8D" w:rsidRPr="00765DD0" w:rsidRDefault="00F31EE1" w:rsidP="009E74EA">
            <w:pPr>
              <w:rPr>
                <w:rFonts w:ascii="Times New Roman" w:hAnsi="Times New Roman" w:cs="Times New Roman"/>
              </w:rPr>
            </w:pPr>
            <w:r>
              <w:rPr>
                <w:rFonts w:ascii="Times New Roman" w:hAnsi="Times New Roman" w:cs="Times New Roman"/>
              </w:rPr>
              <w:t>7</w:t>
            </w:r>
          </w:p>
        </w:tc>
      </w:tr>
    </w:tbl>
    <w:p w:rsidR="00E56E44" w:rsidRPr="00765DD0" w:rsidRDefault="00E56E44" w:rsidP="00E56E44">
      <w:pPr>
        <w:pStyle w:val="aa"/>
        <w:shd w:val="clear" w:color="auto" w:fill="FFFFFF"/>
        <w:ind w:left="740"/>
        <w:jc w:val="both"/>
        <w:rPr>
          <w:rFonts w:ascii="Times New Roman" w:hAnsi="Times New Roman"/>
          <w:b/>
          <w:sz w:val="24"/>
          <w:szCs w:val="24"/>
        </w:rPr>
      </w:pPr>
    </w:p>
    <w:p w:rsidR="00876ADF" w:rsidRPr="00765DD0" w:rsidRDefault="00876ADF" w:rsidP="00E56E44">
      <w:pPr>
        <w:pStyle w:val="aa"/>
        <w:shd w:val="clear" w:color="auto" w:fill="FFFFFF"/>
        <w:ind w:left="740"/>
        <w:jc w:val="both"/>
        <w:rPr>
          <w:rFonts w:ascii="Times New Roman" w:hAnsi="Times New Roman"/>
          <w:b/>
          <w:sz w:val="24"/>
          <w:szCs w:val="24"/>
        </w:rPr>
      </w:pPr>
    </w:p>
    <w:p w:rsidR="000916E8" w:rsidRPr="004464A5" w:rsidRDefault="00876ADF" w:rsidP="000916E8">
      <w:pPr>
        <w:pStyle w:val="a4"/>
        <w:shd w:val="clear" w:color="auto" w:fill="auto"/>
        <w:spacing w:line="240" w:lineRule="auto"/>
        <w:ind w:firstLine="560"/>
        <w:jc w:val="center"/>
        <w:rPr>
          <w:rFonts w:eastAsia="Times New Roman"/>
          <w:sz w:val="24"/>
          <w:szCs w:val="24"/>
        </w:rPr>
      </w:pPr>
      <w:r w:rsidRPr="004464A5">
        <w:rPr>
          <w:rFonts w:eastAsia="Times New Roman"/>
          <w:sz w:val="24"/>
          <w:szCs w:val="24"/>
        </w:rPr>
        <w:t>Дневник практики</w:t>
      </w:r>
    </w:p>
    <w:p w:rsidR="000916E8" w:rsidRPr="004464A5" w:rsidRDefault="000916E8" w:rsidP="000916E8">
      <w:pPr>
        <w:pStyle w:val="a4"/>
        <w:shd w:val="clear" w:color="auto" w:fill="auto"/>
        <w:spacing w:line="240" w:lineRule="auto"/>
        <w:ind w:firstLine="560"/>
        <w:rPr>
          <w:rFonts w:eastAsia="Times New Roman"/>
          <w:sz w:val="24"/>
          <w:szCs w:val="24"/>
        </w:rPr>
      </w:pPr>
    </w:p>
    <w:p w:rsidR="000916E8" w:rsidRPr="00B87A73" w:rsidRDefault="000916E8" w:rsidP="000916E8">
      <w:pPr>
        <w:pStyle w:val="a4"/>
        <w:shd w:val="clear" w:color="auto" w:fill="auto"/>
        <w:spacing w:line="240" w:lineRule="auto"/>
        <w:ind w:firstLine="560"/>
        <w:rPr>
          <w:color w:val="000000"/>
          <w:sz w:val="24"/>
          <w:szCs w:val="24"/>
        </w:rPr>
      </w:pPr>
      <w:r w:rsidRPr="00B87A73">
        <w:rPr>
          <w:rStyle w:val="a3"/>
          <w:color w:val="000000"/>
          <w:sz w:val="24"/>
          <w:szCs w:val="24"/>
        </w:rPr>
        <w:t xml:space="preserve"> Дневник является главным отчетным документом студента по производственной практике. Он заполняется студентом ежедневно в конце рабочего дня, проверяется и подписывается базовым руководителем практики, содержит производственную характеристику по итогам прохождения практики по терапии, составленную базовым руководителем практики по терапии, заверенную в конце дневника подписью руководителя практики .</w:t>
      </w:r>
    </w:p>
    <w:p w:rsidR="000916E8" w:rsidRPr="00B87A73" w:rsidRDefault="000916E8" w:rsidP="000916E8">
      <w:pPr>
        <w:pStyle w:val="a4"/>
        <w:shd w:val="clear" w:color="auto" w:fill="auto"/>
        <w:spacing w:line="240" w:lineRule="auto"/>
        <w:ind w:firstLine="560"/>
        <w:rPr>
          <w:color w:val="000000"/>
          <w:sz w:val="24"/>
          <w:szCs w:val="24"/>
        </w:rPr>
      </w:pPr>
      <w:r w:rsidRPr="00B87A73">
        <w:rPr>
          <w:rStyle w:val="a3"/>
          <w:color w:val="000000"/>
          <w:sz w:val="24"/>
          <w:szCs w:val="24"/>
        </w:rPr>
        <w:t>Дневник практики отражает ежедневную деятельность студента. В дневнике перечисляется вся выполненная в течение рабочего дня работа: пациенты, которых курирует студент, процедуры, в которых он принимает участие и т.д. Подробное описание пациента достаточно привести однократно, но в этом описании должно быть обоснование диагноза и лечения, проводимого пациенту. Назначенные препараты должны быть обоснованы в дневнике при первом их назначении. Препараты в дневнике приводятся в виде прописи, приводится непатентованное международное название. В дальнейшем (или перед финальной записью с обоснование диагноза и лечения) при курации больных просто перечисляются больные, которых курировал студент.</w:t>
      </w:r>
    </w:p>
    <w:p w:rsidR="000916E8" w:rsidRPr="00B87A73" w:rsidRDefault="000916E8" w:rsidP="000916E8">
      <w:pPr>
        <w:pStyle w:val="a4"/>
        <w:shd w:val="clear" w:color="auto" w:fill="auto"/>
        <w:spacing w:line="240" w:lineRule="auto"/>
        <w:ind w:firstLine="560"/>
        <w:rPr>
          <w:color w:val="000000"/>
          <w:sz w:val="24"/>
          <w:szCs w:val="24"/>
        </w:rPr>
      </w:pPr>
      <w:r w:rsidRPr="00B87A73">
        <w:rPr>
          <w:rStyle w:val="a3"/>
          <w:color w:val="000000"/>
          <w:sz w:val="24"/>
          <w:szCs w:val="24"/>
        </w:rPr>
        <w:t>Участие в процедурах, отраженное в отчете, фиксируется соответствующей записью в дневнике.</w:t>
      </w:r>
    </w:p>
    <w:p w:rsidR="000916E8" w:rsidRPr="00B87A73" w:rsidRDefault="000916E8" w:rsidP="000916E8">
      <w:pPr>
        <w:pStyle w:val="a4"/>
        <w:shd w:val="clear" w:color="auto" w:fill="auto"/>
        <w:spacing w:line="240" w:lineRule="auto"/>
        <w:ind w:firstLine="560"/>
        <w:rPr>
          <w:color w:val="000000"/>
          <w:sz w:val="24"/>
          <w:szCs w:val="24"/>
        </w:rPr>
      </w:pPr>
      <w:r w:rsidRPr="00B87A73">
        <w:rPr>
          <w:rStyle w:val="a3"/>
          <w:color w:val="000000"/>
          <w:sz w:val="24"/>
          <w:szCs w:val="24"/>
        </w:rPr>
        <w:t xml:space="preserve">Подробно описывается интересный клинический </w:t>
      </w:r>
      <w:r w:rsidRPr="00B87A73">
        <w:rPr>
          <w:rStyle w:val="a3"/>
          <w:sz w:val="24"/>
          <w:szCs w:val="24"/>
        </w:rPr>
        <w:t>случай, с которым сту</w:t>
      </w:r>
      <w:r w:rsidRPr="00B87A73">
        <w:rPr>
          <w:rStyle w:val="a3"/>
          <w:color w:val="000000"/>
          <w:sz w:val="24"/>
          <w:szCs w:val="24"/>
        </w:rPr>
        <w:t>дент встретился в этот день, или содержание</w:t>
      </w:r>
      <w:r w:rsidRPr="00B87A73">
        <w:rPr>
          <w:rStyle w:val="a3"/>
          <w:sz w:val="24"/>
          <w:szCs w:val="24"/>
        </w:rPr>
        <w:t xml:space="preserve"> обхода с лечащим врачом или за</w:t>
      </w:r>
      <w:r w:rsidRPr="00B87A73">
        <w:rPr>
          <w:rStyle w:val="a3"/>
          <w:color w:val="000000"/>
          <w:sz w:val="24"/>
          <w:szCs w:val="24"/>
        </w:rPr>
        <w:t>ведующим отделением. Характеризуется м</w:t>
      </w:r>
      <w:r w:rsidRPr="00B87A73">
        <w:rPr>
          <w:rStyle w:val="a3"/>
          <w:sz w:val="24"/>
          <w:szCs w:val="24"/>
        </w:rPr>
        <w:t>етодика проведенных диагностиче</w:t>
      </w:r>
      <w:r w:rsidRPr="00B87A73">
        <w:rPr>
          <w:rStyle w:val="a3"/>
          <w:color w:val="000000"/>
          <w:sz w:val="24"/>
          <w:szCs w:val="24"/>
        </w:rPr>
        <w:t>ских или лечебных манипуляций. Описывается тактика оказания экстренной помощи при неотложных ситуациях. Подроб</w:t>
      </w:r>
      <w:r w:rsidRPr="00B87A73">
        <w:rPr>
          <w:rStyle w:val="a3"/>
          <w:sz w:val="24"/>
          <w:szCs w:val="24"/>
        </w:rPr>
        <w:t>но представляется работа, выпол</w:t>
      </w:r>
      <w:r w:rsidRPr="00B87A73">
        <w:rPr>
          <w:rStyle w:val="a3"/>
          <w:color w:val="000000"/>
          <w:sz w:val="24"/>
          <w:szCs w:val="24"/>
        </w:rPr>
        <w:t>ненная во время дежурства (перечисляются диагнозы поступивших больных, выбранная лечебная тактика, отмечается личное участие в работе).</w:t>
      </w:r>
    </w:p>
    <w:p w:rsidR="00B87A73" w:rsidRDefault="00B87A73" w:rsidP="00B87A73">
      <w:pPr>
        <w:pStyle w:val="a4"/>
        <w:shd w:val="clear" w:color="auto" w:fill="auto"/>
        <w:spacing w:line="240" w:lineRule="auto"/>
        <w:ind w:left="280" w:firstLine="0"/>
        <w:rPr>
          <w:rStyle w:val="a3"/>
          <w:color w:val="000000"/>
          <w:sz w:val="24"/>
          <w:szCs w:val="24"/>
        </w:rPr>
      </w:pPr>
    </w:p>
    <w:p w:rsidR="00E8040C" w:rsidRDefault="00E8040C" w:rsidP="00B87A73">
      <w:pPr>
        <w:pStyle w:val="a4"/>
        <w:shd w:val="clear" w:color="auto" w:fill="auto"/>
        <w:spacing w:line="240" w:lineRule="auto"/>
        <w:ind w:left="280" w:firstLine="0"/>
        <w:rPr>
          <w:rStyle w:val="a3"/>
          <w:color w:val="000000"/>
          <w:sz w:val="24"/>
          <w:szCs w:val="24"/>
        </w:rPr>
      </w:pPr>
    </w:p>
    <w:p w:rsidR="0092073F" w:rsidRPr="00A43BD1" w:rsidRDefault="0092073F" w:rsidP="0092073F">
      <w:pPr>
        <w:pStyle w:val="a4"/>
        <w:shd w:val="clear" w:color="auto" w:fill="auto"/>
        <w:spacing w:line="240" w:lineRule="auto"/>
        <w:ind w:firstLine="0"/>
        <w:jc w:val="center"/>
        <w:rPr>
          <w:b/>
          <w:sz w:val="24"/>
          <w:szCs w:val="24"/>
        </w:rPr>
      </w:pPr>
      <w:r w:rsidRPr="00A43BD1">
        <w:rPr>
          <w:b/>
          <w:sz w:val="24"/>
          <w:szCs w:val="24"/>
        </w:rPr>
        <w:t xml:space="preserve">Федеральное государственное бюджетное образовательное учреждение высшего образования «Дагестанский государственный медицинский университет» Министерства Здравоохранения Российской Федерации </w:t>
      </w:r>
    </w:p>
    <w:p w:rsidR="0092073F" w:rsidRPr="00A43BD1" w:rsidRDefault="0092073F" w:rsidP="0092073F">
      <w:pPr>
        <w:pStyle w:val="a4"/>
        <w:shd w:val="clear" w:color="auto" w:fill="auto"/>
        <w:spacing w:line="240" w:lineRule="auto"/>
        <w:ind w:firstLine="0"/>
        <w:jc w:val="center"/>
        <w:rPr>
          <w:b/>
          <w:sz w:val="24"/>
          <w:szCs w:val="24"/>
        </w:rPr>
      </w:pPr>
    </w:p>
    <w:p w:rsidR="0092073F" w:rsidRPr="00A43BD1" w:rsidRDefault="0092073F" w:rsidP="0092073F">
      <w:pPr>
        <w:pStyle w:val="a4"/>
        <w:shd w:val="clear" w:color="auto" w:fill="auto"/>
        <w:spacing w:line="240" w:lineRule="auto"/>
        <w:ind w:firstLine="0"/>
        <w:jc w:val="center"/>
        <w:rPr>
          <w:b/>
          <w:sz w:val="24"/>
          <w:szCs w:val="24"/>
        </w:rPr>
      </w:pPr>
    </w:p>
    <w:p w:rsidR="0092073F" w:rsidRPr="00A43BD1" w:rsidRDefault="0092073F" w:rsidP="0092073F">
      <w:pPr>
        <w:pStyle w:val="a4"/>
        <w:shd w:val="clear" w:color="auto" w:fill="auto"/>
        <w:spacing w:line="240" w:lineRule="auto"/>
        <w:ind w:firstLine="0"/>
        <w:jc w:val="center"/>
        <w:rPr>
          <w:sz w:val="24"/>
          <w:szCs w:val="24"/>
        </w:rPr>
      </w:pPr>
      <w:r w:rsidRPr="00A43BD1">
        <w:rPr>
          <w:sz w:val="24"/>
          <w:szCs w:val="24"/>
        </w:rPr>
        <w:t xml:space="preserve">Кафедра факультетской терапии </w:t>
      </w:r>
    </w:p>
    <w:p w:rsidR="0092073F" w:rsidRPr="00A43BD1" w:rsidRDefault="0092073F" w:rsidP="0092073F">
      <w:pPr>
        <w:pStyle w:val="a4"/>
        <w:shd w:val="clear" w:color="auto" w:fill="auto"/>
        <w:spacing w:line="240" w:lineRule="auto"/>
        <w:ind w:firstLine="0"/>
        <w:jc w:val="center"/>
        <w:rPr>
          <w:sz w:val="24"/>
          <w:szCs w:val="24"/>
        </w:rPr>
      </w:pPr>
    </w:p>
    <w:p w:rsidR="0092073F" w:rsidRPr="00A43BD1" w:rsidRDefault="0092073F" w:rsidP="0092073F">
      <w:pPr>
        <w:pStyle w:val="a4"/>
        <w:shd w:val="clear" w:color="auto" w:fill="auto"/>
        <w:spacing w:line="240" w:lineRule="auto"/>
        <w:ind w:firstLine="0"/>
        <w:jc w:val="center"/>
        <w:rPr>
          <w:sz w:val="24"/>
          <w:szCs w:val="24"/>
        </w:rPr>
      </w:pPr>
      <w:r w:rsidRPr="00A43BD1">
        <w:rPr>
          <w:sz w:val="24"/>
          <w:szCs w:val="24"/>
        </w:rPr>
        <w:t xml:space="preserve"> Заведующий кафедрой: профессор, д.м.н. Чамсутдинов Н.У.</w:t>
      </w:r>
    </w:p>
    <w:p w:rsidR="0092073F" w:rsidRPr="00A43BD1" w:rsidRDefault="0092073F" w:rsidP="0092073F">
      <w:pPr>
        <w:pStyle w:val="a4"/>
        <w:shd w:val="clear" w:color="auto" w:fill="auto"/>
        <w:spacing w:line="240" w:lineRule="auto"/>
        <w:ind w:left="280" w:firstLine="0"/>
        <w:jc w:val="center"/>
        <w:rPr>
          <w:sz w:val="24"/>
          <w:szCs w:val="24"/>
        </w:rPr>
      </w:pPr>
    </w:p>
    <w:p w:rsidR="0092073F" w:rsidRPr="00A43BD1" w:rsidRDefault="0092073F" w:rsidP="0092073F">
      <w:pPr>
        <w:pStyle w:val="a4"/>
        <w:shd w:val="clear" w:color="auto" w:fill="auto"/>
        <w:spacing w:line="240" w:lineRule="auto"/>
        <w:ind w:left="280" w:firstLine="0"/>
        <w:jc w:val="center"/>
      </w:pPr>
    </w:p>
    <w:p w:rsidR="0092073F" w:rsidRPr="00A43BD1" w:rsidRDefault="0092073F" w:rsidP="0092073F">
      <w:pPr>
        <w:pStyle w:val="a4"/>
        <w:shd w:val="clear" w:color="auto" w:fill="auto"/>
        <w:spacing w:line="240" w:lineRule="auto"/>
        <w:ind w:left="280" w:firstLine="0"/>
        <w:jc w:val="center"/>
      </w:pPr>
    </w:p>
    <w:p w:rsidR="0092073F" w:rsidRPr="00A43BD1" w:rsidRDefault="0092073F" w:rsidP="0092073F">
      <w:pPr>
        <w:pStyle w:val="a4"/>
        <w:shd w:val="clear" w:color="auto" w:fill="auto"/>
        <w:spacing w:line="240" w:lineRule="auto"/>
        <w:ind w:firstLine="0"/>
      </w:pPr>
    </w:p>
    <w:p w:rsidR="0092073F" w:rsidRPr="00A43BD1" w:rsidRDefault="0092073F" w:rsidP="0092073F">
      <w:pPr>
        <w:pStyle w:val="a4"/>
        <w:shd w:val="clear" w:color="auto" w:fill="auto"/>
        <w:spacing w:line="240" w:lineRule="auto"/>
        <w:ind w:left="280" w:firstLine="0"/>
        <w:jc w:val="center"/>
        <w:rPr>
          <w:rStyle w:val="a3"/>
          <w:b/>
          <w:color w:val="000000"/>
          <w:sz w:val="32"/>
          <w:szCs w:val="32"/>
        </w:rPr>
      </w:pPr>
      <w:r w:rsidRPr="00A43BD1">
        <w:rPr>
          <w:rStyle w:val="a3"/>
          <w:color w:val="000000"/>
          <w:sz w:val="32"/>
          <w:szCs w:val="32"/>
        </w:rPr>
        <w:t>ДНЕВНИК</w:t>
      </w:r>
    </w:p>
    <w:p w:rsidR="0092073F" w:rsidRPr="00A43BD1" w:rsidRDefault="0092073F" w:rsidP="0092073F">
      <w:pPr>
        <w:pStyle w:val="a4"/>
        <w:shd w:val="clear" w:color="auto" w:fill="auto"/>
        <w:spacing w:line="240" w:lineRule="auto"/>
        <w:ind w:left="280" w:firstLine="0"/>
        <w:jc w:val="center"/>
        <w:rPr>
          <w:b/>
          <w:color w:val="000000"/>
          <w:sz w:val="24"/>
          <w:szCs w:val="24"/>
        </w:rPr>
      </w:pPr>
    </w:p>
    <w:p w:rsidR="0092073F" w:rsidRPr="00A43BD1" w:rsidRDefault="0092073F" w:rsidP="0092073F">
      <w:pPr>
        <w:pStyle w:val="a4"/>
        <w:shd w:val="clear" w:color="auto" w:fill="auto"/>
        <w:spacing w:line="240" w:lineRule="auto"/>
        <w:ind w:left="280" w:firstLine="0"/>
        <w:jc w:val="center"/>
        <w:rPr>
          <w:b/>
          <w:color w:val="000000"/>
          <w:sz w:val="24"/>
          <w:szCs w:val="24"/>
        </w:rPr>
      </w:pPr>
    </w:p>
    <w:p w:rsidR="0092073F" w:rsidRPr="00A43BD1" w:rsidRDefault="0092073F" w:rsidP="0092073F">
      <w:pPr>
        <w:pStyle w:val="a4"/>
        <w:shd w:val="clear" w:color="auto" w:fill="auto"/>
        <w:spacing w:line="240" w:lineRule="auto"/>
        <w:ind w:left="280" w:firstLine="0"/>
        <w:jc w:val="center"/>
        <w:rPr>
          <w:b/>
          <w:color w:val="000000"/>
          <w:sz w:val="24"/>
          <w:szCs w:val="24"/>
        </w:rPr>
      </w:pPr>
    </w:p>
    <w:p w:rsidR="0092073F" w:rsidRPr="00A43BD1" w:rsidRDefault="0092073F" w:rsidP="0092073F">
      <w:pPr>
        <w:pStyle w:val="a4"/>
        <w:shd w:val="clear" w:color="auto" w:fill="auto"/>
        <w:spacing w:line="240" w:lineRule="auto"/>
        <w:ind w:firstLine="0"/>
        <w:jc w:val="center"/>
        <w:rPr>
          <w:rStyle w:val="a3"/>
          <w:b/>
          <w:color w:val="000000"/>
          <w:sz w:val="28"/>
          <w:szCs w:val="28"/>
        </w:rPr>
      </w:pPr>
      <w:r w:rsidRPr="00A43BD1">
        <w:rPr>
          <w:rStyle w:val="a3"/>
          <w:color w:val="000000"/>
          <w:sz w:val="28"/>
          <w:szCs w:val="28"/>
        </w:rPr>
        <w:t xml:space="preserve">производственной практики </w:t>
      </w:r>
    </w:p>
    <w:p w:rsidR="0092073F" w:rsidRPr="00A43BD1" w:rsidRDefault="0092073F" w:rsidP="0092073F">
      <w:pPr>
        <w:pStyle w:val="a4"/>
        <w:shd w:val="clear" w:color="auto" w:fill="auto"/>
        <w:spacing w:line="240" w:lineRule="auto"/>
        <w:ind w:firstLine="0"/>
        <w:jc w:val="center"/>
        <w:rPr>
          <w:rStyle w:val="a3"/>
          <w:b/>
          <w:color w:val="000000"/>
          <w:sz w:val="28"/>
          <w:szCs w:val="28"/>
        </w:rPr>
      </w:pPr>
      <w:r w:rsidRPr="00A43BD1">
        <w:rPr>
          <w:rStyle w:val="a3"/>
          <w:color w:val="000000"/>
          <w:sz w:val="28"/>
          <w:szCs w:val="28"/>
        </w:rPr>
        <w:lastRenderedPageBreak/>
        <w:t>“Помощник врача терапевта”</w:t>
      </w:r>
    </w:p>
    <w:p w:rsidR="0092073F" w:rsidRPr="00A43BD1" w:rsidRDefault="0092073F" w:rsidP="0092073F">
      <w:pPr>
        <w:pStyle w:val="a4"/>
        <w:shd w:val="clear" w:color="auto" w:fill="auto"/>
        <w:spacing w:line="240" w:lineRule="auto"/>
        <w:ind w:firstLine="0"/>
        <w:jc w:val="center"/>
        <w:rPr>
          <w:color w:val="000000"/>
          <w:sz w:val="28"/>
          <w:szCs w:val="28"/>
        </w:rPr>
      </w:pPr>
    </w:p>
    <w:p w:rsidR="0092073F" w:rsidRPr="00A43BD1" w:rsidRDefault="0092073F" w:rsidP="0092073F">
      <w:pPr>
        <w:pStyle w:val="a4"/>
        <w:shd w:val="clear" w:color="auto" w:fill="auto"/>
        <w:spacing w:line="240" w:lineRule="auto"/>
        <w:ind w:firstLine="0"/>
        <w:jc w:val="center"/>
        <w:rPr>
          <w:color w:val="000000"/>
          <w:sz w:val="28"/>
          <w:szCs w:val="28"/>
        </w:rPr>
      </w:pPr>
    </w:p>
    <w:p w:rsidR="0092073F" w:rsidRPr="00A43BD1" w:rsidRDefault="0092073F" w:rsidP="0092073F">
      <w:pPr>
        <w:pStyle w:val="a4"/>
        <w:shd w:val="clear" w:color="auto" w:fill="auto"/>
        <w:tabs>
          <w:tab w:val="left" w:leader="underscore" w:pos="7272"/>
        </w:tabs>
        <w:spacing w:line="240" w:lineRule="auto"/>
        <w:ind w:firstLine="0"/>
        <w:rPr>
          <w:color w:val="000000"/>
          <w:sz w:val="24"/>
          <w:szCs w:val="24"/>
        </w:rPr>
      </w:pPr>
      <w:r w:rsidRPr="00A43BD1">
        <w:rPr>
          <w:rStyle w:val="a3"/>
          <w:color w:val="000000"/>
          <w:sz w:val="24"/>
          <w:szCs w:val="24"/>
        </w:rPr>
        <w:t>Студента</w:t>
      </w:r>
      <w:r w:rsidRPr="00A43BD1">
        <w:rPr>
          <w:rStyle w:val="a3"/>
          <w:color w:val="000000"/>
          <w:sz w:val="24"/>
          <w:szCs w:val="24"/>
        </w:rPr>
        <w:tab/>
      </w:r>
    </w:p>
    <w:p w:rsidR="0092073F" w:rsidRPr="00A43BD1" w:rsidRDefault="0092073F" w:rsidP="0092073F">
      <w:pPr>
        <w:pStyle w:val="a4"/>
        <w:shd w:val="clear" w:color="auto" w:fill="auto"/>
        <w:spacing w:line="240" w:lineRule="auto"/>
        <w:ind w:left="760" w:firstLine="0"/>
        <w:rPr>
          <w:color w:val="000000"/>
          <w:sz w:val="24"/>
          <w:szCs w:val="24"/>
        </w:rPr>
      </w:pPr>
      <w:r w:rsidRPr="00A43BD1">
        <w:rPr>
          <w:rStyle w:val="a3"/>
          <w:color w:val="000000"/>
          <w:sz w:val="24"/>
          <w:szCs w:val="24"/>
        </w:rPr>
        <w:t>Ф.И.О.</w:t>
      </w:r>
    </w:p>
    <w:p w:rsidR="0092073F" w:rsidRPr="00A43BD1" w:rsidRDefault="0092073F" w:rsidP="0092073F">
      <w:pPr>
        <w:pStyle w:val="a4"/>
        <w:shd w:val="clear" w:color="auto" w:fill="auto"/>
        <w:tabs>
          <w:tab w:val="center" w:leader="underscore" w:pos="1997"/>
          <w:tab w:val="center" w:leader="underscore" w:pos="4066"/>
          <w:tab w:val="left" w:leader="underscore" w:pos="7272"/>
        </w:tabs>
        <w:spacing w:line="240" w:lineRule="auto"/>
        <w:ind w:firstLine="0"/>
        <w:rPr>
          <w:rStyle w:val="a3"/>
          <w:color w:val="000000"/>
          <w:sz w:val="24"/>
          <w:szCs w:val="24"/>
        </w:rPr>
      </w:pPr>
    </w:p>
    <w:p w:rsidR="0092073F" w:rsidRPr="00A43BD1" w:rsidRDefault="0092073F" w:rsidP="0092073F">
      <w:pPr>
        <w:pStyle w:val="a4"/>
        <w:shd w:val="clear" w:color="auto" w:fill="auto"/>
        <w:tabs>
          <w:tab w:val="left" w:pos="861"/>
          <w:tab w:val="center" w:leader="underscore" w:pos="1997"/>
          <w:tab w:val="center" w:leader="underscore" w:pos="4066"/>
          <w:tab w:val="left" w:leader="underscore" w:pos="7272"/>
        </w:tabs>
        <w:spacing w:line="240" w:lineRule="auto"/>
        <w:ind w:firstLine="0"/>
        <w:rPr>
          <w:rStyle w:val="a3"/>
          <w:color w:val="000000"/>
          <w:sz w:val="24"/>
          <w:szCs w:val="24"/>
        </w:rPr>
      </w:pPr>
      <w:r w:rsidRPr="00A43BD1">
        <w:rPr>
          <w:rStyle w:val="a3"/>
          <w:color w:val="000000"/>
          <w:sz w:val="24"/>
          <w:szCs w:val="24"/>
        </w:rPr>
        <w:t>курс</w:t>
      </w:r>
      <w:r w:rsidRPr="00A43BD1">
        <w:rPr>
          <w:rStyle w:val="a3"/>
          <w:color w:val="000000"/>
          <w:sz w:val="24"/>
          <w:szCs w:val="24"/>
        </w:rPr>
        <w:tab/>
      </w:r>
      <w:r w:rsidRPr="00A43BD1">
        <w:rPr>
          <w:rStyle w:val="a3"/>
          <w:color w:val="000000"/>
          <w:sz w:val="24"/>
          <w:szCs w:val="24"/>
          <w:lang w:val="en-US"/>
        </w:rPr>
        <w:t>IV</w:t>
      </w:r>
      <w:r w:rsidRPr="00A43BD1">
        <w:rPr>
          <w:rStyle w:val="a3"/>
          <w:color w:val="000000"/>
          <w:sz w:val="24"/>
          <w:szCs w:val="24"/>
        </w:rPr>
        <w:t>группа</w:t>
      </w:r>
      <w:r w:rsidRPr="00A43BD1">
        <w:rPr>
          <w:rStyle w:val="a3"/>
          <w:color w:val="000000"/>
          <w:sz w:val="24"/>
          <w:szCs w:val="24"/>
        </w:rPr>
        <w:tab/>
        <w:t xml:space="preserve">  _____ факультет-лечебный</w:t>
      </w:r>
    </w:p>
    <w:p w:rsidR="0092073F" w:rsidRPr="00A43BD1" w:rsidRDefault="0092073F" w:rsidP="0092073F">
      <w:pPr>
        <w:pStyle w:val="a4"/>
        <w:shd w:val="clear" w:color="auto" w:fill="auto"/>
        <w:tabs>
          <w:tab w:val="left" w:pos="861"/>
          <w:tab w:val="center" w:leader="underscore" w:pos="1997"/>
          <w:tab w:val="center" w:leader="underscore" w:pos="4066"/>
          <w:tab w:val="left" w:leader="underscore" w:pos="7272"/>
        </w:tabs>
        <w:spacing w:line="240" w:lineRule="auto"/>
        <w:ind w:firstLine="0"/>
        <w:rPr>
          <w:rStyle w:val="a3"/>
          <w:color w:val="000000"/>
          <w:sz w:val="24"/>
          <w:szCs w:val="24"/>
        </w:rPr>
      </w:pPr>
    </w:p>
    <w:p w:rsidR="0092073F" w:rsidRPr="00A43BD1" w:rsidRDefault="0092073F" w:rsidP="0092073F">
      <w:pPr>
        <w:spacing w:after="120"/>
        <w:ind w:firstLine="1"/>
        <w:rPr>
          <w:rFonts w:ascii="Times New Roman" w:hAnsi="Times New Roman" w:cs="Times New Roman"/>
        </w:rPr>
      </w:pPr>
      <w:r w:rsidRPr="00A43BD1">
        <w:rPr>
          <w:rFonts w:ascii="Times New Roman" w:hAnsi="Times New Roman" w:cs="Times New Roman"/>
        </w:rPr>
        <w:t>Время прохождения практики: с ____/ ____/ 20___г.  по ____/ ____/ 20___г.</w:t>
      </w:r>
      <w:r w:rsidRPr="00A43BD1">
        <w:rPr>
          <w:rFonts w:ascii="Times New Roman" w:hAnsi="Times New Roman" w:cs="Times New Roman"/>
        </w:rPr>
        <w:tab/>
      </w:r>
    </w:p>
    <w:p w:rsidR="0092073F" w:rsidRPr="00A43BD1" w:rsidRDefault="0092073F" w:rsidP="0092073F">
      <w:pPr>
        <w:spacing w:after="120"/>
        <w:jc w:val="both"/>
        <w:rPr>
          <w:rFonts w:ascii="Times New Roman" w:hAnsi="Times New Roman" w:cs="Times New Roman"/>
        </w:rPr>
      </w:pPr>
      <w:r w:rsidRPr="00A43BD1">
        <w:rPr>
          <w:rFonts w:ascii="Times New Roman" w:hAnsi="Times New Roman" w:cs="Times New Roman"/>
        </w:rPr>
        <w:t xml:space="preserve">Место прохождения практики: </w:t>
      </w:r>
      <w:r w:rsidRPr="00A43BD1">
        <w:rPr>
          <w:rStyle w:val="a3"/>
          <w:u w:val="single"/>
        </w:rPr>
        <w:t>«Махачкалинская клиническая больница ЮОМЦ ФМБА России».</w:t>
      </w:r>
    </w:p>
    <w:p w:rsidR="0092073F" w:rsidRPr="00A43BD1" w:rsidRDefault="0092073F" w:rsidP="0092073F">
      <w:pPr>
        <w:spacing w:after="120"/>
        <w:jc w:val="both"/>
        <w:rPr>
          <w:rFonts w:ascii="Times New Roman" w:hAnsi="Times New Roman" w:cs="Times New Roman"/>
        </w:rPr>
      </w:pPr>
      <w:r w:rsidRPr="00A43BD1">
        <w:rPr>
          <w:rFonts w:ascii="Times New Roman" w:hAnsi="Times New Roman" w:cs="Times New Roman"/>
        </w:rPr>
        <w:t xml:space="preserve">Отделение -   </w:t>
      </w:r>
      <w:r w:rsidRPr="00A43BD1">
        <w:rPr>
          <w:rFonts w:ascii="Times New Roman" w:hAnsi="Times New Roman" w:cs="Times New Roman"/>
          <w:u w:val="single"/>
        </w:rPr>
        <w:t>Терапии</w:t>
      </w:r>
    </w:p>
    <w:p w:rsidR="0092073F" w:rsidRPr="00A43BD1" w:rsidRDefault="0092073F" w:rsidP="0092073F">
      <w:pPr>
        <w:spacing w:after="120"/>
        <w:jc w:val="both"/>
        <w:rPr>
          <w:rFonts w:ascii="Times New Roman" w:hAnsi="Times New Roman" w:cs="Times New Roman"/>
        </w:rPr>
      </w:pPr>
      <w:r w:rsidRPr="00A43BD1">
        <w:rPr>
          <w:rFonts w:ascii="Times New Roman" w:hAnsi="Times New Roman" w:cs="Times New Roman"/>
        </w:rPr>
        <w:t>Заведующий отделением  -      _______________</w:t>
      </w:r>
    </w:p>
    <w:p w:rsidR="0092073F" w:rsidRPr="00A43BD1" w:rsidRDefault="0092073F" w:rsidP="0092073F">
      <w:pPr>
        <w:jc w:val="center"/>
        <w:rPr>
          <w:rFonts w:ascii="Times New Roman" w:hAnsi="Times New Roman" w:cs="Times New Roman"/>
        </w:rPr>
      </w:pPr>
      <w:r w:rsidRPr="00A43BD1">
        <w:rPr>
          <w:rFonts w:ascii="Times New Roman" w:hAnsi="Times New Roman" w:cs="Times New Roman"/>
        </w:rPr>
        <w:t>Ф.И.О         подпись</w:t>
      </w: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 xml:space="preserve">Куратор практики </w:t>
      </w: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__________________________________________________________________</w:t>
      </w: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 xml:space="preserve">                                                                (подпись, Ф.И.О</w:t>
      </w:r>
    </w:p>
    <w:p w:rsidR="0092073F" w:rsidRPr="00A43BD1" w:rsidRDefault="0092073F" w:rsidP="0092073F">
      <w:pPr>
        <w:jc w:val="both"/>
        <w:rPr>
          <w:rFonts w:ascii="Times New Roman" w:hAnsi="Times New Roman" w:cs="Times New Roman"/>
        </w:rPr>
      </w:pPr>
    </w:p>
    <w:p w:rsidR="0092073F" w:rsidRPr="00A43BD1" w:rsidRDefault="0092073F" w:rsidP="0092073F">
      <w:pPr>
        <w:jc w:val="both"/>
        <w:rPr>
          <w:rFonts w:ascii="Times New Roman" w:hAnsi="Times New Roman" w:cs="Times New Roman"/>
        </w:rPr>
      </w:pPr>
    </w:p>
    <w:p w:rsidR="0092073F" w:rsidRPr="00A43BD1" w:rsidRDefault="0092073F" w:rsidP="0092073F">
      <w:pPr>
        <w:jc w:val="both"/>
        <w:rPr>
          <w:rFonts w:ascii="Times New Roman" w:hAnsi="Times New Roman" w:cs="Times New Roman"/>
        </w:rPr>
      </w:pPr>
    </w:p>
    <w:p w:rsidR="0092073F" w:rsidRPr="00A43BD1" w:rsidRDefault="0092073F" w:rsidP="0092073F">
      <w:pPr>
        <w:jc w:val="both"/>
        <w:rPr>
          <w:rFonts w:ascii="Times New Roman" w:hAnsi="Times New Roman" w:cs="Times New Roman"/>
        </w:rPr>
      </w:pPr>
    </w:p>
    <w:p w:rsidR="0092073F" w:rsidRPr="00A43BD1" w:rsidRDefault="00562431" w:rsidP="0092073F">
      <w:pPr>
        <w:jc w:val="center"/>
        <w:rPr>
          <w:rFonts w:ascii="Times New Roman" w:hAnsi="Times New Roman" w:cs="Times New Roman"/>
          <w:b/>
        </w:rPr>
      </w:pPr>
      <w:r>
        <w:rPr>
          <w:rFonts w:ascii="Times New Roman" w:hAnsi="Times New Roman" w:cs="Times New Roman"/>
          <w:b/>
        </w:rPr>
        <w:t>Махачкала 2022</w:t>
      </w:r>
      <w:r w:rsidR="0092073F" w:rsidRPr="00A43BD1">
        <w:rPr>
          <w:rFonts w:ascii="Times New Roman" w:hAnsi="Times New Roman" w:cs="Times New Roman"/>
          <w:b/>
        </w:rPr>
        <w:t>г</w:t>
      </w:r>
    </w:p>
    <w:p w:rsidR="0092073F" w:rsidRPr="00A43BD1" w:rsidRDefault="0092073F" w:rsidP="0092073F">
      <w:pPr>
        <w:jc w:val="center"/>
        <w:rPr>
          <w:rFonts w:ascii="Times New Roman" w:hAnsi="Times New Roman" w:cs="Times New Roman"/>
          <w:b/>
        </w:rPr>
      </w:pPr>
    </w:p>
    <w:p w:rsidR="0092073F" w:rsidRDefault="0092073F" w:rsidP="0092073F">
      <w:pPr>
        <w:jc w:val="both"/>
        <w:rPr>
          <w:rFonts w:ascii="Times New Roman" w:hAnsi="Times New Roman" w:cs="Times New Roman"/>
        </w:rPr>
      </w:pPr>
    </w:p>
    <w:p w:rsidR="00E8040C" w:rsidRPr="00A43BD1" w:rsidRDefault="00E8040C" w:rsidP="0092073F">
      <w:pPr>
        <w:jc w:val="both"/>
        <w:rPr>
          <w:rFonts w:ascii="Times New Roman" w:hAnsi="Times New Roman" w:cs="Times New Roman"/>
        </w:rPr>
      </w:pPr>
    </w:p>
    <w:p w:rsidR="0092073F" w:rsidRDefault="0092073F" w:rsidP="0092073F">
      <w:pPr>
        <w:jc w:val="both"/>
        <w:rPr>
          <w:rFonts w:ascii="Times New Roman" w:hAnsi="Times New Roman" w:cs="Times New Roman"/>
        </w:rPr>
      </w:pPr>
      <w:r w:rsidRPr="00A43BD1">
        <w:rPr>
          <w:rFonts w:ascii="Times New Roman" w:hAnsi="Times New Roman" w:cs="Times New Roman"/>
        </w:rPr>
        <w:t>Образец заполнения</w:t>
      </w:r>
    </w:p>
    <w:p w:rsidR="00E8040C" w:rsidRPr="00A43BD1" w:rsidRDefault="00E8040C" w:rsidP="0092073F">
      <w:pPr>
        <w:jc w:val="both"/>
        <w:rPr>
          <w:rFonts w:ascii="Times New Roman" w:hAnsi="Times New Roman" w:cs="Times New Roman"/>
        </w:rPr>
      </w:pPr>
    </w:p>
    <w:p w:rsidR="0092073F" w:rsidRPr="00A43BD1" w:rsidRDefault="0092073F" w:rsidP="0092073F">
      <w:pPr>
        <w:pStyle w:val="af2"/>
        <w:shd w:val="clear" w:color="auto" w:fill="auto"/>
        <w:spacing w:line="240" w:lineRule="auto"/>
        <w:rPr>
          <w:color w:val="000000"/>
          <w:sz w:val="24"/>
          <w:szCs w:val="24"/>
        </w:rPr>
      </w:pPr>
      <w:r w:rsidRPr="00A43BD1">
        <w:rPr>
          <w:color w:val="000000"/>
          <w:sz w:val="24"/>
          <w:szCs w:val="24"/>
        </w:rPr>
        <w:t>Дата</w:t>
      </w:r>
    </w:p>
    <w:p w:rsidR="0092073F" w:rsidRPr="00765DD0" w:rsidRDefault="0092073F" w:rsidP="0092073F">
      <w:pPr>
        <w:pStyle w:val="a4"/>
        <w:shd w:val="clear" w:color="auto" w:fill="auto"/>
        <w:spacing w:line="240" w:lineRule="auto"/>
        <w:ind w:firstLine="0"/>
        <w:rPr>
          <w:rStyle w:val="a3"/>
          <w:color w:val="000000"/>
          <w:sz w:val="24"/>
          <w:szCs w:val="24"/>
        </w:rPr>
      </w:pPr>
      <w:r w:rsidRPr="00A43BD1">
        <w:t xml:space="preserve">1. Участие в работе отделения: участие в утренней конференции, обход в палате с лечащим врачом, присутствие на консилиуме, разборе летального исхода, другое________________________________________________ ______________________________________________________________________________ Курация больных (ФИО, диагноз)______________________ ______________________________________________________________________________ </w:t>
      </w:r>
      <w:r w:rsidRPr="00765DD0">
        <w:rPr>
          <w:rStyle w:val="a3"/>
          <w:color w:val="000000"/>
          <w:sz w:val="24"/>
          <w:szCs w:val="24"/>
        </w:rPr>
        <w:t>, включающая в се</w:t>
      </w:r>
      <w:r>
        <w:rPr>
          <w:rStyle w:val="a3"/>
          <w:color w:val="000000"/>
          <w:sz w:val="24"/>
          <w:szCs w:val="24"/>
        </w:rPr>
        <w:t>бя :</w:t>
      </w:r>
      <w:r w:rsidRPr="00765DD0">
        <w:rPr>
          <w:rStyle w:val="a3"/>
          <w:color w:val="000000"/>
          <w:sz w:val="24"/>
          <w:szCs w:val="24"/>
        </w:rPr>
        <w:t>сбор анамнеза,объективные данные,предварительный диагноз и его обоснование, план обследования, план лечения</w:t>
      </w:r>
    </w:p>
    <w:p w:rsidR="0092073F" w:rsidRPr="00765DD0" w:rsidRDefault="0092073F" w:rsidP="0092073F">
      <w:pPr>
        <w:pStyle w:val="a4"/>
        <w:shd w:val="clear" w:color="auto" w:fill="auto"/>
        <w:spacing w:line="240" w:lineRule="auto"/>
        <w:ind w:firstLine="3119"/>
        <w:rPr>
          <w:rStyle w:val="a3"/>
          <w:color w:val="000000"/>
          <w:sz w:val="24"/>
          <w:szCs w:val="24"/>
        </w:rPr>
      </w:pPr>
      <w:r w:rsidRPr="00765DD0">
        <w:rPr>
          <w:rStyle w:val="a3"/>
          <w:color w:val="000000"/>
          <w:sz w:val="24"/>
          <w:szCs w:val="24"/>
        </w:rPr>
        <w:t xml:space="preserve">2. Освоение практических навыков и неотложных состояний, </w:t>
      </w:r>
    </w:p>
    <w:p w:rsidR="0092073F" w:rsidRPr="00765DD0" w:rsidRDefault="0092073F" w:rsidP="0092073F">
      <w:pPr>
        <w:pStyle w:val="a4"/>
        <w:shd w:val="clear" w:color="auto" w:fill="auto"/>
        <w:spacing w:line="240" w:lineRule="auto"/>
        <w:ind w:firstLine="3119"/>
        <w:rPr>
          <w:rStyle w:val="a3"/>
          <w:color w:val="000000"/>
          <w:sz w:val="24"/>
          <w:szCs w:val="24"/>
        </w:rPr>
      </w:pPr>
      <w:r w:rsidRPr="00765DD0">
        <w:rPr>
          <w:rStyle w:val="a3"/>
          <w:color w:val="000000"/>
          <w:sz w:val="24"/>
          <w:szCs w:val="24"/>
        </w:rPr>
        <w:t>3. Работа в подразделении: Разбор лабораторно – инструментальных исследований (ЭКГ, Рентгенограммы, Спирограммы и тд..)</w:t>
      </w:r>
    </w:p>
    <w:p w:rsidR="0092073F" w:rsidRPr="0092073F" w:rsidRDefault="0092073F" w:rsidP="0092073F">
      <w:pPr>
        <w:pStyle w:val="a4"/>
        <w:shd w:val="clear" w:color="auto" w:fill="auto"/>
        <w:spacing w:line="240" w:lineRule="auto"/>
        <w:ind w:firstLine="0"/>
        <w:rPr>
          <w:color w:val="000000"/>
          <w:sz w:val="24"/>
          <w:szCs w:val="24"/>
          <w:shd w:val="clear" w:color="auto" w:fill="FFFFFF"/>
        </w:rPr>
      </w:pPr>
      <w:r w:rsidRPr="00765DD0">
        <w:rPr>
          <w:rStyle w:val="a3"/>
          <w:color w:val="000000"/>
          <w:sz w:val="24"/>
          <w:szCs w:val="24"/>
        </w:rPr>
        <w:t xml:space="preserve">2 Дежурства в отделении терапии, включающее в себя все перечисленные пункты в ежедневной работе, санпросвет работу </w:t>
      </w:r>
    </w:p>
    <w:p w:rsidR="0092073F" w:rsidRPr="00A43BD1" w:rsidRDefault="0092073F" w:rsidP="0092073F">
      <w:pPr>
        <w:spacing w:after="120"/>
        <w:rPr>
          <w:rFonts w:ascii="Times New Roman" w:hAnsi="Times New Roman" w:cs="Times New Roman"/>
        </w:rPr>
      </w:pPr>
      <w:r w:rsidRPr="00A43BD1">
        <w:rPr>
          <w:rFonts w:ascii="Times New Roman" w:hAnsi="Times New Roman" w:cs="Times New Roman"/>
        </w:rPr>
        <w:t xml:space="preserve">2. Ведение мед документации: медицинская карта на поступившего пациента, дневники наблюдения, выписной эпикриз. </w:t>
      </w:r>
    </w:p>
    <w:p w:rsidR="0092073F" w:rsidRPr="00A43BD1" w:rsidRDefault="0092073F" w:rsidP="0092073F">
      <w:pPr>
        <w:spacing w:after="120"/>
        <w:rPr>
          <w:rFonts w:ascii="Times New Roman" w:hAnsi="Times New Roman" w:cs="Times New Roman"/>
        </w:rPr>
      </w:pPr>
      <w:r w:rsidRPr="00A43BD1">
        <w:rPr>
          <w:rFonts w:ascii="Times New Roman" w:hAnsi="Times New Roman" w:cs="Times New Roman"/>
        </w:rPr>
        <w:t xml:space="preserve">3. Участвовал в качестве ассистента или присутствовал или освоил  следующие манипуляции______________________________________________________ __________________________________________________________________ </w:t>
      </w:r>
    </w:p>
    <w:p w:rsidR="0092073F" w:rsidRPr="00A43BD1" w:rsidRDefault="0092073F" w:rsidP="0092073F">
      <w:pPr>
        <w:spacing w:after="120"/>
        <w:rPr>
          <w:rFonts w:ascii="Times New Roman" w:hAnsi="Times New Roman" w:cs="Times New Roman"/>
          <w:b/>
        </w:rPr>
      </w:pPr>
      <w:r w:rsidRPr="00A43BD1">
        <w:rPr>
          <w:rFonts w:ascii="Times New Roman" w:hAnsi="Times New Roman" w:cs="Times New Roman"/>
        </w:rPr>
        <w:t xml:space="preserve">4. Провел беседу с пациентами на тему____________________________ __________________________________________________________________ </w:t>
      </w:r>
      <w:r w:rsidRPr="00A43BD1">
        <w:rPr>
          <w:rFonts w:ascii="Times New Roman" w:hAnsi="Times New Roman" w:cs="Times New Roman"/>
        </w:rPr>
        <w:lastRenderedPageBreak/>
        <w:t>Дата____________________ Подпись студента_______________________ Печать ЛПУ</w:t>
      </w:r>
    </w:p>
    <w:p w:rsidR="0092073F" w:rsidRPr="00A43BD1" w:rsidRDefault="0092073F" w:rsidP="0092073F">
      <w:pPr>
        <w:spacing w:after="120"/>
        <w:jc w:val="center"/>
        <w:rPr>
          <w:rFonts w:ascii="Times New Roman" w:hAnsi="Times New Roman" w:cs="Times New Roman"/>
          <w:b/>
        </w:rPr>
      </w:pPr>
    </w:p>
    <w:p w:rsidR="0092073F" w:rsidRPr="00A43BD1" w:rsidRDefault="0092073F" w:rsidP="0092073F">
      <w:pPr>
        <w:jc w:val="center"/>
        <w:rPr>
          <w:rFonts w:ascii="Times New Roman" w:hAnsi="Times New Roman" w:cs="Times New Roman"/>
          <w:b/>
        </w:rPr>
      </w:pPr>
    </w:p>
    <w:p w:rsidR="0092073F" w:rsidRPr="00A43BD1" w:rsidRDefault="0092073F" w:rsidP="0092073F">
      <w:pPr>
        <w:jc w:val="both"/>
        <w:rPr>
          <w:rFonts w:ascii="Times New Roman" w:hAnsi="Times New Roman" w:cs="Times New Roman"/>
        </w:rPr>
      </w:pPr>
    </w:p>
    <w:p w:rsidR="0092073F" w:rsidRPr="00A43BD1" w:rsidRDefault="0092073F" w:rsidP="0092073F">
      <w:pPr>
        <w:spacing w:after="120"/>
        <w:rPr>
          <w:rFonts w:ascii="Times New Roman" w:hAnsi="Times New Roman" w:cs="Times New Roman"/>
          <w:b/>
        </w:rPr>
      </w:pPr>
      <w:r w:rsidRPr="00A43BD1">
        <w:rPr>
          <w:rFonts w:ascii="Times New Roman" w:hAnsi="Times New Roman" w:cs="Times New Roman"/>
          <w:b/>
        </w:rPr>
        <w:t>Инструктаж по технике безопасности при прохождении практики в ЛПУ</w:t>
      </w:r>
    </w:p>
    <w:p w:rsidR="0092073F" w:rsidRPr="00A43BD1" w:rsidRDefault="0092073F" w:rsidP="0092073F">
      <w:pPr>
        <w:spacing w:after="120"/>
        <w:jc w:val="both"/>
        <w:rPr>
          <w:rFonts w:ascii="Times New Roman" w:hAnsi="Times New Roman" w:cs="Times New Roman"/>
        </w:rPr>
      </w:pPr>
      <w:r w:rsidRPr="00A43BD1">
        <w:rPr>
          <w:rFonts w:ascii="Times New Roman" w:hAnsi="Times New Roman" w:cs="Times New Roman"/>
        </w:rPr>
        <w:t>Инструктаж по технике безопасности прошел</w:t>
      </w:r>
    </w:p>
    <w:p w:rsidR="0092073F" w:rsidRPr="00A43BD1" w:rsidRDefault="0092073F" w:rsidP="0092073F">
      <w:pPr>
        <w:spacing w:after="120"/>
        <w:jc w:val="both"/>
        <w:rPr>
          <w:rFonts w:ascii="Times New Roman" w:hAnsi="Times New Roman" w:cs="Times New Roman"/>
        </w:rPr>
      </w:pPr>
      <w:r w:rsidRPr="00A43BD1">
        <w:rPr>
          <w:rFonts w:ascii="Times New Roman" w:hAnsi="Times New Roman" w:cs="Times New Roman"/>
        </w:rPr>
        <w:t>Подпись студента_____________________</w:t>
      </w: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Подпись непосредственного руководителя практики_______________</w:t>
      </w:r>
    </w:p>
    <w:p w:rsidR="00DE2CF6" w:rsidRDefault="00DE2CF6" w:rsidP="0092073F">
      <w:pPr>
        <w:pStyle w:val="a4"/>
        <w:shd w:val="clear" w:color="auto" w:fill="auto"/>
        <w:spacing w:line="240" w:lineRule="auto"/>
        <w:ind w:firstLine="0"/>
        <w:rPr>
          <w:rStyle w:val="a3"/>
          <w:color w:val="000000"/>
          <w:sz w:val="24"/>
          <w:szCs w:val="24"/>
        </w:rPr>
      </w:pPr>
    </w:p>
    <w:p w:rsidR="00DE2CF6" w:rsidRDefault="00DE2CF6" w:rsidP="00403F25">
      <w:pPr>
        <w:pStyle w:val="a4"/>
        <w:shd w:val="clear" w:color="auto" w:fill="auto"/>
        <w:spacing w:line="240" w:lineRule="auto"/>
        <w:ind w:left="280" w:firstLine="0"/>
        <w:rPr>
          <w:rStyle w:val="a3"/>
          <w:color w:val="000000"/>
          <w:sz w:val="24"/>
          <w:szCs w:val="24"/>
        </w:rPr>
      </w:pPr>
    </w:p>
    <w:p w:rsidR="00DE2CF6" w:rsidRDefault="00DE2CF6" w:rsidP="00403F25">
      <w:pPr>
        <w:pStyle w:val="a4"/>
        <w:shd w:val="clear" w:color="auto" w:fill="auto"/>
        <w:spacing w:line="240" w:lineRule="auto"/>
        <w:ind w:left="280" w:firstLine="0"/>
        <w:rPr>
          <w:rStyle w:val="a3"/>
          <w:color w:val="000000"/>
          <w:sz w:val="24"/>
          <w:szCs w:val="24"/>
        </w:rPr>
      </w:pPr>
    </w:p>
    <w:p w:rsidR="00DE2CF6" w:rsidRDefault="00DE2CF6" w:rsidP="00403F25">
      <w:pPr>
        <w:pStyle w:val="a4"/>
        <w:shd w:val="clear" w:color="auto" w:fill="auto"/>
        <w:spacing w:line="240" w:lineRule="auto"/>
        <w:ind w:left="280" w:firstLine="0"/>
        <w:rPr>
          <w:rStyle w:val="a3"/>
          <w:color w:val="000000"/>
          <w:sz w:val="24"/>
          <w:szCs w:val="24"/>
        </w:rPr>
      </w:pPr>
    </w:p>
    <w:p w:rsidR="00DE2CF6" w:rsidRPr="00765DD0" w:rsidRDefault="00DE2CF6" w:rsidP="00403F25">
      <w:pPr>
        <w:pStyle w:val="a4"/>
        <w:shd w:val="clear" w:color="auto" w:fill="auto"/>
        <w:spacing w:line="240" w:lineRule="auto"/>
        <w:ind w:left="280" w:firstLine="0"/>
        <w:rPr>
          <w:rStyle w:val="a3"/>
          <w:color w:val="000000"/>
          <w:sz w:val="24"/>
          <w:szCs w:val="24"/>
        </w:rPr>
      </w:pPr>
    </w:p>
    <w:p w:rsidR="000916E8" w:rsidRPr="002C2E6E" w:rsidRDefault="000E7FE1" w:rsidP="000916E8">
      <w:pPr>
        <w:pStyle w:val="af2"/>
        <w:framePr w:w="9518" w:wrap="notBeside" w:vAnchor="text" w:hAnchor="text" w:xAlign="center" w:y="1"/>
        <w:shd w:val="clear" w:color="auto" w:fill="auto"/>
        <w:spacing w:line="240" w:lineRule="auto"/>
        <w:rPr>
          <w:color w:val="000000"/>
          <w:sz w:val="28"/>
          <w:szCs w:val="28"/>
        </w:rPr>
      </w:pPr>
      <w:r>
        <w:rPr>
          <w:color w:val="000000"/>
          <w:sz w:val="28"/>
          <w:szCs w:val="28"/>
        </w:rPr>
        <w:t>Пример заполнения дневника</w:t>
      </w:r>
    </w:p>
    <w:tbl>
      <w:tblPr>
        <w:tblStyle w:val="a6"/>
        <w:tblW w:w="0" w:type="auto"/>
        <w:tblLook w:val="04A0" w:firstRow="1" w:lastRow="0" w:firstColumn="1" w:lastColumn="0" w:noHBand="0" w:noVBand="1"/>
      </w:tblPr>
      <w:tblGrid>
        <w:gridCol w:w="1526"/>
        <w:gridCol w:w="6520"/>
        <w:gridCol w:w="1525"/>
      </w:tblGrid>
      <w:tr w:rsidR="000E7FE1" w:rsidTr="000E7FE1">
        <w:tc>
          <w:tcPr>
            <w:tcW w:w="1526" w:type="dxa"/>
          </w:tcPr>
          <w:p w:rsidR="000E7FE1" w:rsidRPr="000E7FE1" w:rsidRDefault="000E7FE1" w:rsidP="000916E8">
            <w:pPr>
              <w:rPr>
                <w:rFonts w:ascii="Times New Roman" w:hAnsi="Times New Roman" w:cs="Times New Roman"/>
                <w:sz w:val="28"/>
                <w:szCs w:val="28"/>
              </w:rPr>
            </w:pPr>
            <w:r w:rsidRPr="000E7FE1">
              <w:rPr>
                <w:rFonts w:ascii="Times New Roman" w:hAnsi="Times New Roman" w:cs="Times New Roman"/>
                <w:sz w:val="28"/>
                <w:szCs w:val="28"/>
              </w:rPr>
              <w:t>Дата</w:t>
            </w:r>
          </w:p>
        </w:tc>
        <w:tc>
          <w:tcPr>
            <w:tcW w:w="6520" w:type="dxa"/>
          </w:tcPr>
          <w:p w:rsidR="000E7FE1" w:rsidRPr="000E7FE1" w:rsidRDefault="000E7FE1" w:rsidP="000916E8">
            <w:pPr>
              <w:rPr>
                <w:rFonts w:ascii="Times New Roman" w:hAnsi="Times New Roman" w:cs="Times New Roman"/>
                <w:sz w:val="28"/>
                <w:szCs w:val="28"/>
              </w:rPr>
            </w:pPr>
            <w:r w:rsidRPr="000E7FE1">
              <w:rPr>
                <w:rFonts w:ascii="Times New Roman" w:hAnsi="Times New Roman" w:cs="Times New Roman"/>
                <w:sz w:val="28"/>
                <w:szCs w:val="28"/>
              </w:rPr>
              <w:t>Содержание выполненной работы</w:t>
            </w:r>
          </w:p>
        </w:tc>
        <w:tc>
          <w:tcPr>
            <w:tcW w:w="1525" w:type="dxa"/>
          </w:tcPr>
          <w:p w:rsidR="000E7FE1" w:rsidRPr="000E7FE1" w:rsidRDefault="000E7FE1" w:rsidP="000E7FE1">
            <w:pPr>
              <w:pStyle w:val="a4"/>
              <w:shd w:val="clear" w:color="auto" w:fill="auto"/>
              <w:spacing w:line="240" w:lineRule="auto"/>
              <w:ind w:firstLine="0"/>
              <w:jc w:val="center"/>
              <w:rPr>
                <w:color w:val="000000"/>
                <w:sz w:val="28"/>
                <w:szCs w:val="28"/>
                <w:lang w:eastAsia="ru-RU"/>
              </w:rPr>
            </w:pPr>
            <w:r w:rsidRPr="000E7FE1">
              <w:rPr>
                <w:color w:val="000000"/>
                <w:sz w:val="28"/>
                <w:szCs w:val="28"/>
                <w:lang w:eastAsia="ru-RU"/>
              </w:rPr>
              <w:t>Подпись</w:t>
            </w:r>
          </w:p>
          <w:p w:rsidR="000E7FE1" w:rsidRPr="000E7FE1" w:rsidRDefault="000E7FE1" w:rsidP="000E7FE1">
            <w:pPr>
              <w:pStyle w:val="a4"/>
              <w:shd w:val="clear" w:color="auto" w:fill="auto"/>
              <w:spacing w:line="240" w:lineRule="auto"/>
              <w:ind w:firstLine="0"/>
              <w:jc w:val="center"/>
              <w:rPr>
                <w:color w:val="000000"/>
                <w:sz w:val="28"/>
                <w:szCs w:val="28"/>
                <w:lang w:eastAsia="ru-RU"/>
              </w:rPr>
            </w:pPr>
            <w:r w:rsidRPr="000E7FE1">
              <w:rPr>
                <w:color w:val="000000"/>
                <w:sz w:val="28"/>
                <w:szCs w:val="28"/>
                <w:lang w:eastAsia="ru-RU"/>
              </w:rPr>
              <w:t>базового</w:t>
            </w:r>
          </w:p>
          <w:p w:rsidR="000E7FE1" w:rsidRPr="000E7FE1" w:rsidRDefault="000E7FE1" w:rsidP="000E7FE1">
            <w:pPr>
              <w:pStyle w:val="a4"/>
              <w:shd w:val="clear" w:color="auto" w:fill="auto"/>
              <w:spacing w:line="240" w:lineRule="auto"/>
              <w:ind w:firstLine="0"/>
              <w:jc w:val="center"/>
              <w:rPr>
                <w:color w:val="000000"/>
                <w:sz w:val="28"/>
                <w:szCs w:val="28"/>
                <w:lang w:eastAsia="ru-RU"/>
              </w:rPr>
            </w:pPr>
            <w:r w:rsidRPr="000E7FE1">
              <w:rPr>
                <w:color w:val="000000"/>
                <w:sz w:val="28"/>
                <w:szCs w:val="28"/>
                <w:lang w:eastAsia="ru-RU"/>
              </w:rPr>
              <w:t>руково</w:t>
            </w:r>
          </w:p>
          <w:p w:rsidR="000E7FE1" w:rsidRPr="000E7FE1" w:rsidRDefault="000E7FE1" w:rsidP="000E7FE1">
            <w:pPr>
              <w:rPr>
                <w:rFonts w:ascii="Times New Roman" w:hAnsi="Times New Roman" w:cs="Times New Roman"/>
                <w:sz w:val="28"/>
                <w:szCs w:val="28"/>
              </w:rPr>
            </w:pPr>
            <w:r w:rsidRPr="000E7FE1">
              <w:rPr>
                <w:rFonts w:ascii="Times New Roman" w:hAnsi="Times New Roman" w:cs="Times New Roman"/>
                <w:sz w:val="28"/>
                <w:szCs w:val="28"/>
              </w:rPr>
              <w:t>дителя</w:t>
            </w:r>
          </w:p>
        </w:tc>
      </w:tr>
      <w:tr w:rsidR="000E7FE1" w:rsidRPr="0056346C" w:rsidTr="000E7FE1">
        <w:tc>
          <w:tcPr>
            <w:tcW w:w="1526" w:type="dxa"/>
          </w:tcPr>
          <w:p w:rsidR="000E7FE1" w:rsidRPr="0056346C" w:rsidRDefault="000E7FE1" w:rsidP="000E7FE1">
            <w:pPr>
              <w:rPr>
                <w:rFonts w:ascii="Times New Roman" w:hAnsi="Times New Roman" w:cs="Times New Roman"/>
              </w:rPr>
            </w:pPr>
            <w:r w:rsidRPr="0056346C">
              <w:rPr>
                <w:rFonts w:ascii="Times New Roman" w:hAnsi="Times New Roman" w:cs="Times New Roman"/>
              </w:rPr>
              <w:t>28.05.202</w:t>
            </w:r>
            <w:r w:rsidR="00562431">
              <w:rPr>
                <w:rFonts w:ascii="Times New Roman" w:hAnsi="Times New Roman" w:cs="Times New Roman"/>
              </w:rPr>
              <w:t>2</w:t>
            </w:r>
          </w:p>
        </w:tc>
        <w:tc>
          <w:tcPr>
            <w:tcW w:w="6520" w:type="dxa"/>
            <w:vAlign w:val="bottom"/>
          </w:tcPr>
          <w:p w:rsidR="000E7FE1" w:rsidRPr="0056346C" w:rsidRDefault="000E7FE1" w:rsidP="003F4A71">
            <w:pPr>
              <w:pStyle w:val="a4"/>
              <w:shd w:val="clear" w:color="auto" w:fill="auto"/>
              <w:spacing w:line="240" w:lineRule="auto"/>
              <w:ind w:firstLine="720"/>
              <w:jc w:val="both"/>
              <w:rPr>
                <w:color w:val="000000"/>
                <w:sz w:val="24"/>
                <w:szCs w:val="24"/>
                <w:lang w:eastAsia="ru-RU"/>
              </w:rPr>
            </w:pPr>
            <w:r w:rsidRPr="0056346C">
              <w:rPr>
                <w:color w:val="000000"/>
                <w:sz w:val="24"/>
                <w:szCs w:val="24"/>
                <w:lang w:eastAsia="ru-RU"/>
              </w:rPr>
              <w:t>Знакомство с клинической базой практики. Ф.И.О. главного врача, заместителя по лечебной работе ЛПУ и руководителей практики. Количество коек ЛПУ, в том числе терапевтических, число лечебных и диагностических подразделений, краткая их характеристика. Подробная характеристика терапевтического отделения. Основные показател</w:t>
            </w:r>
            <w:r w:rsidR="003F4A71">
              <w:rPr>
                <w:color w:val="000000"/>
                <w:sz w:val="24"/>
                <w:szCs w:val="24"/>
                <w:lang w:eastAsia="ru-RU"/>
              </w:rPr>
              <w:t xml:space="preserve">и его работы. Штаты. Контингент </w:t>
            </w:r>
            <w:r w:rsidRPr="0056346C">
              <w:rPr>
                <w:color w:val="000000"/>
                <w:sz w:val="24"/>
                <w:szCs w:val="24"/>
                <w:lang w:eastAsia="ru-RU"/>
              </w:rPr>
              <w:t>госпитализируемых больных.</w:t>
            </w:r>
          </w:p>
          <w:p w:rsidR="000E7FE1" w:rsidRPr="0056346C" w:rsidRDefault="000E7FE1" w:rsidP="000E7FE1">
            <w:pPr>
              <w:pStyle w:val="a4"/>
              <w:shd w:val="clear" w:color="auto" w:fill="auto"/>
              <w:spacing w:line="240" w:lineRule="auto"/>
              <w:ind w:firstLine="720"/>
              <w:rPr>
                <w:color w:val="000000"/>
                <w:sz w:val="24"/>
                <w:szCs w:val="24"/>
                <w:lang w:eastAsia="ru-RU"/>
              </w:rPr>
            </w:pPr>
            <w:r w:rsidRPr="0056346C">
              <w:rPr>
                <w:color w:val="000000"/>
                <w:sz w:val="24"/>
                <w:szCs w:val="24"/>
                <w:lang w:eastAsia="ru-RU"/>
              </w:rPr>
              <w:t>Знакомство с больными курируемой палаты - Ф.И.О., возраст, диагнозы.</w:t>
            </w:r>
          </w:p>
          <w:p w:rsidR="000E7FE1" w:rsidRPr="0056346C" w:rsidRDefault="000E7FE1" w:rsidP="000E7FE1">
            <w:pPr>
              <w:pStyle w:val="a4"/>
              <w:shd w:val="clear" w:color="auto" w:fill="auto"/>
              <w:spacing w:line="240" w:lineRule="auto"/>
              <w:ind w:left="120" w:firstLine="0"/>
              <w:rPr>
                <w:color w:val="000000"/>
                <w:sz w:val="24"/>
                <w:szCs w:val="24"/>
                <w:lang w:eastAsia="ru-RU"/>
              </w:rPr>
            </w:pPr>
            <w:r w:rsidRPr="0056346C">
              <w:rPr>
                <w:color w:val="000000"/>
                <w:sz w:val="24"/>
                <w:szCs w:val="24"/>
                <w:lang w:eastAsia="ru-RU"/>
              </w:rPr>
              <w:t>Подпись врача или зав. отделением: (ежедневно)</w:t>
            </w:r>
          </w:p>
        </w:tc>
        <w:tc>
          <w:tcPr>
            <w:tcW w:w="1525" w:type="dxa"/>
          </w:tcPr>
          <w:p w:rsidR="000E7FE1" w:rsidRPr="0056346C" w:rsidRDefault="000E7FE1" w:rsidP="000E7FE1">
            <w:pPr>
              <w:rPr>
                <w:rFonts w:ascii="Times New Roman" w:hAnsi="Times New Roman" w:cs="Times New Roman"/>
              </w:rPr>
            </w:pPr>
          </w:p>
        </w:tc>
      </w:tr>
      <w:tr w:rsidR="000E7FE1" w:rsidRPr="0056346C" w:rsidTr="000E7FE1">
        <w:tc>
          <w:tcPr>
            <w:tcW w:w="1526" w:type="dxa"/>
          </w:tcPr>
          <w:p w:rsidR="000E7FE1" w:rsidRPr="0056346C" w:rsidRDefault="000E7FE1" w:rsidP="000E7FE1">
            <w:pPr>
              <w:rPr>
                <w:rFonts w:ascii="Times New Roman" w:hAnsi="Times New Roman" w:cs="Times New Roman"/>
              </w:rPr>
            </w:pPr>
            <w:r w:rsidRPr="0056346C">
              <w:rPr>
                <w:rFonts w:ascii="Times New Roman" w:hAnsi="Times New Roman" w:cs="Times New Roman"/>
              </w:rPr>
              <w:t>29.05.202</w:t>
            </w:r>
            <w:r w:rsidR="00562431">
              <w:rPr>
                <w:rFonts w:ascii="Times New Roman" w:hAnsi="Times New Roman" w:cs="Times New Roman"/>
              </w:rPr>
              <w:t>2</w:t>
            </w:r>
          </w:p>
        </w:tc>
        <w:tc>
          <w:tcPr>
            <w:tcW w:w="6520" w:type="dxa"/>
          </w:tcPr>
          <w:p w:rsidR="000E7FE1" w:rsidRPr="0056346C" w:rsidRDefault="000E7FE1" w:rsidP="00520C78">
            <w:pPr>
              <w:pStyle w:val="a4"/>
              <w:shd w:val="clear" w:color="auto" w:fill="auto"/>
              <w:spacing w:line="240" w:lineRule="auto"/>
              <w:ind w:firstLine="720"/>
              <w:jc w:val="both"/>
              <w:rPr>
                <w:color w:val="000000"/>
                <w:sz w:val="24"/>
                <w:szCs w:val="24"/>
                <w:lang w:eastAsia="ru-RU"/>
              </w:rPr>
            </w:pPr>
            <w:r w:rsidRPr="0056346C">
              <w:rPr>
                <w:color w:val="000000"/>
                <w:sz w:val="24"/>
                <w:szCs w:val="24"/>
                <w:lang w:eastAsia="ru-RU"/>
              </w:rPr>
              <w:t>1. Участие в утренней врачебной конференции. Из вновь поступивших больных заслуживает внимание больной К. 49 лет, поступивший с диагнозом: ИБС: Прогрессирующая стенокардия. Больного при поступлении беспокоили интенсивные давящие боли за грудиной, которые были купированы внутривенным введением нитроглицерина. На ЭКГ были выявлены признаки ишемии миокарда. Больному назначен постельный режим, нитраты, анальгетики, гепарин, аспирин, поляризующая смесь внутривенно. Для исключения острого инфаркта миокарда назначено исследование ферментов крови и миоглобина, ЭКГ в динамике.</w:t>
            </w:r>
          </w:p>
          <w:p w:rsidR="00520C78" w:rsidRDefault="000E7FE1" w:rsidP="00520C78">
            <w:pPr>
              <w:pStyle w:val="a4"/>
              <w:shd w:val="clear" w:color="auto" w:fill="auto"/>
              <w:spacing w:line="240" w:lineRule="auto"/>
              <w:ind w:firstLine="820"/>
              <w:jc w:val="both"/>
              <w:rPr>
                <w:color w:val="000000"/>
                <w:sz w:val="24"/>
                <w:szCs w:val="24"/>
                <w:lang w:eastAsia="ru-RU"/>
              </w:rPr>
            </w:pPr>
            <w:r w:rsidRPr="0056346C">
              <w:rPr>
                <w:color w:val="000000"/>
                <w:sz w:val="24"/>
                <w:szCs w:val="24"/>
                <w:lang w:eastAsia="ru-RU"/>
              </w:rPr>
              <w:t>Обход больных курируемых палат. Описание вновь поступивших больных, выписка больных (Ф.И.О., диагнозы, назначения). Участие в обследовании больных в диагностических кабинетах и отделениях.</w:t>
            </w:r>
          </w:p>
          <w:p w:rsidR="00D83BF6" w:rsidRDefault="00D83BF6" w:rsidP="00D83BF6">
            <w:pPr>
              <w:pStyle w:val="a4"/>
              <w:shd w:val="clear" w:color="auto" w:fill="auto"/>
              <w:spacing w:line="240" w:lineRule="auto"/>
              <w:ind w:firstLine="0"/>
              <w:jc w:val="both"/>
              <w:rPr>
                <w:rStyle w:val="a3"/>
                <w:color w:val="000000"/>
                <w:sz w:val="24"/>
                <w:szCs w:val="24"/>
              </w:rPr>
            </w:pPr>
            <w:r>
              <w:rPr>
                <w:rStyle w:val="a3"/>
                <w:color w:val="000000"/>
                <w:sz w:val="24"/>
                <w:szCs w:val="24"/>
              </w:rPr>
              <w:t xml:space="preserve">2. </w:t>
            </w:r>
            <w:r w:rsidRPr="00D83BF6">
              <w:rPr>
                <w:rStyle w:val="a3"/>
                <w:color w:val="000000"/>
                <w:sz w:val="24"/>
                <w:szCs w:val="24"/>
              </w:rPr>
              <w:t>Интерпретация и использование для диагностики результатов исследования крови, мочи и кала.</w:t>
            </w:r>
          </w:p>
          <w:p w:rsidR="00D83BF6" w:rsidRPr="00D83BF6" w:rsidRDefault="00D83BF6" w:rsidP="00520C78">
            <w:pPr>
              <w:pStyle w:val="a4"/>
              <w:shd w:val="clear" w:color="auto" w:fill="auto"/>
              <w:spacing w:line="240" w:lineRule="auto"/>
              <w:ind w:firstLine="820"/>
              <w:jc w:val="both"/>
              <w:rPr>
                <w:color w:val="000000"/>
                <w:sz w:val="24"/>
                <w:szCs w:val="24"/>
                <w:lang w:eastAsia="ru-RU"/>
              </w:rPr>
            </w:pPr>
            <w:r w:rsidRPr="00D83BF6">
              <w:rPr>
                <w:rStyle w:val="a3"/>
                <w:color w:val="000000"/>
                <w:sz w:val="24"/>
                <w:szCs w:val="24"/>
              </w:rPr>
              <w:t xml:space="preserve">Интерпретировать и использовать для диагностики современные методы исследования функции внешнего </w:t>
            </w:r>
            <w:r w:rsidRPr="00D83BF6">
              <w:rPr>
                <w:rStyle w:val="a3"/>
                <w:color w:val="000000"/>
                <w:sz w:val="24"/>
                <w:szCs w:val="24"/>
              </w:rPr>
              <w:lastRenderedPageBreak/>
              <w:t>дыхания (спирография), функционального состояния миокарда (элек</w:t>
            </w:r>
            <w:r w:rsidR="00DE2CF6">
              <w:rPr>
                <w:rStyle w:val="a3"/>
                <w:color w:val="000000"/>
                <w:sz w:val="24"/>
                <w:szCs w:val="24"/>
              </w:rPr>
              <w:t>трокардиография, холтеровское мо</w:t>
            </w:r>
            <w:r w:rsidRPr="00D83BF6">
              <w:rPr>
                <w:rStyle w:val="a3"/>
                <w:color w:val="000000"/>
                <w:sz w:val="24"/>
                <w:szCs w:val="24"/>
              </w:rPr>
              <w:t>ниторирование, эхокардиография), результаты ультразвуко</w:t>
            </w:r>
            <w:r>
              <w:rPr>
                <w:rStyle w:val="a3"/>
                <w:color w:val="000000"/>
                <w:sz w:val="24"/>
                <w:szCs w:val="24"/>
              </w:rPr>
              <w:t>вой диагностики, рентгенологиче</w:t>
            </w:r>
            <w:r w:rsidRPr="00D83BF6">
              <w:rPr>
                <w:rStyle w:val="a3"/>
                <w:color w:val="000000"/>
                <w:sz w:val="24"/>
                <w:szCs w:val="24"/>
              </w:rPr>
              <w:t>ского обследования).</w:t>
            </w:r>
          </w:p>
          <w:p w:rsidR="00D83BF6" w:rsidRDefault="00D83BF6" w:rsidP="00D83BF6">
            <w:pPr>
              <w:pStyle w:val="a4"/>
              <w:shd w:val="clear" w:color="auto" w:fill="auto"/>
              <w:spacing w:line="240" w:lineRule="auto"/>
              <w:ind w:firstLine="0"/>
              <w:jc w:val="both"/>
              <w:rPr>
                <w:color w:val="000000"/>
                <w:sz w:val="24"/>
                <w:szCs w:val="24"/>
                <w:lang w:eastAsia="ru-RU"/>
              </w:rPr>
            </w:pPr>
            <w:r>
              <w:rPr>
                <w:color w:val="000000"/>
                <w:sz w:val="24"/>
                <w:szCs w:val="24"/>
                <w:lang w:eastAsia="ru-RU"/>
              </w:rPr>
              <w:t>3.</w:t>
            </w:r>
            <w:r w:rsidR="000E7FE1" w:rsidRPr="0056346C">
              <w:rPr>
                <w:color w:val="000000"/>
                <w:sz w:val="24"/>
                <w:szCs w:val="24"/>
                <w:lang w:eastAsia="ru-RU"/>
              </w:rPr>
              <w:t xml:space="preserve">Оказание помощи больным при неотложных состояниях (описать состояние больного, перечислить выполненные мероприятия). </w:t>
            </w:r>
          </w:p>
          <w:p w:rsidR="000E7FE1" w:rsidRPr="0056346C" w:rsidRDefault="000E7FE1" w:rsidP="00D83BF6">
            <w:pPr>
              <w:pStyle w:val="a4"/>
              <w:shd w:val="clear" w:color="auto" w:fill="auto"/>
              <w:spacing w:line="240" w:lineRule="auto"/>
              <w:ind w:firstLine="0"/>
              <w:jc w:val="both"/>
              <w:rPr>
                <w:color w:val="000000"/>
                <w:sz w:val="24"/>
                <w:szCs w:val="24"/>
                <w:lang w:eastAsia="ru-RU"/>
              </w:rPr>
            </w:pPr>
            <w:r w:rsidRPr="0056346C">
              <w:rPr>
                <w:color w:val="000000"/>
                <w:sz w:val="24"/>
                <w:szCs w:val="24"/>
                <w:lang w:eastAsia="ru-RU"/>
              </w:rPr>
              <w:t xml:space="preserve">Посещение научно-практических конференций. (Кратко, но конкретно указываются все виды врачебной деятельности, выполненные в течение рабочего дня </w:t>
            </w:r>
            <w:r w:rsidR="00520C78" w:rsidRPr="0056346C">
              <w:rPr>
                <w:color w:val="000000"/>
                <w:sz w:val="24"/>
                <w:szCs w:val="24"/>
                <w:lang w:eastAsia="ru-RU"/>
              </w:rPr>
              <w:t xml:space="preserve"> и на дежурстве</w:t>
            </w:r>
          </w:p>
        </w:tc>
        <w:tc>
          <w:tcPr>
            <w:tcW w:w="1525" w:type="dxa"/>
          </w:tcPr>
          <w:p w:rsidR="000E7FE1" w:rsidRPr="0056346C" w:rsidRDefault="000E7FE1" w:rsidP="000E7FE1">
            <w:pPr>
              <w:rPr>
                <w:rFonts w:cs="Times New Roman"/>
              </w:rPr>
            </w:pPr>
          </w:p>
        </w:tc>
      </w:tr>
    </w:tbl>
    <w:p w:rsidR="000916E8" w:rsidRPr="0056346C" w:rsidRDefault="000916E8" w:rsidP="000916E8">
      <w:pPr>
        <w:rPr>
          <w:rFonts w:cs="Times New Roman"/>
        </w:rPr>
      </w:pPr>
    </w:p>
    <w:p w:rsidR="006A02EA" w:rsidRPr="002C2E6E" w:rsidRDefault="006A02EA" w:rsidP="000916E8">
      <w:pPr>
        <w:rPr>
          <w:rFonts w:cs="Times New Roman"/>
          <w:sz w:val="28"/>
          <w:szCs w:val="28"/>
        </w:rPr>
      </w:pPr>
    </w:p>
    <w:p w:rsidR="000916E8" w:rsidRPr="006A02EA" w:rsidRDefault="000916E8" w:rsidP="000916E8">
      <w:pPr>
        <w:pStyle w:val="a4"/>
        <w:shd w:val="clear" w:color="auto" w:fill="auto"/>
        <w:spacing w:line="240" w:lineRule="auto"/>
        <w:ind w:left="1680" w:firstLine="0"/>
        <w:rPr>
          <w:rStyle w:val="a3"/>
          <w:color w:val="000000"/>
          <w:sz w:val="24"/>
          <w:szCs w:val="24"/>
        </w:rPr>
      </w:pPr>
      <w:r w:rsidRPr="006A02EA">
        <w:rPr>
          <w:rStyle w:val="a3"/>
          <w:color w:val="000000"/>
          <w:sz w:val="24"/>
          <w:szCs w:val="24"/>
        </w:rPr>
        <w:t>Подпись врача или зав. отделением: (ежедневно)</w:t>
      </w:r>
    </w:p>
    <w:p w:rsidR="006A02EA" w:rsidRPr="006A02EA" w:rsidRDefault="006A02EA" w:rsidP="000916E8">
      <w:pPr>
        <w:pStyle w:val="a4"/>
        <w:shd w:val="clear" w:color="auto" w:fill="auto"/>
        <w:spacing w:line="240" w:lineRule="auto"/>
        <w:ind w:left="1680" w:firstLine="0"/>
        <w:rPr>
          <w:color w:val="000000"/>
          <w:sz w:val="24"/>
          <w:szCs w:val="24"/>
        </w:rPr>
      </w:pPr>
    </w:p>
    <w:p w:rsidR="0092073F" w:rsidRPr="00A43BD1" w:rsidRDefault="0092073F" w:rsidP="0092073F">
      <w:pPr>
        <w:pStyle w:val="a4"/>
        <w:shd w:val="clear" w:color="auto" w:fill="auto"/>
        <w:spacing w:line="240" w:lineRule="auto"/>
        <w:ind w:left="20" w:hanging="20"/>
        <w:rPr>
          <w:b/>
          <w:color w:val="000000"/>
          <w:sz w:val="24"/>
          <w:szCs w:val="24"/>
        </w:rPr>
      </w:pPr>
      <w:r w:rsidRPr="00A43BD1">
        <w:rPr>
          <w:rStyle w:val="a3"/>
          <w:color w:val="000000"/>
          <w:sz w:val="24"/>
          <w:szCs w:val="24"/>
        </w:rPr>
        <w:t>Дежурства</w:t>
      </w:r>
    </w:p>
    <w:p w:rsidR="0092073F" w:rsidRPr="00A43BD1" w:rsidRDefault="0092073F" w:rsidP="0092073F">
      <w:pPr>
        <w:pStyle w:val="a4"/>
        <w:shd w:val="clear" w:color="auto" w:fill="auto"/>
        <w:tabs>
          <w:tab w:val="left" w:pos="955"/>
        </w:tabs>
        <w:spacing w:line="240" w:lineRule="auto"/>
        <w:ind w:firstLine="0"/>
        <w:rPr>
          <w:rStyle w:val="a3"/>
          <w:color w:val="000000"/>
          <w:sz w:val="24"/>
          <w:szCs w:val="24"/>
        </w:rPr>
      </w:pPr>
      <w:r w:rsidRPr="00A43BD1">
        <w:rPr>
          <w:rStyle w:val="a3"/>
          <w:color w:val="000000"/>
          <w:sz w:val="24"/>
          <w:szCs w:val="24"/>
        </w:rPr>
        <w:t>На дежурства в клинике отводится 24 часа (2 дежурства по 12 часов). Во время  дежурств в отделениях осуществляют прием больных в терапевтическое отделение, наблюдение и уход за больными, оказывают медицинскую помощь при неотложных состояниях, заполняют медицинскую документацию под контролем дежурного врача-терапевта</w:t>
      </w:r>
    </w:p>
    <w:p w:rsidR="0092073F" w:rsidRPr="00A43BD1" w:rsidRDefault="0092073F" w:rsidP="0092073F">
      <w:pPr>
        <w:pStyle w:val="a4"/>
        <w:shd w:val="clear" w:color="auto" w:fill="auto"/>
        <w:tabs>
          <w:tab w:val="left" w:pos="955"/>
        </w:tabs>
        <w:spacing w:line="240" w:lineRule="auto"/>
        <w:ind w:firstLine="0"/>
        <w:rPr>
          <w:b/>
          <w:color w:val="000000"/>
          <w:sz w:val="24"/>
          <w:szCs w:val="24"/>
        </w:rPr>
      </w:pPr>
      <w:r w:rsidRPr="00A43BD1">
        <w:rPr>
          <w:rStyle w:val="a3"/>
          <w:color w:val="000000"/>
          <w:sz w:val="24"/>
          <w:szCs w:val="24"/>
        </w:rPr>
        <w:t>Порядок оформления и построения доклада дежурства</w:t>
      </w:r>
    </w:p>
    <w:p w:rsidR="0092073F" w:rsidRPr="00A43BD1" w:rsidRDefault="0092073F" w:rsidP="0092073F">
      <w:pPr>
        <w:pStyle w:val="a4"/>
        <w:shd w:val="clear" w:color="auto" w:fill="auto"/>
        <w:spacing w:line="240" w:lineRule="auto"/>
        <w:ind w:left="20" w:firstLine="0"/>
        <w:rPr>
          <w:color w:val="000000"/>
          <w:sz w:val="24"/>
          <w:szCs w:val="24"/>
        </w:rPr>
      </w:pPr>
      <w:r w:rsidRPr="00A43BD1">
        <w:rPr>
          <w:rStyle w:val="a3"/>
          <w:color w:val="000000"/>
          <w:sz w:val="24"/>
          <w:szCs w:val="24"/>
        </w:rPr>
        <w:t xml:space="preserve">Доклад необходимо готовить на 8-10 минут, Содержание доклада по форме должно напоминать обоснование диагноза, т.е. в начале сообщения приводится основные жалобы, анамнез, данные объективного статуса и дополнительных методов исследования. Причем приводят только те данные и сведения, которые имеют отношения для постановки диагноза. Интересный случай описывается в виде обоснования диагноза. Доклад можно иллюстрировать схемой патогенеза, классификациями, всеми видами диагностики (рентген, ультразвуковые исследования, компьютерная томография, магнитно-резонансная томография, лабораторные исследования). Необходимо по данному заболеванию представить литературную справку, где могут быть отражены (эпидемиологические данные, классификация, клиника, осложнения, трудность дифференциальной диагностики, методы лечения) и сопоставить свои интересный случай с литературными данными. Если случай не вызвал особенных затруднений в диагностике, но затрачено немало усилий чтобы добиться эффекта в лечении, ликвидировать осложнения, тогда литературная справка представляется в этом направлении. Здесь важно обсудить современные методы лечения данной патологии. В конце доклада необходимо сделать резюме, убедительно подчеркнуть особенности клинического наблюдения, представленного на конференцию в плане диагностики, тактика лечения с обязательным обсуждением прогноза. </w:t>
      </w:r>
    </w:p>
    <w:p w:rsidR="0092073F" w:rsidRPr="00A43BD1" w:rsidRDefault="0092073F" w:rsidP="0092073F">
      <w:pPr>
        <w:pStyle w:val="a4"/>
        <w:shd w:val="clear" w:color="auto" w:fill="auto"/>
        <w:spacing w:line="240" w:lineRule="auto"/>
        <w:ind w:firstLine="0"/>
        <w:rPr>
          <w:rStyle w:val="a3"/>
          <w:color w:val="000000"/>
          <w:sz w:val="24"/>
          <w:szCs w:val="24"/>
        </w:rPr>
      </w:pPr>
    </w:p>
    <w:p w:rsidR="0092073F" w:rsidRPr="00A43BD1" w:rsidRDefault="0092073F" w:rsidP="0092073F">
      <w:pPr>
        <w:spacing w:after="120"/>
        <w:rPr>
          <w:rFonts w:ascii="Times New Roman" w:hAnsi="Times New Roman" w:cs="Times New Roman"/>
        </w:rPr>
      </w:pPr>
      <w:r w:rsidRPr="00A43BD1">
        <w:rPr>
          <w:rFonts w:ascii="Times New Roman" w:hAnsi="Times New Roman" w:cs="Times New Roman"/>
        </w:rPr>
        <w:t>На дежурстве студенты проводят сан просвет работу с пациентами</w:t>
      </w:r>
    </w:p>
    <w:p w:rsidR="0092073F" w:rsidRPr="00A43BD1" w:rsidRDefault="0092073F" w:rsidP="0092073F">
      <w:pPr>
        <w:pStyle w:val="a4"/>
        <w:shd w:val="clear" w:color="auto" w:fill="auto"/>
        <w:spacing w:line="240" w:lineRule="auto"/>
        <w:ind w:left="20" w:hanging="20"/>
        <w:rPr>
          <w:b/>
          <w:color w:val="000000"/>
          <w:sz w:val="24"/>
          <w:szCs w:val="24"/>
        </w:rPr>
      </w:pPr>
      <w:r w:rsidRPr="00A43BD1">
        <w:rPr>
          <w:rStyle w:val="a3"/>
          <w:color w:val="000000"/>
          <w:sz w:val="24"/>
          <w:szCs w:val="24"/>
        </w:rPr>
        <w:t>Санитарно-просветительная работа студентов</w:t>
      </w:r>
    </w:p>
    <w:p w:rsidR="0092073F" w:rsidRPr="00A43BD1" w:rsidRDefault="0092073F" w:rsidP="0092073F">
      <w:pPr>
        <w:pStyle w:val="a4"/>
        <w:shd w:val="clear" w:color="auto" w:fill="auto"/>
        <w:spacing w:line="240" w:lineRule="auto"/>
        <w:ind w:left="20" w:firstLine="0"/>
        <w:rPr>
          <w:rStyle w:val="a3"/>
          <w:color w:val="000000"/>
          <w:sz w:val="24"/>
          <w:szCs w:val="24"/>
        </w:rPr>
      </w:pPr>
      <w:r w:rsidRPr="00A43BD1">
        <w:rPr>
          <w:rStyle w:val="a3"/>
          <w:color w:val="000000"/>
          <w:sz w:val="24"/>
          <w:szCs w:val="24"/>
        </w:rPr>
        <w:t>Основными направлениями данной работы являются: пропаганда здорового образа жизни (беседы о вреде курения, наркомании, алкоголизма), профилактика заболеваний. Студенты проводят беседы с больными в отделениях стационара, выпускают санбюллетени под контролем базовых и вузовских руководителей практики.</w:t>
      </w:r>
    </w:p>
    <w:p w:rsidR="0092073F" w:rsidRPr="00A43BD1" w:rsidRDefault="0092073F" w:rsidP="0092073F">
      <w:pPr>
        <w:pStyle w:val="a4"/>
        <w:shd w:val="clear" w:color="auto" w:fill="auto"/>
        <w:spacing w:line="240" w:lineRule="auto"/>
        <w:ind w:left="20" w:firstLine="0"/>
        <w:rPr>
          <w:rStyle w:val="a3"/>
          <w:color w:val="000000"/>
          <w:sz w:val="24"/>
          <w:szCs w:val="24"/>
        </w:rPr>
      </w:pPr>
    </w:p>
    <w:p w:rsidR="0092073F" w:rsidRPr="00A43BD1" w:rsidRDefault="0092073F" w:rsidP="0092073F">
      <w:pPr>
        <w:tabs>
          <w:tab w:val="left" w:pos="2269"/>
        </w:tabs>
        <w:spacing w:after="120"/>
        <w:rPr>
          <w:rFonts w:ascii="Times New Roman" w:eastAsia="Times New Roman" w:hAnsi="Times New Roman" w:cs="Times New Roman"/>
        </w:rPr>
      </w:pPr>
      <w:r w:rsidRPr="00A43BD1">
        <w:rPr>
          <w:rFonts w:ascii="Times New Roman" w:eastAsia="Times New Roman" w:hAnsi="Times New Roman" w:cs="Times New Roman"/>
        </w:rPr>
        <w:t>Темы:</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1.Профилактика  сосудистых катастроф у пациентов с атеросклерозом</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2.Диета при заболеваниях желудочно-кишечного тракта</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3.Основы диетического питания при язвенной болезни</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lastRenderedPageBreak/>
        <w:t>4.Формирование привычек и особенностей повседневной жизни у пациентов с бронхиальной  астмой</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5.Отдаленные последствия табакокурения</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6. Влияние использования свайпа на дыхательные пути</w:t>
      </w:r>
    </w:p>
    <w:p w:rsidR="0092073F" w:rsidRPr="00A43BD1" w:rsidRDefault="0092073F" w:rsidP="0092073F">
      <w:pPr>
        <w:tabs>
          <w:tab w:val="left" w:pos="2269"/>
        </w:tabs>
        <w:rPr>
          <w:rFonts w:ascii="Times New Roman" w:eastAsia="Times New Roman" w:hAnsi="Times New Roman" w:cs="Times New Roman"/>
        </w:rPr>
      </w:pPr>
    </w:p>
    <w:p w:rsidR="0092073F" w:rsidRPr="00A43BD1" w:rsidRDefault="0092073F" w:rsidP="0092073F">
      <w:pPr>
        <w:pStyle w:val="a4"/>
        <w:shd w:val="clear" w:color="auto" w:fill="auto"/>
        <w:spacing w:line="240" w:lineRule="auto"/>
        <w:ind w:left="1680" w:firstLine="0"/>
        <w:rPr>
          <w:color w:val="000000"/>
          <w:sz w:val="24"/>
          <w:szCs w:val="24"/>
        </w:rPr>
      </w:pPr>
    </w:p>
    <w:p w:rsidR="0092073F" w:rsidRDefault="0092073F" w:rsidP="0092073F">
      <w:pPr>
        <w:pStyle w:val="a4"/>
        <w:shd w:val="clear" w:color="auto" w:fill="auto"/>
        <w:spacing w:line="240" w:lineRule="auto"/>
        <w:ind w:firstLine="0"/>
        <w:rPr>
          <w:color w:val="000000"/>
          <w:sz w:val="24"/>
          <w:szCs w:val="24"/>
        </w:rPr>
      </w:pPr>
      <w:r w:rsidRPr="00A43BD1">
        <w:rPr>
          <w:color w:val="000000"/>
          <w:sz w:val="24"/>
          <w:szCs w:val="24"/>
        </w:rPr>
        <w:t>В конце дневника дается характеристика на каждого студента</w:t>
      </w:r>
    </w:p>
    <w:p w:rsidR="00E8040C" w:rsidRPr="00A43BD1" w:rsidRDefault="00E8040C" w:rsidP="0092073F">
      <w:pPr>
        <w:pStyle w:val="a4"/>
        <w:shd w:val="clear" w:color="auto" w:fill="auto"/>
        <w:spacing w:line="240" w:lineRule="auto"/>
        <w:ind w:firstLine="0"/>
        <w:rPr>
          <w:color w:val="000000"/>
          <w:sz w:val="24"/>
          <w:szCs w:val="24"/>
        </w:rPr>
      </w:pPr>
    </w:p>
    <w:p w:rsidR="0092073F" w:rsidRPr="00A43BD1" w:rsidRDefault="0092073F" w:rsidP="0092073F">
      <w:pPr>
        <w:spacing w:after="120"/>
        <w:jc w:val="center"/>
        <w:rPr>
          <w:rFonts w:ascii="Times New Roman" w:hAnsi="Times New Roman" w:cs="Times New Roman"/>
          <w:b/>
          <w:sz w:val="28"/>
          <w:szCs w:val="28"/>
        </w:rPr>
      </w:pPr>
      <w:r w:rsidRPr="00A43BD1">
        <w:rPr>
          <w:rFonts w:ascii="Times New Roman" w:hAnsi="Times New Roman" w:cs="Times New Roman"/>
          <w:b/>
          <w:sz w:val="28"/>
          <w:szCs w:val="28"/>
        </w:rPr>
        <w:t>Характеристика</w:t>
      </w:r>
    </w:p>
    <w:p w:rsidR="0092073F" w:rsidRPr="00A43BD1" w:rsidRDefault="0092073F" w:rsidP="0092073F">
      <w:pPr>
        <w:pStyle w:val="a4"/>
        <w:shd w:val="clear" w:color="auto" w:fill="auto"/>
        <w:spacing w:line="240" w:lineRule="auto"/>
        <w:ind w:left="20" w:firstLine="560"/>
        <w:rPr>
          <w:color w:val="000000"/>
          <w:sz w:val="24"/>
          <w:szCs w:val="24"/>
          <w:u w:val="single"/>
        </w:rPr>
      </w:pPr>
      <w:r w:rsidRPr="00A43BD1">
        <w:rPr>
          <w:sz w:val="24"/>
          <w:szCs w:val="24"/>
        </w:rPr>
        <w:t xml:space="preserve">На студента  </w:t>
      </w:r>
      <w:r w:rsidRPr="00A43BD1">
        <w:rPr>
          <w:sz w:val="24"/>
          <w:szCs w:val="24"/>
          <w:u w:val="single"/>
          <w:lang w:val="en-US"/>
        </w:rPr>
        <w:t>IV</w:t>
      </w:r>
      <w:r w:rsidRPr="00A43BD1">
        <w:rPr>
          <w:sz w:val="24"/>
          <w:szCs w:val="24"/>
        </w:rPr>
        <w:t xml:space="preserve">  курса _______ группы    </w:t>
      </w:r>
      <w:r w:rsidRPr="00A43BD1">
        <w:rPr>
          <w:sz w:val="24"/>
          <w:szCs w:val="24"/>
          <w:u w:val="single"/>
        </w:rPr>
        <w:t xml:space="preserve">лечебного </w:t>
      </w:r>
      <w:r w:rsidRPr="00A43BD1">
        <w:rPr>
          <w:sz w:val="24"/>
          <w:szCs w:val="24"/>
        </w:rPr>
        <w:t xml:space="preserve">факультета Дагестанской государственной медицинской академии ______________________ (Ф.И.О.), проходившего производственную практику на базе </w:t>
      </w:r>
      <w:r w:rsidRPr="00A43BD1">
        <w:rPr>
          <w:rStyle w:val="a3"/>
          <w:color w:val="000000"/>
          <w:sz w:val="24"/>
          <w:szCs w:val="24"/>
          <w:u w:val="single"/>
        </w:rPr>
        <w:t>«Махачкалинская клиническая больница ЮОМЦ ФМБА России».</w:t>
      </w:r>
    </w:p>
    <w:p w:rsidR="0092073F" w:rsidRPr="00A43BD1" w:rsidRDefault="0092073F" w:rsidP="0092073F">
      <w:pPr>
        <w:spacing w:after="120"/>
        <w:jc w:val="both"/>
        <w:rPr>
          <w:rFonts w:ascii="Times New Roman" w:hAnsi="Times New Roman" w:cs="Times New Roman"/>
          <w:u w:val="single"/>
        </w:rPr>
      </w:pP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В качестве – помощника врача стационара -  с ___________ по ___________.</w:t>
      </w:r>
    </w:p>
    <w:p w:rsidR="0092073F" w:rsidRPr="00A43BD1" w:rsidRDefault="0092073F" w:rsidP="0092073F">
      <w:pPr>
        <w:rPr>
          <w:rFonts w:ascii="Times New Roman" w:hAnsi="Times New Roman" w:cs="Times New Roman"/>
        </w:rPr>
      </w:pPr>
    </w:p>
    <w:p w:rsidR="0092073F" w:rsidRPr="00A43BD1" w:rsidRDefault="0092073F" w:rsidP="0092073F">
      <w:pPr>
        <w:kinsoku w:val="0"/>
        <w:overflowPunct w:val="0"/>
        <w:spacing w:line="278" w:lineRule="exact"/>
        <w:textAlignment w:val="baseline"/>
        <w:rPr>
          <w:rFonts w:ascii="Times New Roman" w:hAnsi="Times New Roman" w:cs="Times New Roman"/>
          <w:i/>
        </w:rPr>
      </w:pPr>
      <w:r w:rsidRPr="00A43BD1">
        <w:rPr>
          <w:rFonts w:ascii="Times New Roman" w:hAnsi="Times New Roman" w:cs="Times New Roman"/>
          <w:b/>
          <w:i/>
        </w:rPr>
        <w:t>Основные положения характеристики</w:t>
      </w:r>
      <w:r w:rsidRPr="00A43BD1">
        <w:rPr>
          <w:rFonts w:ascii="Times New Roman" w:hAnsi="Times New Roman" w:cs="Times New Roman"/>
          <w:i/>
        </w:rPr>
        <w:t>:</w:t>
      </w:r>
    </w:p>
    <w:p w:rsidR="0092073F" w:rsidRPr="00E8040C" w:rsidRDefault="0092073F" w:rsidP="00E8040C">
      <w:pPr>
        <w:pStyle w:val="ac"/>
        <w:rPr>
          <w:rFonts w:ascii="Times New Roman" w:hAnsi="Times New Roman" w:cs="Times New Roman"/>
        </w:rPr>
      </w:pP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1.</w:t>
      </w:r>
      <w:r w:rsidR="0092073F" w:rsidRPr="00E8040C">
        <w:rPr>
          <w:rFonts w:ascii="Times New Roman" w:hAnsi="Times New Roman" w:cs="Times New Roman"/>
          <w:sz w:val="24"/>
          <w:szCs w:val="24"/>
        </w:rPr>
        <w:t>Дисциплина</w:t>
      </w: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2.</w:t>
      </w:r>
      <w:r w:rsidR="0092073F" w:rsidRPr="00E8040C">
        <w:rPr>
          <w:rFonts w:ascii="Times New Roman" w:hAnsi="Times New Roman" w:cs="Times New Roman"/>
          <w:sz w:val="24"/>
          <w:szCs w:val="24"/>
        </w:rPr>
        <w:t>Отношения к труду, больным, коллегам, сотрудникам ЛПУ</w:t>
      </w: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3.</w:t>
      </w:r>
      <w:r w:rsidR="0092073F" w:rsidRPr="00E8040C">
        <w:rPr>
          <w:rFonts w:ascii="Times New Roman" w:hAnsi="Times New Roman" w:cs="Times New Roman"/>
          <w:sz w:val="24"/>
          <w:szCs w:val="24"/>
        </w:rPr>
        <w:t>Освоение практических умений (с интересом, прилежно, формально и т.д.)</w:t>
      </w: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4.</w:t>
      </w:r>
      <w:r w:rsidR="0092073F" w:rsidRPr="00E8040C">
        <w:rPr>
          <w:rFonts w:ascii="Times New Roman" w:hAnsi="Times New Roman" w:cs="Times New Roman"/>
          <w:sz w:val="24"/>
          <w:szCs w:val="24"/>
        </w:rPr>
        <w:t>Неосвоенные практические навыки, причины</w:t>
      </w: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5.</w:t>
      </w:r>
      <w:r w:rsidR="0092073F" w:rsidRPr="00E8040C">
        <w:rPr>
          <w:rFonts w:ascii="Times New Roman" w:hAnsi="Times New Roman" w:cs="Times New Roman"/>
          <w:sz w:val="24"/>
          <w:szCs w:val="24"/>
        </w:rPr>
        <w:t>Общее впечатление о студенте</w:t>
      </w: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6.</w:t>
      </w:r>
      <w:r w:rsidR="0092073F" w:rsidRPr="00E8040C">
        <w:rPr>
          <w:rFonts w:ascii="Times New Roman" w:hAnsi="Times New Roman" w:cs="Times New Roman"/>
          <w:sz w:val="24"/>
          <w:szCs w:val="24"/>
        </w:rPr>
        <w:t>Итоговая оценка</w:t>
      </w:r>
    </w:p>
    <w:p w:rsidR="0092073F" w:rsidRPr="00A43BD1" w:rsidRDefault="0092073F" w:rsidP="0092073F">
      <w:pPr>
        <w:kinsoku w:val="0"/>
        <w:overflowPunct w:val="0"/>
        <w:spacing w:line="278" w:lineRule="exact"/>
        <w:textAlignment w:val="baseline"/>
        <w:rPr>
          <w:rFonts w:ascii="Times New Roman" w:hAnsi="Times New Roman" w:cs="Times New Roman"/>
        </w:rPr>
      </w:pPr>
    </w:p>
    <w:p w:rsidR="0092073F" w:rsidRPr="00A43BD1" w:rsidRDefault="0092073F" w:rsidP="0092073F">
      <w:pPr>
        <w:kinsoku w:val="0"/>
        <w:overflowPunct w:val="0"/>
        <w:spacing w:line="278" w:lineRule="exact"/>
        <w:textAlignment w:val="baseline"/>
        <w:rPr>
          <w:rFonts w:ascii="Times New Roman" w:hAnsi="Times New Roman" w:cs="Times New Roman"/>
        </w:rPr>
      </w:pP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 xml:space="preserve">Заведующий отделением    терапии  </w:t>
      </w:r>
      <w:r w:rsidRPr="00A43BD1">
        <w:rPr>
          <w:rFonts w:ascii="Times New Roman" w:hAnsi="Times New Roman" w:cs="Times New Roman"/>
          <w:u w:val="single"/>
        </w:rPr>
        <w:t>Сагидова З.К.</w:t>
      </w:r>
      <w:r w:rsidRPr="00A43BD1">
        <w:rPr>
          <w:rFonts w:ascii="Times New Roman" w:hAnsi="Times New Roman" w:cs="Times New Roman"/>
        </w:rPr>
        <w:t xml:space="preserve">    ______________</w:t>
      </w:r>
    </w:p>
    <w:p w:rsidR="0092073F" w:rsidRPr="00A43BD1" w:rsidRDefault="0092073F" w:rsidP="0092073F">
      <w:pPr>
        <w:jc w:val="both"/>
        <w:rPr>
          <w:rFonts w:ascii="Times New Roman" w:hAnsi="Times New Roman" w:cs="Times New Roman"/>
        </w:rPr>
      </w:pP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Ф.И.О                (подпись)</w:t>
      </w: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Куратор практики ____________________________________________</w:t>
      </w:r>
    </w:p>
    <w:p w:rsidR="0092073F" w:rsidRPr="00A43BD1" w:rsidRDefault="0092073F" w:rsidP="0092073F">
      <w:pPr>
        <w:jc w:val="both"/>
        <w:rPr>
          <w:rFonts w:ascii="Times New Roman" w:hAnsi="Times New Roman" w:cs="Times New Roman"/>
        </w:rPr>
      </w:pP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(подпись, Ф.И.О.)</w:t>
      </w:r>
    </w:p>
    <w:p w:rsidR="0092073F" w:rsidRPr="00A43BD1" w:rsidRDefault="0092073F" w:rsidP="0092073F">
      <w:pPr>
        <w:jc w:val="both"/>
        <w:rPr>
          <w:rFonts w:ascii="Times New Roman" w:hAnsi="Times New Roman" w:cs="Times New Roman"/>
        </w:rPr>
      </w:pPr>
    </w:p>
    <w:p w:rsidR="0092073F" w:rsidRPr="00A43BD1" w:rsidRDefault="0092073F" w:rsidP="0092073F">
      <w:pPr>
        <w:kinsoku w:val="0"/>
        <w:overflowPunct w:val="0"/>
        <w:spacing w:line="278" w:lineRule="exact"/>
        <w:textAlignment w:val="baseline"/>
        <w:rPr>
          <w:rFonts w:ascii="Times New Roman" w:hAnsi="Times New Roman" w:cs="Times New Roman"/>
        </w:rPr>
      </w:pPr>
      <w:r w:rsidRPr="00A43BD1">
        <w:rPr>
          <w:rFonts w:ascii="Times New Roman" w:hAnsi="Times New Roman" w:cs="Times New Roman"/>
        </w:rPr>
        <w:t>Дата__      Круглая печать ЛПУ</w:t>
      </w:r>
    </w:p>
    <w:p w:rsidR="0092073F" w:rsidRPr="00A43BD1" w:rsidRDefault="0092073F" w:rsidP="0092073F">
      <w:pPr>
        <w:spacing w:after="120"/>
        <w:rPr>
          <w:rFonts w:ascii="Times New Roman" w:hAnsi="Times New Roman" w:cs="Times New Roman"/>
          <w:b/>
          <w:sz w:val="28"/>
          <w:szCs w:val="28"/>
        </w:rPr>
      </w:pPr>
    </w:p>
    <w:p w:rsidR="002B684C" w:rsidRDefault="002B684C" w:rsidP="002B684C">
      <w:pPr>
        <w:tabs>
          <w:tab w:val="left" w:pos="2269"/>
        </w:tabs>
        <w:spacing w:after="120"/>
        <w:rPr>
          <w:rFonts w:ascii="Times New Roman" w:eastAsia="Times New Roman" w:hAnsi="Times New Roman" w:cs="Times New Roman"/>
        </w:rPr>
      </w:pPr>
      <w:r>
        <w:rPr>
          <w:rFonts w:ascii="Times New Roman" w:eastAsia="Times New Roman" w:hAnsi="Times New Roman" w:cs="Times New Roman"/>
        </w:rPr>
        <w:t>К концу практики каждый студент должен написать УИРС , объемом не менее 5-7 страниц</w:t>
      </w:r>
    </w:p>
    <w:p w:rsidR="00E8040C" w:rsidRPr="006A02EA" w:rsidRDefault="00E8040C" w:rsidP="002B684C">
      <w:pPr>
        <w:tabs>
          <w:tab w:val="left" w:pos="2269"/>
        </w:tabs>
        <w:spacing w:after="120"/>
        <w:rPr>
          <w:rFonts w:ascii="Times New Roman" w:eastAsia="Times New Roman" w:hAnsi="Times New Roman" w:cs="Times New Roman"/>
        </w:rPr>
      </w:pPr>
    </w:p>
    <w:p w:rsidR="002B684C" w:rsidRPr="00765DD0" w:rsidRDefault="002B684C" w:rsidP="002B684C">
      <w:pPr>
        <w:tabs>
          <w:tab w:val="left" w:pos="2269"/>
        </w:tabs>
        <w:spacing w:after="120"/>
        <w:jc w:val="center"/>
        <w:rPr>
          <w:rFonts w:ascii="Times New Roman" w:eastAsia="Times New Roman" w:hAnsi="Times New Roman" w:cs="Times New Roman"/>
        </w:rPr>
      </w:pPr>
      <w:r w:rsidRPr="00765DD0">
        <w:rPr>
          <w:rFonts w:ascii="Times New Roman" w:eastAsia="Times New Roman" w:hAnsi="Times New Roman" w:cs="Times New Roman"/>
        </w:rPr>
        <w:t>УИРС</w:t>
      </w:r>
    </w:p>
    <w:p w:rsidR="002B684C" w:rsidRPr="00765DD0" w:rsidRDefault="002B684C" w:rsidP="00D21CD8">
      <w:pPr>
        <w:tabs>
          <w:tab w:val="left" w:pos="2269"/>
        </w:tabs>
        <w:rPr>
          <w:rFonts w:ascii="Times New Roman" w:eastAsia="Times New Roman" w:hAnsi="Times New Roman" w:cs="Times New Roman"/>
        </w:rPr>
      </w:pPr>
      <w:r w:rsidRPr="00765DD0">
        <w:rPr>
          <w:rFonts w:ascii="Times New Roman" w:eastAsia="Times New Roman" w:hAnsi="Times New Roman" w:cs="Times New Roman"/>
        </w:rPr>
        <w:t>Темы :</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 xml:space="preserve">Современная классификация бронхиальной астмы(БА) по </w:t>
      </w:r>
      <w:r w:rsidRPr="00765DD0">
        <w:rPr>
          <w:rFonts w:ascii="Times New Roman" w:hAnsi="Times New Roman"/>
          <w:sz w:val="24"/>
          <w:szCs w:val="24"/>
          <w:lang w:val="en-US"/>
        </w:rPr>
        <w:t>GINA</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Методики исследования бронхиальной проходимости</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Лечение больных БА тяжелого течения</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Методики ранней диагностики БА</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Поэтапное лечение БА</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Особенности клинического течения БА</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Кортикостероиды в лечении БА</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Использование небулайзеров в лечении БА</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Алгоритм лечения больных хронической обструктивной болезнью легких(ХОБЛ)</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lastRenderedPageBreak/>
        <w:t>Современная классификация ХОБЛ(</w:t>
      </w:r>
      <w:r w:rsidRPr="00765DD0">
        <w:rPr>
          <w:rFonts w:ascii="Times New Roman" w:hAnsi="Times New Roman"/>
          <w:sz w:val="24"/>
          <w:szCs w:val="24"/>
          <w:lang w:val="en-US"/>
        </w:rPr>
        <w:t>GOLD</w:t>
      </w:r>
      <w:r w:rsidRPr="00765DD0">
        <w:rPr>
          <w:rFonts w:ascii="Times New Roman" w:hAnsi="Times New Roman"/>
          <w:sz w:val="24"/>
          <w:szCs w:val="24"/>
        </w:rPr>
        <w:t>)</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Основные принципы лечения больных с пневмонией</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Симпатомиметики в лечении больных с БА и их механизм действия</w:t>
      </w:r>
    </w:p>
    <w:p w:rsidR="002B684C" w:rsidRPr="00765DD0" w:rsidRDefault="002B684C" w:rsidP="002B684C">
      <w:pPr>
        <w:tabs>
          <w:tab w:val="left" w:pos="2269"/>
        </w:tabs>
        <w:spacing w:after="120"/>
        <w:rPr>
          <w:rFonts w:ascii="Times New Roman" w:eastAsia="Times New Roman" w:hAnsi="Times New Roman" w:cs="Times New Roman"/>
        </w:rPr>
      </w:pPr>
    </w:p>
    <w:p w:rsidR="00B12713" w:rsidRPr="00A43BD1" w:rsidRDefault="00B12713" w:rsidP="00B12713">
      <w:pPr>
        <w:pStyle w:val="1"/>
        <w:rPr>
          <w:rFonts w:ascii="Times New Roman" w:hAnsi="Times New Roman"/>
          <w:b w:val="0"/>
          <w:bCs w:val="0"/>
          <w:color w:val="000000"/>
          <w:sz w:val="24"/>
        </w:rPr>
      </w:pPr>
      <w:r w:rsidRPr="00A43BD1">
        <w:rPr>
          <w:rFonts w:ascii="Times New Roman" w:hAnsi="Times New Roman"/>
          <w:b w:val="0"/>
          <w:bCs w:val="0"/>
          <w:color w:val="000000"/>
          <w:sz w:val="24"/>
        </w:rPr>
        <w:t>Оформление титульного листа учебно-исследовательской работы студентов (уирс)</w:t>
      </w:r>
    </w:p>
    <w:p w:rsidR="00B12713" w:rsidRPr="00A43BD1" w:rsidRDefault="00B12713" w:rsidP="00B12713">
      <w:pPr>
        <w:rPr>
          <w:rFonts w:ascii="Times New Roman" w:hAnsi="Times New Roman" w:cs="Times New Roman"/>
        </w:rPr>
      </w:pPr>
    </w:p>
    <w:p w:rsidR="00B12713" w:rsidRPr="00A43BD1" w:rsidRDefault="00B12713" w:rsidP="00B12713">
      <w:pPr>
        <w:rPr>
          <w:rFonts w:ascii="Times New Roman" w:hAnsi="Times New Roman" w:cs="Times New Roman"/>
        </w:rPr>
      </w:pPr>
    </w:p>
    <w:p w:rsidR="00B12713" w:rsidRPr="00A43BD1" w:rsidRDefault="00B12713" w:rsidP="00B12713">
      <w:pPr>
        <w:pStyle w:val="a4"/>
        <w:shd w:val="clear" w:color="auto" w:fill="auto"/>
        <w:spacing w:line="240" w:lineRule="auto"/>
        <w:ind w:firstLine="0"/>
        <w:jc w:val="center"/>
        <w:rPr>
          <w:b/>
          <w:sz w:val="24"/>
          <w:szCs w:val="24"/>
        </w:rPr>
      </w:pPr>
      <w:r w:rsidRPr="00A43BD1">
        <w:rPr>
          <w:b/>
          <w:sz w:val="24"/>
          <w:szCs w:val="24"/>
        </w:rPr>
        <w:t xml:space="preserve">Федеральное государственное бюджетное образовательное учреждение высшего образования «Дагестанский государственный медицинский университет» Министерства Здравоохранения Российской Федерации </w:t>
      </w:r>
    </w:p>
    <w:p w:rsidR="00B12713" w:rsidRPr="00A43BD1" w:rsidRDefault="00B12713" w:rsidP="00B12713">
      <w:pPr>
        <w:pStyle w:val="a4"/>
        <w:shd w:val="clear" w:color="auto" w:fill="auto"/>
        <w:spacing w:line="240" w:lineRule="auto"/>
        <w:ind w:firstLine="0"/>
        <w:jc w:val="center"/>
        <w:rPr>
          <w:b/>
          <w:sz w:val="24"/>
          <w:szCs w:val="24"/>
        </w:rPr>
      </w:pPr>
    </w:p>
    <w:p w:rsidR="00B12713" w:rsidRPr="00A43BD1" w:rsidRDefault="00B12713" w:rsidP="00B12713">
      <w:pPr>
        <w:pStyle w:val="a4"/>
        <w:shd w:val="clear" w:color="auto" w:fill="auto"/>
        <w:spacing w:line="240" w:lineRule="auto"/>
        <w:ind w:firstLine="0"/>
        <w:jc w:val="center"/>
        <w:rPr>
          <w:b/>
          <w:sz w:val="24"/>
          <w:szCs w:val="24"/>
        </w:rPr>
      </w:pPr>
    </w:p>
    <w:p w:rsidR="00B12713" w:rsidRPr="00A43BD1" w:rsidRDefault="00B12713" w:rsidP="00B12713">
      <w:pPr>
        <w:pStyle w:val="a4"/>
        <w:shd w:val="clear" w:color="auto" w:fill="auto"/>
        <w:spacing w:line="240" w:lineRule="auto"/>
        <w:ind w:firstLine="0"/>
        <w:jc w:val="center"/>
        <w:rPr>
          <w:b/>
          <w:sz w:val="24"/>
          <w:szCs w:val="24"/>
        </w:rPr>
      </w:pPr>
    </w:p>
    <w:p w:rsidR="00B12713" w:rsidRPr="00A43BD1" w:rsidRDefault="00B12713" w:rsidP="00B12713">
      <w:pPr>
        <w:pStyle w:val="a4"/>
        <w:shd w:val="clear" w:color="auto" w:fill="auto"/>
        <w:spacing w:line="240" w:lineRule="auto"/>
        <w:ind w:firstLine="0"/>
        <w:jc w:val="center"/>
        <w:rPr>
          <w:sz w:val="24"/>
          <w:szCs w:val="24"/>
        </w:rPr>
      </w:pPr>
      <w:r w:rsidRPr="00A43BD1">
        <w:rPr>
          <w:sz w:val="24"/>
          <w:szCs w:val="24"/>
        </w:rPr>
        <w:t xml:space="preserve">Кафедра факультетской терапии  </w:t>
      </w:r>
    </w:p>
    <w:p w:rsidR="00B12713" w:rsidRPr="00A43BD1" w:rsidRDefault="00B12713" w:rsidP="00B12713">
      <w:pPr>
        <w:pStyle w:val="a4"/>
        <w:shd w:val="clear" w:color="auto" w:fill="auto"/>
        <w:spacing w:line="240" w:lineRule="auto"/>
        <w:ind w:firstLine="0"/>
        <w:jc w:val="center"/>
        <w:rPr>
          <w:sz w:val="24"/>
          <w:szCs w:val="24"/>
        </w:rPr>
      </w:pPr>
    </w:p>
    <w:p w:rsidR="00B12713" w:rsidRPr="00A43BD1" w:rsidRDefault="00B12713" w:rsidP="00B12713">
      <w:pPr>
        <w:pStyle w:val="a4"/>
        <w:shd w:val="clear" w:color="auto" w:fill="auto"/>
        <w:spacing w:line="240" w:lineRule="auto"/>
        <w:ind w:firstLine="0"/>
        <w:jc w:val="center"/>
        <w:rPr>
          <w:sz w:val="24"/>
          <w:szCs w:val="24"/>
        </w:rPr>
      </w:pPr>
    </w:p>
    <w:p w:rsidR="00B12713" w:rsidRPr="00A43BD1" w:rsidRDefault="00B12713" w:rsidP="00B12713">
      <w:pPr>
        <w:pStyle w:val="a4"/>
        <w:shd w:val="clear" w:color="auto" w:fill="auto"/>
        <w:spacing w:line="240" w:lineRule="auto"/>
        <w:ind w:firstLine="0"/>
        <w:jc w:val="center"/>
        <w:rPr>
          <w:sz w:val="24"/>
          <w:szCs w:val="24"/>
        </w:rPr>
      </w:pPr>
      <w:r w:rsidRPr="00A43BD1">
        <w:rPr>
          <w:sz w:val="24"/>
          <w:szCs w:val="24"/>
        </w:rPr>
        <w:t xml:space="preserve"> Заведующий кафедрой: профессор, д.м.н. Чамсутдинов Н.У.</w:t>
      </w:r>
    </w:p>
    <w:p w:rsidR="00B12713" w:rsidRPr="00A43BD1" w:rsidRDefault="00B12713" w:rsidP="00B12713">
      <w:pPr>
        <w:pStyle w:val="a4"/>
        <w:shd w:val="clear" w:color="auto" w:fill="auto"/>
        <w:spacing w:line="240" w:lineRule="auto"/>
        <w:ind w:left="280" w:firstLine="0"/>
        <w:jc w:val="center"/>
        <w:rPr>
          <w:sz w:val="24"/>
          <w:szCs w:val="24"/>
        </w:rPr>
      </w:pPr>
    </w:p>
    <w:p w:rsidR="00B12713" w:rsidRPr="00A43BD1" w:rsidRDefault="00B12713" w:rsidP="00B12713">
      <w:pPr>
        <w:pStyle w:val="a4"/>
        <w:shd w:val="clear" w:color="auto" w:fill="auto"/>
        <w:spacing w:line="240" w:lineRule="auto"/>
        <w:ind w:left="280" w:firstLine="0"/>
        <w:jc w:val="center"/>
        <w:rPr>
          <w:sz w:val="24"/>
          <w:szCs w:val="24"/>
        </w:rPr>
      </w:pPr>
    </w:p>
    <w:p w:rsidR="00B12713" w:rsidRPr="00A43BD1" w:rsidRDefault="00B12713" w:rsidP="00B12713">
      <w:pPr>
        <w:pStyle w:val="a4"/>
        <w:shd w:val="clear" w:color="auto" w:fill="auto"/>
        <w:spacing w:line="240" w:lineRule="auto"/>
        <w:ind w:left="280" w:firstLine="0"/>
        <w:jc w:val="center"/>
        <w:rPr>
          <w:sz w:val="24"/>
          <w:szCs w:val="24"/>
        </w:rPr>
      </w:pPr>
    </w:p>
    <w:p w:rsidR="00B12713" w:rsidRPr="00A43BD1" w:rsidRDefault="00B12713" w:rsidP="00B12713">
      <w:pPr>
        <w:pStyle w:val="a4"/>
        <w:shd w:val="clear" w:color="auto" w:fill="auto"/>
        <w:spacing w:line="240" w:lineRule="auto"/>
        <w:ind w:left="280" w:firstLine="0"/>
        <w:jc w:val="center"/>
        <w:rPr>
          <w:sz w:val="24"/>
          <w:szCs w:val="24"/>
        </w:rPr>
      </w:pPr>
    </w:p>
    <w:p w:rsidR="00B12713" w:rsidRPr="00A43BD1" w:rsidRDefault="00B12713" w:rsidP="00B12713">
      <w:pPr>
        <w:pStyle w:val="a7"/>
        <w:jc w:val="center"/>
        <w:rPr>
          <w:b/>
          <w:bCs/>
          <w:color w:val="000000"/>
          <w:sz w:val="44"/>
          <w:szCs w:val="44"/>
        </w:rPr>
      </w:pPr>
      <w:r w:rsidRPr="00A43BD1">
        <w:rPr>
          <w:b/>
          <w:bCs/>
          <w:color w:val="000000"/>
          <w:sz w:val="44"/>
          <w:szCs w:val="44"/>
        </w:rPr>
        <w:t>УИРС</w:t>
      </w:r>
    </w:p>
    <w:p w:rsidR="00B12713" w:rsidRPr="00A43BD1" w:rsidRDefault="00B12713" w:rsidP="00B12713">
      <w:pPr>
        <w:pStyle w:val="a7"/>
        <w:jc w:val="center"/>
        <w:rPr>
          <w:b/>
          <w:color w:val="000000"/>
          <w:sz w:val="32"/>
          <w:szCs w:val="32"/>
        </w:rPr>
      </w:pPr>
    </w:p>
    <w:p w:rsidR="00B12713" w:rsidRPr="00A43BD1" w:rsidRDefault="00B12713" w:rsidP="00B12713">
      <w:pPr>
        <w:pStyle w:val="a7"/>
        <w:spacing w:before="0" w:beforeAutospacing="0" w:after="0" w:afterAutospacing="0"/>
        <w:jc w:val="center"/>
        <w:rPr>
          <w:color w:val="000000"/>
        </w:rPr>
      </w:pPr>
      <w:r w:rsidRPr="00A43BD1">
        <w:rPr>
          <w:bCs/>
          <w:color w:val="000000"/>
        </w:rPr>
        <w:t>На тему________________________________________________________</w:t>
      </w:r>
    </w:p>
    <w:p w:rsidR="00B12713" w:rsidRPr="00A43BD1" w:rsidRDefault="00B12713" w:rsidP="00B12713">
      <w:pPr>
        <w:pStyle w:val="a7"/>
        <w:spacing w:before="0" w:beforeAutospacing="0" w:after="0" w:afterAutospacing="0"/>
        <w:jc w:val="center"/>
        <w:rPr>
          <w:color w:val="000000"/>
        </w:rPr>
      </w:pPr>
      <w:r w:rsidRPr="00A43BD1">
        <w:rPr>
          <w:bCs/>
          <w:color w:val="000000"/>
        </w:rPr>
        <w:t>______________________________________________________________</w:t>
      </w:r>
    </w:p>
    <w:p w:rsidR="00B12713" w:rsidRDefault="00B12713" w:rsidP="00B12713">
      <w:pPr>
        <w:pStyle w:val="a7"/>
        <w:spacing w:before="0" w:beforeAutospacing="0" w:after="0" w:afterAutospacing="0"/>
        <w:jc w:val="center"/>
        <w:rPr>
          <w:color w:val="000000"/>
        </w:rPr>
      </w:pPr>
    </w:p>
    <w:p w:rsidR="00E8040C" w:rsidRPr="00A43BD1" w:rsidRDefault="00E8040C" w:rsidP="00B12713">
      <w:pPr>
        <w:pStyle w:val="a7"/>
        <w:spacing w:before="0" w:beforeAutospacing="0" w:after="0" w:afterAutospacing="0"/>
        <w:jc w:val="center"/>
        <w:rPr>
          <w:color w:val="000000"/>
        </w:rPr>
      </w:pPr>
    </w:p>
    <w:p w:rsidR="00B12713" w:rsidRPr="00A43BD1" w:rsidRDefault="00B12713" w:rsidP="00B12713">
      <w:pPr>
        <w:pStyle w:val="a7"/>
        <w:spacing w:before="0" w:beforeAutospacing="0" w:after="0" w:afterAutospacing="0"/>
        <w:jc w:val="center"/>
        <w:rPr>
          <w:color w:val="000000"/>
        </w:rPr>
      </w:pPr>
    </w:p>
    <w:p w:rsidR="00B12713" w:rsidRPr="00A43BD1" w:rsidRDefault="00B12713" w:rsidP="00B12713">
      <w:pPr>
        <w:pStyle w:val="a7"/>
        <w:spacing w:before="0" w:beforeAutospacing="0" w:after="0" w:afterAutospacing="0"/>
        <w:jc w:val="right"/>
        <w:rPr>
          <w:bCs/>
          <w:color w:val="000000"/>
        </w:rPr>
      </w:pPr>
      <w:r w:rsidRPr="00A43BD1">
        <w:rPr>
          <w:bCs/>
          <w:color w:val="000000"/>
        </w:rPr>
        <w:t xml:space="preserve"> Выполнил студент (ФИО)___________________________курса</w:t>
      </w:r>
    </w:p>
    <w:p w:rsidR="00B12713" w:rsidRPr="00A43BD1" w:rsidRDefault="00B12713" w:rsidP="00B12713">
      <w:pPr>
        <w:pStyle w:val="a7"/>
        <w:spacing w:before="0" w:beforeAutospacing="0" w:after="0" w:afterAutospacing="0"/>
        <w:jc w:val="right"/>
        <w:rPr>
          <w:color w:val="000000"/>
        </w:rPr>
      </w:pPr>
    </w:p>
    <w:p w:rsidR="00B12713" w:rsidRPr="00A43BD1" w:rsidRDefault="00B12713" w:rsidP="00B12713">
      <w:pPr>
        <w:pStyle w:val="a7"/>
        <w:spacing w:before="0" w:beforeAutospacing="0" w:after="0" w:afterAutospacing="0"/>
        <w:jc w:val="right"/>
        <w:rPr>
          <w:bCs/>
          <w:color w:val="000000"/>
        </w:rPr>
      </w:pPr>
      <w:r w:rsidRPr="00A43BD1">
        <w:rPr>
          <w:bCs/>
          <w:color w:val="000000"/>
        </w:rPr>
        <w:t>________________ факультета ____________ группы</w:t>
      </w:r>
    </w:p>
    <w:p w:rsidR="00B12713" w:rsidRPr="00A43BD1" w:rsidRDefault="00B12713" w:rsidP="00B12713">
      <w:pPr>
        <w:pStyle w:val="a7"/>
        <w:spacing w:before="0" w:beforeAutospacing="0" w:after="0" w:afterAutospacing="0"/>
        <w:jc w:val="right"/>
        <w:rPr>
          <w:bCs/>
          <w:color w:val="000000"/>
        </w:rPr>
      </w:pPr>
    </w:p>
    <w:p w:rsidR="00B12713" w:rsidRPr="00A43BD1" w:rsidRDefault="00B12713" w:rsidP="00B12713">
      <w:pPr>
        <w:pStyle w:val="a7"/>
        <w:spacing w:before="0" w:beforeAutospacing="0" w:after="0" w:afterAutospacing="0"/>
        <w:jc w:val="right"/>
        <w:rPr>
          <w:bCs/>
          <w:color w:val="000000"/>
        </w:rPr>
      </w:pPr>
      <w:r w:rsidRPr="00A43BD1">
        <w:rPr>
          <w:bCs/>
          <w:color w:val="000000"/>
        </w:rPr>
        <w:t>Преподаватель ________________________________</w:t>
      </w:r>
    </w:p>
    <w:p w:rsidR="00B12713" w:rsidRPr="00A43BD1" w:rsidRDefault="00B12713" w:rsidP="00B12713">
      <w:pPr>
        <w:pStyle w:val="a7"/>
        <w:spacing w:before="0" w:beforeAutospacing="0" w:after="0" w:afterAutospacing="0"/>
        <w:jc w:val="right"/>
        <w:rPr>
          <w:bCs/>
          <w:color w:val="000000"/>
        </w:rPr>
      </w:pPr>
    </w:p>
    <w:p w:rsidR="00B12713" w:rsidRPr="00A43BD1" w:rsidRDefault="00B12713" w:rsidP="00B12713">
      <w:pPr>
        <w:pStyle w:val="a7"/>
        <w:spacing w:before="0" w:beforeAutospacing="0" w:after="0" w:afterAutospacing="0"/>
        <w:jc w:val="right"/>
        <w:rPr>
          <w:bCs/>
          <w:color w:val="000000"/>
        </w:rPr>
      </w:pPr>
    </w:p>
    <w:p w:rsidR="00B12713" w:rsidRPr="00A43BD1" w:rsidRDefault="00B12713" w:rsidP="00B12713">
      <w:pPr>
        <w:pStyle w:val="a7"/>
        <w:spacing w:before="0" w:beforeAutospacing="0" w:after="0" w:afterAutospacing="0"/>
        <w:jc w:val="right"/>
        <w:rPr>
          <w:b/>
          <w:bCs/>
          <w:color w:val="000000"/>
        </w:rPr>
      </w:pPr>
    </w:p>
    <w:p w:rsidR="003E1951" w:rsidRPr="00A43BD1" w:rsidRDefault="003E1951" w:rsidP="00403F6F">
      <w:pPr>
        <w:pStyle w:val="a7"/>
        <w:spacing w:before="0" w:beforeAutospacing="0" w:after="0" w:afterAutospacing="0"/>
        <w:rPr>
          <w:b/>
          <w:bCs/>
          <w:color w:val="000000"/>
        </w:rPr>
      </w:pPr>
    </w:p>
    <w:p w:rsidR="00B12713" w:rsidRPr="00A43BD1" w:rsidRDefault="00B12713" w:rsidP="00B12713">
      <w:pPr>
        <w:pStyle w:val="a7"/>
        <w:spacing w:before="0" w:beforeAutospacing="0" w:after="0" w:afterAutospacing="0"/>
        <w:rPr>
          <w:b/>
          <w:bCs/>
          <w:color w:val="000000"/>
        </w:rPr>
      </w:pPr>
    </w:p>
    <w:p w:rsidR="00B12713" w:rsidRPr="00A43BD1" w:rsidRDefault="00562431" w:rsidP="00B12713">
      <w:pPr>
        <w:pStyle w:val="a7"/>
        <w:spacing w:before="0" w:beforeAutospacing="0" w:after="0" w:afterAutospacing="0"/>
        <w:jc w:val="center"/>
        <w:rPr>
          <w:b/>
          <w:bCs/>
          <w:color w:val="000000"/>
        </w:rPr>
      </w:pPr>
      <w:r>
        <w:rPr>
          <w:b/>
          <w:bCs/>
          <w:color w:val="000000"/>
        </w:rPr>
        <w:t>Махачкала 2022</w:t>
      </w:r>
    </w:p>
    <w:p w:rsidR="00B12713" w:rsidRPr="00A43BD1" w:rsidRDefault="00B12713" w:rsidP="00B12713">
      <w:pPr>
        <w:pStyle w:val="a7"/>
        <w:spacing w:before="0" w:beforeAutospacing="0" w:after="0" w:afterAutospacing="0"/>
        <w:jc w:val="right"/>
        <w:rPr>
          <w:color w:val="000000"/>
        </w:rPr>
      </w:pPr>
    </w:p>
    <w:p w:rsidR="003E1951" w:rsidRPr="00A33BF5" w:rsidRDefault="003E1951" w:rsidP="00A33BF5">
      <w:pPr>
        <w:shd w:val="clear" w:color="auto" w:fill="FFFFFF"/>
        <w:jc w:val="both"/>
        <w:rPr>
          <w:rFonts w:ascii="Times New Roman" w:hAnsi="Times New Roman"/>
          <w:b/>
        </w:rPr>
      </w:pPr>
    </w:p>
    <w:p w:rsidR="00D21CD8" w:rsidRPr="003E1951" w:rsidRDefault="00E56E44" w:rsidP="003E1951">
      <w:pPr>
        <w:shd w:val="clear" w:color="auto" w:fill="FFFFFF"/>
        <w:rPr>
          <w:rFonts w:ascii="Times New Roman" w:hAnsi="Times New Roman"/>
          <w:b/>
        </w:rPr>
      </w:pPr>
      <w:r w:rsidRPr="00E56E44">
        <w:rPr>
          <w:rFonts w:ascii="Times New Roman" w:hAnsi="Times New Roman"/>
          <w:b/>
        </w:rPr>
        <w:t>7.</w:t>
      </w:r>
      <w:r w:rsidR="00FD6C13" w:rsidRPr="00E56E44">
        <w:rPr>
          <w:rFonts w:ascii="Times New Roman" w:hAnsi="Times New Roman"/>
          <w:b/>
        </w:rPr>
        <w:t>Форма промежуточной аттестации - зачет  с оценкой  в ___8___семестре</w:t>
      </w:r>
    </w:p>
    <w:p w:rsidR="00FD6C13" w:rsidRDefault="00FD6C13" w:rsidP="00FD6C13">
      <w:pPr>
        <w:pStyle w:val="ac"/>
        <w:rPr>
          <w:rFonts w:ascii="Times New Roman" w:hAnsi="Times New Roman" w:cs="Times New Roman"/>
          <w:sz w:val="24"/>
          <w:szCs w:val="24"/>
        </w:rPr>
      </w:pPr>
    </w:p>
    <w:p w:rsidR="003E1951" w:rsidRDefault="003E1951" w:rsidP="00FD6C13">
      <w:pPr>
        <w:pStyle w:val="ac"/>
        <w:rPr>
          <w:rFonts w:ascii="Times New Roman" w:hAnsi="Times New Roman" w:cs="Times New Roman"/>
          <w:sz w:val="24"/>
          <w:szCs w:val="24"/>
        </w:rPr>
      </w:pPr>
    </w:p>
    <w:p w:rsidR="00A33BF5" w:rsidRDefault="00A33BF5" w:rsidP="00FD6C13">
      <w:pPr>
        <w:pStyle w:val="ac"/>
        <w:rPr>
          <w:rFonts w:ascii="Times New Roman" w:hAnsi="Times New Roman" w:cs="Times New Roman"/>
          <w:sz w:val="24"/>
          <w:szCs w:val="24"/>
        </w:rPr>
      </w:pPr>
    </w:p>
    <w:p w:rsidR="00A33BF5" w:rsidRPr="00836075" w:rsidRDefault="00A33BF5" w:rsidP="00FD6C13">
      <w:pPr>
        <w:pStyle w:val="ac"/>
        <w:rPr>
          <w:rFonts w:ascii="Times New Roman" w:hAnsi="Times New Roman" w:cs="Times New Roman"/>
          <w:sz w:val="24"/>
          <w:szCs w:val="24"/>
        </w:rPr>
      </w:pPr>
    </w:p>
    <w:p w:rsidR="00846163" w:rsidRPr="002575BA" w:rsidRDefault="00473653" w:rsidP="002575BA">
      <w:pPr>
        <w:shd w:val="clear" w:color="auto" w:fill="FFFFFF"/>
        <w:jc w:val="both"/>
        <w:rPr>
          <w:rFonts w:ascii="Times New Roman" w:hAnsi="Times New Roman" w:cs="Times New Roman"/>
          <w:bCs/>
          <w:spacing w:val="-7"/>
        </w:rPr>
      </w:pPr>
      <w:r w:rsidRPr="00FF279D">
        <w:rPr>
          <w:rFonts w:ascii="Times New Roman" w:hAnsi="Times New Roman" w:cs="Times New Roman"/>
          <w:b/>
          <w:bCs/>
          <w:spacing w:val="-7"/>
        </w:rPr>
        <w:t xml:space="preserve">Кафедра - разработчик  </w:t>
      </w:r>
      <w:r w:rsidRPr="00FF279D">
        <w:rPr>
          <w:rFonts w:ascii="Times New Roman" w:hAnsi="Times New Roman"/>
          <w:bCs/>
          <w:spacing w:val="-7"/>
          <w:u w:val="single"/>
        </w:rPr>
        <w:t>Кафеда факультетской терапии</w:t>
      </w:r>
    </w:p>
    <w:sectPr w:rsidR="00846163" w:rsidRPr="002575BA" w:rsidSect="00BC70E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3A4" w:rsidRPr="006B366B" w:rsidRDefault="009153A4" w:rsidP="006B366B">
      <w:pPr>
        <w:pStyle w:val="aa"/>
        <w:spacing w:after="0" w:line="240" w:lineRule="auto"/>
        <w:rPr>
          <w:rFonts w:ascii="Courier New" w:eastAsia="Courier New" w:hAnsi="Courier New" w:cs="Courier New"/>
          <w:color w:val="000000"/>
          <w:sz w:val="24"/>
          <w:szCs w:val="24"/>
          <w:lang w:eastAsia="ru-RU"/>
        </w:rPr>
      </w:pPr>
      <w:r>
        <w:separator/>
      </w:r>
    </w:p>
  </w:endnote>
  <w:endnote w:type="continuationSeparator" w:id="0">
    <w:p w:rsidR="009153A4" w:rsidRPr="006B366B" w:rsidRDefault="009153A4" w:rsidP="006B366B">
      <w:pPr>
        <w:pStyle w:val="aa"/>
        <w:spacing w:after="0" w:line="240" w:lineRule="auto"/>
        <w:rPr>
          <w:rFonts w:ascii="Courier New" w:eastAsia="Courier New" w:hAnsi="Courier New" w:cs="Courier New"/>
          <w:color w:val="000000"/>
          <w:sz w:val="24"/>
          <w:szCs w:val="24"/>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360"/>
      <w:docPartObj>
        <w:docPartGallery w:val="Page Numbers (Bottom of Page)"/>
        <w:docPartUnique/>
      </w:docPartObj>
    </w:sdtPr>
    <w:sdtEndPr/>
    <w:sdtContent>
      <w:p w:rsidR="006B366B" w:rsidRDefault="0036047E">
        <w:pPr>
          <w:pStyle w:val="afe"/>
          <w:jc w:val="right"/>
        </w:pPr>
        <w:r>
          <w:fldChar w:fldCharType="begin"/>
        </w:r>
        <w:r w:rsidR="00B14C16">
          <w:instrText xml:space="preserve"> PAGE   \* MERGEFORMAT </w:instrText>
        </w:r>
        <w:r>
          <w:fldChar w:fldCharType="separate"/>
        </w:r>
        <w:r w:rsidR="009A03A1">
          <w:rPr>
            <w:noProof/>
          </w:rPr>
          <w:t>14</w:t>
        </w:r>
        <w:r>
          <w:rPr>
            <w:noProof/>
          </w:rPr>
          <w:fldChar w:fldCharType="end"/>
        </w:r>
      </w:p>
    </w:sdtContent>
  </w:sdt>
  <w:p w:rsidR="006B366B" w:rsidRDefault="006B366B">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3A4" w:rsidRPr="006B366B" w:rsidRDefault="009153A4" w:rsidP="006B366B">
      <w:pPr>
        <w:pStyle w:val="aa"/>
        <w:spacing w:after="0" w:line="240" w:lineRule="auto"/>
        <w:rPr>
          <w:rFonts w:ascii="Courier New" w:eastAsia="Courier New" w:hAnsi="Courier New" w:cs="Courier New"/>
          <w:color w:val="000000"/>
          <w:sz w:val="24"/>
          <w:szCs w:val="24"/>
          <w:lang w:eastAsia="ru-RU"/>
        </w:rPr>
      </w:pPr>
      <w:r>
        <w:separator/>
      </w:r>
    </w:p>
  </w:footnote>
  <w:footnote w:type="continuationSeparator" w:id="0">
    <w:p w:rsidR="009153A4" w:rsidRPr="006B366B" w:rsidRDefault="009153A4" w:rsidP="006B366B">
      <w:pPr>
        <w:pStyle w:val="aa"/>
        <w:spacing w:after="0" w:line="240" w:lineRule="auto"/>
        <w:rPr>
          <w:rFonts w:ascii="Courier New" w:eastAsia="Courier New" w:hAnsi="Courier New" w:cs="Courier New"/>
          <w:color w:val="000000"/>
          <w:sz w:val="24"/>
          <w:szCs w:val="24"/>
          <w:lang w:eastAsia="ru-RU"/>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BF5" w:rsidRDefault="00A33BF5" w:rsidP="00917304">
    <w:pPr>
      <w:ind w:left="40"/>
      <w:rPr>
        <w:sz w:val="2"/>
        <w:szCs w:val="2"/>
      </w:rPr>
    </w:pPr>
  </w:p>
  <w:p w:rsidR="00A33BF5" w:rsidRPr="00116A97" w:rsidRDefault="00A33BF5" w:rsidP="00917304">
    <w:pPr>
      <w:spacing w:line="230" w:lineRule="exact"/>
      <w:ind w:right="80"/>
      <w:jc w:val="right"/>
      <w:rPr>
        <w:b/>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1"/>
    <w:multiLevelType w:val="multilevel"/>
    <w:tmpl w:val="00000010"/>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3E88FE"/>
    <w:multiLevelType w:val="singleLevel"/>
    <w:tmpl w:val="31BC0F42"/>
    <w:lvl w:ilvl="0">
      <w:start w:val="1"/>
      <w:numFmt w:val="decimal"/>
      <w:lvlText w:val="%1."/>
      <w:lvlJc w:val="left"/>
      <w:pPr>
        <w:tabs>
          <w:tab w:val="num" w:pos="792"/>
        </w:tabs>
        <w:ind w:left="432"/>
      </w:pPr>
      <w:rPr>
        <w:snapToGrid/>
        <w:sz w:val="24"/>
        <w:szCs w:val="24"/>
      </w:rPr>
    </w:lvl>
  </w:abstractNum>
  <w:abstractNum w:abstractNumId="10" w15:restartNumberingAfterBreak="0">
    <w:nsid w:val="0731006C"/>
    <w:multiLevelType w:val="hybridMultilevel"/>
    <w:tmpl w:val="A8FE8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0F59F0"/>
    <w:multiLevelType w:val="hybridMultilevel"/>
    <w:tmpl w:val="24A2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5E7B46"/>
    <w:multiLevelType w:val="hybridMultilevel"/>
    <w:tmpl w:val="FE165F9A"/>
    <w:lvl w:ilvl="0" w:tplc="83BC5CFE">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15:restartNumberingAfterBreak="0">
    <w:nsid w:val="0E911194"/>
    <w:multiLevelType w:val="hybridMultilevel"/>
    <w:tmpl w:val="418870CC"/>
    <w:lvl w:ilvl="0" w:tplc="6E508B3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433795"/>
    <w:multiLevelType w:val="hybridMultilevel"/>
    <w:tmpl w:val="3A2E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A6456C"/>
    <w:multiLevelType w:val="hybridMultilevel"/>
    <w:tmpl w:val="F38E258C"/>
    <w:lvl w:ilvl="0" w:tplc="DA520B0E">
      <w:start w:val="1"/>
      <w:numFmt w:val="bullet"/>
      <w:lvlText w:val=""/>
      <w:lvlJc w:val="left"/>
      <w:pPr>
        <w:ind w:left="720" w:hanging="360"/>
      </w:pPr>
      <w:rPr>
        <w:rFonts w:ascii="Wingdings" w:hAnsi="Wingdings" w:hint="default"/>
      </w:rPr>
    </w:lvl>
    <w:lvl w:ilvl="1" w:tplc="679408F8" w:tentative="1">
      <w:start w:val="1"/>
      <w:numFmt w:val="bullet"/>
      <w:lvlText w:val="o"/>
      <w:lvlJc w:val="left"/>
      <w:pPr>
        <w:ind w:left="1440" w:hanging="360"/>
      </w:pPr>
      <w:rPr>
        <w:rFonts w:ascii="Courier New" w:hAnsi="Courier New" w:cs="Courier New" w:hint="default"/>
      </w:rPr>
    </w:lvl>
    <w:lvl w:ilvl="2" w:tplc="872E535E" w:tentative="1">
      <w:start w:val="1"/>
      <w:numFmt w:val="bullet"/>
      <w:lvlText w:val=""/>
      <w:lvlJc w:val="left"/>
      <w:pPr>
        <w:ind w:left="2160" w:hanging="360"/>
      </w:pPr>
      <w:rPr>
        <w:rFonts w:ascii="Wingdings" w:hAnsi="Wingdings" w:hint="default"/>
      </w:rPr>
    </w:lvl>
    <w:lvl w:ilvl="3" w:tplc="8F287A96" w:tentative="1">
      <w:start w:val="1"/>
      <w:numFmt w:val="bullet"/>
      <w:lvlText w:val=""/>
      <w:lvlJc w:val="left"/>
      <w:pPr>
        <w:ind w:left="2880" w:hanging="360"/>
      </w:pPr>
      <w:rPr>
        <w:rFonts w:ascii="Symbol" w:hAnsi="Symbol" w:hint="default"/>
      </w:rPr>
    </w:lvl>
    <w:lvl w:ilvl="4" w:tplc="4EA8D878" w:tentative="1">
      <w:start w:val="1"/>
      <w:numFmt w:val="bullet"/>
      <w:lvlText w:val="o"/>
      <w:lvlJc w:val="left"/>
      <w:pPr>
        <w:ind w:left="3600" w:hanging="360"/>
      </w:pPr>
      <w:rPr>
        <w:rFonts w:ascii="Courier New" w:hAnsi="Courier New" w:cs="Courier New" w:hint="default"/>
      </w:rPr>
    </w:lvl>
    <w:lvl w:ilvl="5" w:tplc="EC3E8B26" w:tentative="1">
      <w:start w:val="1"/>
      <w:numFmt w:val="bullet"/>
      <w:lvlText w:val=""/>
      <w:lvlJc w:val="left"/>
      <w:pPr>
        <w:ind w:left="4320" w:hanging="360"/>
      </w:pPr>
      <w:rPr>
        <w:rFonts w:ascii="Wingdings" w:hAnsi="Wingdings" w:hint="default"/>
      </w:rPr>
    </w:lvl>
    <w:lvl w:ilvl="6" w:tplc="A5B457D8" w:tentative="1">
      <w:start w:val="1"/>
      <w:numFmt w:val="bullet"/>
      <w:lvlText w:val=""/>
      <w:lvlJc w:val="left"/>
      <w:pPr>
        <w:ind w:left="5040" w:hanging="360"/>
      </w:pPr>
      <w:rPr>
        <w:rFonts w:ascii="Symbol" w:hAnsi="Symbol" w:hint="default"/>
      </w:rPr>
    </w:lvl>
    <w:lvl w:ilvl="7" w:tplc="6E44B512" w:tentative="1">
      <w:start w:val="1"/>
      <w:numFmt w:val="bullet"/>
      <w:lvlText w:val="o"/>
      <w:lvlJc w:val="left"/>
      <w:pPr>
        <w:ind w:left="5760" w:hanging="360"/>
      </w:pPr>
      <w:rPr>
        <w:rFonts w:ascii="Courier New" w:hAnsi="Courier New" w:cs="Courier New" w:hint="default"/>
      </w:rPr>
    </w:lvl>
    <w:lvl w:ilvl="8" w:tplc="0AACC5B4" w:tentative="1">
      <w:start w:val="1"/>
      <w:numFmt w:val="bullet"/>
      <w:lvlText w:val=""/>
      <w:lvlJc w:val="left"/>
      <w:pPr>
        <w:ind w:left="6480" w:hanging="360"/>
      </w:pPr>
      <w:rPr>
        <w:rFonts w:ascii="Wingdings" w:hAnsi="Wingdings" w:hint="default"/>
      </w:rPr>
    </w:lvl>
  </w:abstractNum>
  <w:abstractNum w:abstractNumId="16" w15:restartNumberingAfterBreak="0">
    <w:nsid w:val="27C3299E"/>
    <w:multiLevelType w:val="hybridMultilevel"/>
    <w:tmpl w:val="AA52A2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90605B"/>
    <w:multiLevelType w:val="hybridMultilevel"/>
    <w:tmpl w:val="A7F88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AC0F4F"/>
    <w:multiLevelType w:val="hybridMultilevel"/>
    <w:tmpl w:val="F19A5A4E"/>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15:restartNumberingAfterBreak="0">
    <w:nsid w:val="2CDA5BCA"/>
    <w:multiLevelType w:val="hybridMultilevel"/>
    <w:tmpl w:val="19D09D48"/>
    <w:lvl w:ilvl="0" w:tplc="6E508B30">
      <w:start w:val="1"/>
      <w:numFmt w:val="decimal"/>
      <w:lvlText w:val="%1."/>
      <w:lvlJc w:val="left"/>
      <w:pPr>
        <w:ind w:left="740" w:hanging="360"/>
      </w:pPr>
    </w:lvl>
    <w:lvl w:ilvl="1" w:tplc="4914E714" w:tentative="1">
      <w:start w:val="1"/>
      <w:numFmt w:val="lowerLetter"/>
      <w:lvlText w:val="%2."/>
      <w:lvlJc w:val="left"/>
      <w:pPr>
        <w:ind w:left="1460" w:hanging="360"/>
      </w:pPr>
    </w:lvl>
    <w:lvl w:ilvl="2" w:tplc="93ACBBA2" w:tentative="1">
      <w:start w:val="1"/>
      <w:numFmt w:val="lowerRoman"/>
      <w:lvlText w:val="%3."/>
      <w:lvlJc w:val="right"/>
      <w:pPr>
        <w:ind w:left="2180" w:hanging="180"/>
      </w:pPr>
    </w:lvl>
    <w:lvl w:ilvl="3" w:tplc="CF22C79A" w:tentative="1">
      <w:start w:val="1"/>
      <w:numFmt w:val="decimal"/>
      <w:lvlText w:val="%4."/>
      <w:lvlJc w:val="left"/>
      <w:pPr>
        <w:ind w:left="2900" w:hanging="360"/>
      </w:pPr>
    </w:lvl>
    <w:lvl w:ilvl="4" w:tplc="13921584" w:tentative="1">
      <w:start w:val="1"/>
      <w:numFmt w:val="lowerLetter"/>
      <w:lvlText w:val="%5."/>
      <w:lvlJc w:val="left"/>
      <w:pPr>
        <w:ind w:left="3620" w:hanging="360"/>
      </w:pPr>
    </w:lvl>
    <w:lvl w:ilvl="5" w:tplc="C2F02426" w:tentative="1">
      <w:start w:val="1"/>
      <w:numFmt w:val="lowerRoman"/>
      <w:lvlText w:val="%6."/>
      <w:lvlJc w:val="right"/>
      <w:pPr>
        <w:ind w:left="4340" w:hanging="180"/>
      </w:pPr>
    </w:lvl>
    <w:lvl w:ilvl="6" w:tplc="4372E746" w:tentative="1">
      <w:start w:val="1"/>
      <w:numFmt w:val="decimal"/>
      <w:lvlText w:val="%7."/>
      <w:lvlJc w:val="left"/>
      <w:pPr>
        <w:ind w:left="5060" w:hanging="360"/>
      </w:pPr>
    </w:lvl>
    <w:lvl w:ilvl="7" w:tplc="11C07856" w:tentative="1">
      <w:start w:val="1"/>
      <w:numFmt w:val="lowerLetter"/>
      <w:lvlText w:val="%8."/>
      <w:lvlJc w:val="left"/>
      <w:pPr>
        <w:ind w:left="5780" w:hanging="360"/>
      </w:pPr>
    </w:lvl>
    <w:lvl w:ilvl="8" w:tplc="FBDCDC60" w:tentative="1">
      <w:start w:val="1"/>
      <w:numFmt w:val="lowerRoman"/>
      <w:lvlText w:val="%9."/>
      <w:lvlJc w:val="right"/>
      <w:pPr>
        <w:ind w:left="6500" w:hanging="180"/>
      </w:pPr>
    </w:lvl>
  </w:abstractNum>
  <w:abstractNum w:abstractNumId="20" w15:restartNumberingAfterBreak="0">
    <w:nsid w:val="2F0A4694"/>
    <w:multiLevelType w:val="hybridMultilevel"/>
    <w:tmpl w:val="C7B0596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0CB275D"/>
    <w:multiLevelType w:val="multilevel"/>
    <w:tmpl w:val="E918DCEA"/>
    <w:lvl w:ilvl="0">
      <w:start w:val="6"/>
      <w:numFmt w:val="decimal"/>
      <w:lvlText w:val="%1."/>
      <w:lvlJc w:val="left"/>
      <w:pPr>
        <w:ind w:left="1724" w:hanging="360"/>
      </w:pPr>
      <w:rPr>
        <w:rFonts w:hint="default"/>
      </w:rPr>
    </w:lvl>
    <w:lvl w:ilvl="1">
      <w:start w:val="1"/>
      <w:numFmt w:val="decimal"/>
      <w:isLgl/>
      <w:lvlText w:val="%1.%2."/>
      <w:lvlJc w:val="left"/>
      <w:pPr>
        <w:ind w:left="1814" w:hanging="450"/>
      </w:pPr>
      <w:rPr>
        <w:rFonts w:hint="default"/>
        <w:sz w:val="24"/>
        <w:szCs w:val="24"/>
      </w:rPr>
    </w:lvl>
    <w:lvl w:ilvl="2">
      <w:start w:val="1"/>
      <w:numFmt w:val="decimal"/>
      <w:isLgl/>
      <w:lvlText w:val="%1.%2.%3."/>
      <w:lvlJc w:val="left"/>
      <w:pPr>
        <w:ind w:left="2084" w:hanging="720"/>
      </w:pPr>
      <w:rPr>
        <w:rFonts w:hint="default"/>
        <w:sz w:val="28"/>
      </w:rPr>
    </w:lvl>
    <w:lvl w:ilvl="3">
      <w:start w:val="1"/>
      <w:numFmt w:val="decimal"/>
      <w:isLgl/>
      <w:lvlText w:val="%1.%2.%3.%4."/>
      <w:lvlJc w:val="left"/>
      <w:pPr>
        <w:ind w:left="2084" w:hanging="720"/>
      </w:pPr>
      <w:rPr>
        <w:rFonts w:hint="default"/>
        <w:sz w:val="28"/>
      </w:rPr>
    </w:lvl>
    <w:lvl w:ilvl="4">
      <w:start w:val="1"/>
      <w:numFmt w:val="decimal"/>
      <w:isLgl/>
      <w:lvlText w:val="%1.%2.%3.%4.%5."/>
      <w:lvlJc w:val="left"/>
      <w:pPr>
        <w:ind w:left="2444" w:hanging="1080"/>
      </w:pPr>
      <w:rPr>
        <w:rFonts w:hint="default"/>
        <w:sz w:val="28"/>
      </w:rPr>
    </w:lvl>
    <w:lvl w:ilvl="5">
      <w:start w:val="1"/>
      <w:numFmt w:val="decimal"/>
      <w:isLgl/>
      <w:lvlText w:val="%1.%2.%3.%4.%5.%6."/>
      <w:lvlJc w:val="left"/>
      <w:pPr>
        <w:ind w:left="2444" w:hanging="1080"/>
      </w:pPr>
      <w:rPr>
        <w:rFonts w:hint="default"/>
        <w:sz w:val="28"/>
      </w:rPr>
    </w:lvl>
    <w:lvl w:ilvl="6">
      <w:start w:val="1"/>
      <w:numFmt w:val="decimal"/>
      <w:isLgl/>
      <w:lvlText w:val="%1.%2.%3.%4.%5.%6.%7."/>
      <w:lvlJc w:val="left"/>
      <w:pPr>
        <w:ind w:left="2804" w:hanging="1440"/>
      </w:pPr>
      <w:rPr>
        <w:rFonts w:hint="default"/>
        <w:sz w:val="28"/>
      </w:rPr>
    </w:lvl>
    <w:lvl w:ilvl="7">
      <w:start w:val="1"/>
      <w:numFmt w:val="decimal"/>
      <w:isLgl/>
      <w:lvlText w:val="%1.%2.%3.%4.%5.%6.%7.%8."/>
      <w:lvlJc w:val="left"/>
      <w:pPr>
        <w:ind w:left="2804" w:hanging="1440"/>
      </w:pPr>
      <w:rPr>
        <w:rFonts w:hint="default"/>
        <w:sz w:val="28"/>
      </w:rPr>
    </w:lvl>
    <w:lvl w:ilvl="8">
      <w:start w:val="1"/>
      <w:numFmt w:val="decimal"/>
      <w:isLgl/>
      <w:lvlText w:val="%1.%2.%3.%4.%5.%6.%7.%8.%9."/>
      <w:lvlJc w:val="left"/>
      <w:pPr>
        <w:ind w:left="3164" w:hanging="1800"/>
      </w:pPr>
      <w:rPr>
        <w:rFonts w:hint="default"/>
        <w:sz w:val="28"/>
      </w:rPr>
    </w:lvl>
  </w:abstractNum>
  <w:abstractNum w:abstractNumId="22" w15:restartNumberingAfterBreak="0">
    <w:nsid w:val="4D2B25AA"/>
    <w:multiLevelType w:val="hybridMultilevel"/>
    <w:tmpl w:val="374A6320"/>
    <w:lvl w:ilvl="0" w:tplc="83BC5C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3C069B"/>
    <w:multiLevelType w:val="multilevel"/>
    <w:tmpl w:val="53AE9D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814EF2"/>
    <w:multiLevelType w:val="hybridMultilevel"/>
    <w:tmpl w:val="B512EC6E"/>
    <w:lvl w:ilvl="0" w:tplc="0BEA7EF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5E287906"/>
    <w:multiLevelType w:val="hybridMultilevel"/>
    <w:tmpl w:val="C0089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5200E0"/>
    <w:multiLevelType w:val="multilevel"/>
    <w:tmpl w:val="65025DA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15:restartNumberingAfterBreak="0">
    <w:nsid w:val="67E207DA"/>
    <w:multiLevelType w:val="hybridMultilevel"/>
    <w:tmpl w:val="DF24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AA55AD"/>
    <w:multiLevelType w:val="hybridMultilevel"/>
    <w:tmpl w:val="2FA675A2"/>
    <w:lvl w:ilvl="0" w:tplc="0419000F">
      <w:start w:val="1"/>
      <w:numFmt w:val="bullet"/>
      <w:lvlText w:val=""/>
      <w:lvlJc w:val="left"/>
      <w:pPr>
        <w:ind w:left="1057" w:hanging="360"/>
      </w:pPr>
      <w:rPr>
        <w:rFonts w:ascii="Symbol" w:hAnsi="Symbol" w:hint="default"/>
      </w:rPr>
    </w:lvl>
    <w:lvl w:ilvl="1" w:tplc="04190019" w:tentative="1">
      <w:start w:val="1"/>
      <w:numFmt w:val="bullet"/>
      <w:lvlText w:val="o"/>
      <w:lvlJc w:val="left"/>
      <w:pPr>
        <w:ind w:left="1777" w:hanging="360"/>
      </w:pPr>
      <w:rPr>
        <w:rFonts w:ascii="Courier New" w:hAnsi="Courier New" w:cs="Courier New" w:hint="default"/>
      </w:rPr>
    </w:lvl>
    <w:lvl w:ilvl="2" w:tplc="0419001B" w:tentative="1">
      <w:start w:val="1"/>
      <w:numFmt w:val="bullet"/>
      <w:lvlText w:val=""/>
      <w:lvlJc w:val="left"/>
      <w:pPr>
        <w:ind w:left="2497" w:hanging="360"/>
      </w:pPr>
      <w:rPr>
        <w:rFonts w:ascii="Wingdings" w:hAnsi="Wingdings" w:hint="default"/>
      </w:rPr>
    </w:lvl>
    <w:lvl w:ilvl="3" w:tplc="0419000F" w:tentative="1">
      <w:start w:val="1"/>
      <w:numFmt w:val="bullet"/>
      <w:lvlText w:val=""/>
      <w:lvlJc w:val="left"/>
      <w:pPr>
        <w:ind w:left="3217" w:hanging="360"/>
      </w:pPr>
      <w:rPr>
        <w:rFonts w:ascii="Symbol" w:hAnsi="Symbol" w:hint="default"/>
      </w:rPr>
    </w:lvl>
    <w:lvl w:ilvl="4" w:tplc="04190019" w:tentative="1">
      <w:start w:val="1"/>
      <w:numFmt w:val="bullet"/>
      <w:lvlText w:val="o"/>
      <w:lvlJc w:val="left"/>
      <w:pPr>
        <w:ind w:left="3937" w:hanging="360"/>
      </w:pPr>
      <w:rPr>
        <w:rFonts w:ascii="Courier New" w:hAnsi="Courier New" w:cs="Courier New" w:hint="default"/>
      </w:rPr>
    </w:lvl>
    <w:lvl w:ilvl="5" w:tplc="0419001B" w:tentative="1">
      <w:start w:val="1"/>
      <w:numFmt w:val="bullet"/>
      <w:lvlText w:val=""/>
      <w:lvlJc w:val="left"/>
      <w:pPr>
        <w:ind w:left="4657" w:hanging="360"/>
      </w:pPr>
      <w:rPr>
        <w:rFonts w:ascii="Wingdings" w:hAnsi="Wingdings" w:hint="default"/>
      </w:rPr>
    </w:lvl>
    <w:lvl w:ilvl="6" w:tplc="0419000F" w:tentative="1">
      <w:start w:val="1"/>
      <w:numFmt w:val="bullet"/>
      <w:lvlText w:val=""/>
      <w:lvlJc w:val="left"/>
      <w:pPr>
        <w:ind w:left="5377" w:hanging="360"/>
      </w:pPr>
      <w:rPr>
        <w:rFonts w:ascii="Symbol" w:hAnsi="Symbol" w:hint="default"/>
      </w:rPr>
    </w:lvl>
    <w:lvl w:ilvl="7" w:tplc="04190019" w:tentative="1">
      <w:start w:val="1"/>
      <w:numFmt w:val="bullet"/>
      <w:lvlText w:val="o"/>
      <w:lvlJc w:val="left"/>
      <w:pPr>
        <w:ind w:left="6097" w:hanging="360"/>
      </w:pPr>
      <w:rPr>
        <w:rFonts w:ascii="Courier New" w:hAnsi="Courier New" w:cs="Courier New" w:hint="default"/>
      </w:rPr>
    </w:lvl>
    <w:lvl w:ilvl="8" w:tplc="0419001B" w:tentative="1">
      <w:start w:val="1"/>
      <w:numFmt w:val="bullet"/>
      <w:lvlText w:val=""/>
      <w:lvlJc w:val="left"/>
      <w:pPr>
        <w:ind w:left="6817" w:hanging="360"/>
      </w:pPr>
      <w:rPr>
        <w:rFonts w:ascii="Wingdings" w:hAnsi="Wingdings" w:hint="default"/>
      </w:rPr>
    </w:lvl>
  </w:abstractNum>
  <w:abstractNum w:abstractNumId="29" w15:restartNumberingAfterBreak="0">
    <w:nsid w:val="778167F3"/>
    <w:multiLevelType w:val="hybridMultilevel"/>
    <w:tmpl w:val="6382113A"/>
    <w:lvl w:ilvl="0" w:tplc="FFFFFFFF">
      <w:start w:val="1"/>
      <w:numFmt w:val="bullet"/>
      <w:lvlText w:val=""/>
      <w:lvlJc w:val="left"/>
      <w:pPr>
        <w:ind w:left="740" w:hanging="360"/>
      </w:pPr>
      <w:rPr>
        <w:rFonts w:ascii="Wingdings" w:hAnsi="Wingdings" w:hint="default"/>
      </w:rPr>
    </w:lvl>
    <w:lvl w:ilvl="1" w:tplc="FFFFFFFF" w:tentative="1">
      <w:start w:val="1"/>
      <w:numFmt w:val="bullet"/>
      <w:lvlText w:val="o"/>
      <w:lvlJc w:val="left"/>
      <w:pPr>
        <w:ind w:left="1460" w:hanging="360"/>
      </w:pPr>
      <w:rPr>
        <w:rFonts w:ascii="Courier New" w:hAnsi="Courier New" w:cs="Courier New" w:hint="default"/>
      </w:rPr>
    </w:lvl>
    <w:lvl w:ilvl="2" w:tplc="FFFFFFFF" w:tentative="1">
      <w:start w:val="1"/>
      <w:numFmt w:val="bullet"/>
      <w:lvlText w:val=""/>
      <w:lvlJc w:val="left"/>
      <w:pPr>
        <w:ind w:left="2180" w:hanging="360"/>
      </w:pPr>
      <w:rPr>
        <w:rFonts w:ascii="Wingdings" w:hAnsi="Wingdings" w:hint="default"/>
      </w:rPr>
    </w:lvl>
    <w:lvl w:ilvl="3" w:tplc="FFFFFFFF" w:tentative="1">
      <w:start w:val="1"/>
      <w:numFmt w:val="bullet"/>
      <w:lvlText w:val=""/>
      <w:lvlJc w:val="left"/>
      <w:pPr>
        <w:ind w:left="2900" w:hanging="360"/>
      </w:pPr>
      <w:rPr>
        <w:rFonts w:ascii="Symbol" w:hAnsi="Symbol" w:hint="default"/>
      </w:rPr>
    </w:lvl>
    <w:lvl w:ilvl="4" w:tplc="FFFFFFFF" w:tentative="1">
      <w:start w:val="1"/>
      <w:numFmt w:val="bullet"/>
      <w:lvlText w:val="o"/>
      <w:lvlJc w:val="left"/>
      <w:pPr>
        <w:ind w:left="3620" w:hanging="360"/>
      </w:pPr>
      <w:rPr>
        <w:rFonts w:ascii="Courier New" w:hAnsi="Courier New" w:cs="Courier New" w:hint="default"/>
      </w:rPr>
    </w:lvl>
    <w:lvl w:ilvl="5" w:tplc="FFFFFFFF" w:tentative="1">
      <w:start w:val="1"/>
      <w:numFmt w:val="bullet"/>
      <w:lvlText w:val=""/>
      <w:lvlJc w:val="left"/>
      <w:pPr>
        <w:ind w:left="4340" w:hanging="360"/>
      </w:pPr>
      <w:rPr>
        <w:rFonts w:ascii="Wingdings" w:hAnsi="Wingdings" w:hint="default"/>
      </w:rPr>
    </w:lvl>
    <w:lvl w:ilvl="6" w:tplc="FFFFFFFF" w:tentative="1">
      <w:start w:val="1"/>
      <w:numFmt w:val="bullet"/>
      <w:lvlText w:val=""/>
      <w:lvlJc w:val="left"/>
      <w:pPr>
        <w:ind w:left="5060" w:hanging="360"/>
      </w:pPr>
      <w:rPr>
        <w:rFonts w:ascii="Symbol" w:hAnsi="Symbol" w:hint="default"/>
      </w:rPr>
    </w:lvl>
    <w:lvl w:ilvl="7" w:tplc="FFFFFFFF" w:tentative="1">
      <w:start w:val="1"/>
      <w:numFmt w:val="bullet"/>
      <w:lvlText w:val="o"/>
      <w:lvlJc w:val="left"/>
      <w:pPr>
        <w:ind w:left="5780" w:hanging="360"/>
      </w:pPr>
      <w:rPr>
        <w:rFonts w:ascii="Courier New" w:hAnsi="Courier New" w:cs="Courier New" w:hint="default"/>
      </w:rPr>
    </w:lvl>
    <w:lvl w:ilvl="8" w:tplc="FFFFFFFF" w:tentative="1">
      <w:start w:val="1"/>
      <w:numFmt w:val="bullet"/>
      <w:lvlText w:val=""/>
      <w:lvlJc w:val="left"/>
      <w:pPr>
        <w:ind w:left="6500" w:hanging="360"/>
      </w:pPr>
      <w:rPr>
        <w:rFonts w:ascii="Wingdings" w:hAnsi="Wingdings" w:hint="default"/>
      </w:rPr>
    </w:lvl>
  </w:abstractNum>
  <w:num w:numId="1">
    <w:abstractNumId w:val="8"/>
  </w:num>
  <w:num w:numId="2">
    <w:abstractNumId w:val="19"/>
  </w:num>
  <w:num w:numId="3">
    <w:abstractNumId w:val="29"/>
  </w:num>
  <w:num w:numId="4">
    <w:abstractNumId w:val="18"/>
  </w:num>
  <w:num w:numId="5">
    <w:abstractNumId w:val="22"/>
  </w:num>
  <w:num w:numId="6">
    <w:abstractNumId w:val="24"/>
  </w:num>
  <w:num w:numId="7">
    <w:abstractNumId w:val="26"/>
  </w:num>
  <w:num w:numId="8">
    <w:abstractNumId w:val="12"/>
  </w:num>
  <w:num w:numId="9">
    <w:abstractNumId w:val="28"/>
  </w:num>
  <w:num w:numId="10">
    <w:abstractNumId w:val="15"/>
  </w:num>
  <w:num w:numId="11">
    <w:abstractNumId w:val="20"/>
  </w:num>
  <w:num w:numId="12">
    <w:abstractNumId w:val="27"/>
  </w:num>
  <w:num w:numId="13">
    <w:abstractNumId w:val="16"/>
  </w:num>
  <w:num w:numId="14">
    <w:abstractNumId w:val="0"/>
  </w:num>
  <w:num w:numId="15">
    <w:abstractNumId w:val="1"/>
  </w:num>
  <w:num w:numId="16">
    <w:abstractNumId w:val="2"/>
  </w:num>
  <w:num w:numId="17">
    <w:abstractNumId w:val="3"/>
  </w:num>
  <w:num w:numId="18">
    <w:abstractNumId w:val="4"/>
  </w:num>
  <w:num w:numId="19">
    <w:abstractNumId w:val="5"/>
  </w:num>
  <w:num w:numId="20">
    <w:abstractNumId w:val="25"/>
  </w:num>
  <w:num w:numId="21">
    <w:abstractNumId w:val="9"/>
  </w:num>
  <w:num w:numId="22">
    <w:abstractNumId w:val="23"/>
  </w:num>
  <w:num w:numId="23">
    <w:abstractNumId w:val="11"/>
  </w:num>
  <w:num w:numId="24">
    <w:abstractNumId w:val="14"/>
  </w:num>
  <w:num w:numId="25">
    <w:abstractNumId w:val="7"/>
  </w:num>
  <w:num w:numId="26">
    <w:abstractNumId w:val="13"/>
  </w:num>
  <w:num w:numId="27">
    <w:abstractNumId w:val="21"/>
  </w:num>
  <w:num w:numId="28">
    <w:abstractNumId w:val="10"/>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0700"/>
    <w:rsid w:val="00001CD2"/>
    <w:rsid w:val="0001212F"/>
    <w:rsid w:val="00075C03"/>
    <w:rsid w:val="000916E8"/>
    <w:rsid w:val="000C0F28"/>
    <w:rsid w:val="000D7724"/>
    <w:rsid w:val="000E114E"/>
    <w:rsid w:val="000E7FE1"/>
    <w:rsid w:val="00102201"/>
    <w:rsid w:val="001171EA"/>
    <w:rsid w:val="0014468B"/>
    <w:rsid w:val="00150D81"/>
    <w:rsid w:val="001655E4"/>
    <w:rsid w:val="00196832"/>
    <w:rsid w:val="001C47B9"/>
    <w:rsid w:val="001E5717"/>
    <w:rsid w:val="002037E1"/>
    <w:rsid w:val="00204A8D"/>
    <w:rsid w:val="00207313"/>
    <w:rsid w:val="0021679F"/>
    <w:rsid w:val="00217791"/>
    <w:rsid w:val="00250349"/>
    <w:rsid w:val="002575BA"/>
    <w:rsid w:val="00263963"/>
    <w:rsid w:val="00292E49"/>
    <w:rsid w:val="002A3410"/>
    <w:rsid w:val="002A469E"/>
    <w:rsid w:val="002B684C"/>
    <w:rsid w:val="002C1501"/>
    <w:rsid w:val="002C2D5E"/>
    <w:rsid w:val="002E675C"/>
    <w:rsid w:val="002F3343"/>
    <w:rsid w:val="00303FC3"/>
    <w:rsid w:val="003067EA"/>
    <w:rsid w:val="003214E4"/>
    <w:rsid w:val="00340DBF"/>
    <w:rsid w:val="00352FAB"/>
    <w:rsid w:val="0036047E"/>
    <w:rsid w:val="00382402"/>
    <w:rsid w:val="003833A3"/>
    <w:rsid w:val="00392623"/>
    <w:rsid w:val="003D01D8"/>
    <w:rsid w:val="003E1951"/>
    <w:rsid w:val="003F4A71"/>
    <w:rsid w:val="00403F25"/>
    <w:rsid w:val="00403F6F"/>
    <w:rsid w:val="0041310E"/>
    <w:rsid w:val="00425E6E"/>
    <w:rsid w:val="00444F56"/>
    <w:rsid w:val="004464A5"/>
    <w:rsid w:val="00472D50"/>
    <w:rsid w:val="00473653"/>
    <w:rsid w:val="004B0700"/>
    <w:rsid w:val="004B116B"/>
    <w:rsid w:val="004E244F"/>
    <w:rsid w:val="00520C78"/>
    <w:rsid w:val="005456F6"/>
    <w:rsid w:val="00562431"/>
    <w:rsid w:val="0056346C"/>
    <w:rsid w:val="00567348"/>
    <w:rsid w:val="00582BD5"/>
    <w:rsid w:val="00597B4D"/>
    <w:rsid w:val="005B2CC0"/>
    <w:rsid w:val="00641663"/>
    <w:rsid w:val="00653FDB"/>
    <w:rsid w:val="00683FE8"/>
    <w:rsid w:val="006936D5"/>
    <w:rsid w:val="006A02EA"/>
    <w:rsid w:val="006B366B"/>
    <w:rsid w:val="006E0959"/>
    <w:rsid w:val="006E1454"/>
    <w:rsid w:val="00722802"/>
    <w:rsid w:val="007434B1"/>
    <w:rsid w:val="00750645"/>
    <w:rsid w:val="00765DD0"/>
    <w:rsid w:val="00775234"/>
    <w:rsid w:val="007E140D"/>
    <w:rsid w:val="008162A2"/>
    <w:rsid w:val="00836075"/>
    <w:rsid w:val="0084284E"/>
    <w:rsid w:val="00846163"/>
    <w:rsid w:val="008746EF"/>
    <w:rsid w:val="00876ADF"/>
    <w:rsid w:val="008A436A"/>
    <w:rsid w:val="008B0934"/>
    <w:rsid w:val="008C3D9A"/>
    <w:rsid w:val="008C645F"/>
    <w:rsid w:val="009153A4"/>
    <w:rsid w:val="0092073F"/>
    <w:rsid w:val="00940E77"/>
    <w:rsid w:val="00965A29"/>
    <w:rsid w:val="0098071E"/>
    <w:rsid w:val="009A03A1"/>
    <w:rsid w:val="009A0526"/>
    <w:rsid w:val="009B1247"/>
    <w:rsid w:val="009B6ED9"/>
    <w:rsid w:val="00A007AD"/>
    <w:rsid w:val="00A035A6"/>
    <w:rsid w:val="00A24A3D"/>
    <w:rsid w:val="00A32663"/>
    <w:rsid w:val="00A33BF5"/>
    <w:rsid w:val="00A61903"/>
    <w:rsid w:val="00A91FE5"/>
    <w:rsid w:val="00AE64DD"/>
    <w:rsid w:val="00AF4DCB"/>
    <w:rsid w:val="00B022D2"/>
    <w:rsid w:val="00B12713"/>
    <w:rsid w:val="00B12E66"/>
    <w:rsid w:val="00B14C16"/>
    <w:rsid w:val="00B265F8"/>
    <w:rsid w:val="00B62686"/>
    <w:rsid w:val="00B81D66"/>
    <w:rsid w:val="00B87A73"/>
    <w:rsid w:val="00BB66EC"/>
    <w:rsid w:val="00BC70E4"/>
    <w:rsid w:val="00BE5252"/>
    <w:rsid w:val="00BF617A"/>
    <w:rsid w:val="00C0158F"/>
    <w:rsid w:val="00C447B3"/>
    <w:rsid w:val="00C471AF"/>
    <w:rsid w:val="00C91C71"/>
    <w:rsid w:val="00C93FCE"/>
    <w:rsid w:val="00CB2F85"/>
    <w:rsid w:val="00D21CD8"/>
    <w:rsid w:val="00D666E5"/>
    <w:rsid w:val="00D83BF6"/>
    <w:rsid w:val="00DA701C"/>
    <w:rsid w:val="00DD37C1"/>
    <w:rsid w:val="00DE2CF6"/>
    <w:rsid w:val="00DE355A"/>
    <w:rsid w:val="00DE448D"/>
    <w:rsid w:val="00DE57AD"/>
    <w:rsid w:val="00E06592"/>
    <w:rsid w:val="00E56E44"/>
    <w:rsid w:val="00E8040C"/>
    <w:rsid w:val="00E816F9"/>
    <w:rsid w:val="00E95ADB"/>
    <w:rsid w:val="00EB6DA4"/>
    <w:rsid w:val="00ED7504"/>
    <w:rsid w:val="00EE5E8D"/>
    <w:rsid w:val="00F144A9"/>
    <w:rsid w:val="00F17601"/>
    <w:rsid w:val="00F31EE1"/>
    <w:rsid w:val="00F66768"/>
    <w:rsid w:val="00FC56BF"/>
    <w:rsid w:val="00FD6C13"/>
    <w:rsid w:val="00FF27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2005"/>
  <w15:docId w15:val="{2E07B885-CEAE-4CC4-B404-C7375C8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70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292E49"/>
    <w:pPr>
      <w:keepNext/>
      <w:widowControl/>
      <w:jc w:val="center"/>
      <w:outlineLvl w:val="0"/>
    </w:pPr>
    <w:rPr>
      <w:rFonts w:ascii="Arial" w:eastAsia="Times New Roman" w:hAnsi="Arial" w:cs="Times New Roman"/>
      <w:b/>
      <w:bCs/>
      <w:color w:val="auto"/>
      <w:sz w:val="28"/>
    </w:rPr>
  </w:style>
  <w:style w:type="paragraph" w:styleId="2">
    <w:name w:val="heading 2"/>
    <w:basedOn w:val="a"/>
    <w:next w:val="a"/>
    <w:link w:val="20"/>
    <w:uiPriority w:val="9"/>
    <w:qFormat/>
    <w:rsid w:val="00292E49"/>
    <w:pPr>
      <w:keepNext/>
      <w:widowControl/>
      <w:jc w:val="center"/>
      <w:outlineLvl w:val="1"/>
    </w:pPr>
    <w:rPr>
      <w:rFonts w:ascii="Times New Roman" w:eastAsia="Times New Roman" w:hAnsi="Times New Roman" w:cs="Times New Roman"/>
      <w:b/>
      <w:i/>
      <w:color w:val="FF0000"/>
    </w:rPr>
  </w:style>
  <w:style w:type="paragraph" w:styleId="3">
    <w:name w:val="heading 3"/>
    <w:basedOn w:val="a"/>
    <w:next w:val="a"/>
    <w:link w:val="30"/>
    <w:qFormat/>
    <w:rsid w:val="00292E49"/>
    <w:pPr>
      <w:keepNext/>
      <w:widowControl/>
      <w:jc w:val="center"/>
      <w:outlineLvl w:val="2"/>
    </w:pPr>
    <w:rPr>
      <w:rFonts w:ascii="Times New Roman" w:eastAsia="Times New Roman" w:hAnsi="Times New Roman" w:cs="Times New Roman"/>
      <w:color w:val="auto"/>
      <w:sz w:val="28"/>
    </w:rPr>
  </w:style>
  <w:style w:type="paragraph" w:styleId="4">
    <w:name w:val="heading 4"/>
    <w:basedOn w:val="a"/>
    <w:next w:val="a"/>
    <w:link w:val="40"/>
    <w:qFormat/>
    <w:rsid w:val="00292E49"/>
    <w:pPr>
      <w:keepNext/>
      <w:widowControl/>
      <w:ind w:right="-1" w:firstLine="567"/>
      <w:outlineLvl w:val="3"/>
    </w:pPr>
    <w:rPr>
      <w:rFonts w:ascii="Times New Roman" w:eastAsia="Times New Roman" w:hAnsi="Times New Roman" w:cs="Times New Roman"/>
      <w:b/>
      <w:color w:val="auto"/>
      <w:sz w:val="28"/>
    </w:rPr>
  </w:style>
  <w:style w:type="paragraph" w:styleId="5">
    <w:name w:val="heading 5"/>
    <w:basedOn w:val="a"/>
    <w:next w:val="a"/>
    <w:link w:val="50"/>
    <w:unhideWhenUsed/>
    <w:qFormat/>
    <w:rsid w:val="00292E49"/>
    <w:pPr>
      <w:widowControl/>
      <w:spacing w:before="240" w:after="60"/>
      <w:outlineLvl w:val="4"/>
    </w:pPr>
    <w:rPr>
      <w:rFonts w:ascii="Calibri" w:eastAsia="Times New Roman" w:hAnsi="Calibri" w:cs="Times New Roman"/>
      <w:b/>
      <w:bCs/>
      <w:i/>
      <w:iCs/>
      <w:color w:val="auto"/>
      <w:sz w:val="26"/>
      <w:szCs w:val="26"/>
    </w:rPr>
  </w:style>
  <w:style w:type="paragraph" w:styleId="7">
    <w:name w:val="heading 7"/>
    <w:basedOn w:val="a"/>
    <w:next w:val="a"/>
    <w:link w:val="70"/>
    <w:qFormat/>
    <w:rsid w:val="00292E49"/>
    <w:pPr>
      <w:widowControl/>
      <w:spacing w:before="240" w:after="60"/>
      <w:outlineLvl w:val="6"/>
    </w:pPr>
    <w:rPr>
      <w:rFonts w:ascii="Times New Roman" w:eastAsia="Times New Roman" w:hAnsi="Times New Roman" w:cs="Times New Roman"/>
      <w:color w:val="auto"/>
    </w:rPr>
  </w:style>
  <w:style w:type="paragraph" w:styleId="8">
    <w:name w:val="heading 8"/>
    <w:basedOn w:val="a"/>
    <w:next w:val="a"/>
    <w:link w:val="80"/>
    <w:qFormat/>
    <w:rsid w:val="00292E49"/>
    <w:pPr>
      <w:widowControl/>
      <w:spacing w:before="240" w:after="60"/>
      <w:outlineLvl w:val="7"/>
    </w:pPr>
    <w:rPr>
      <w:rFonts w:ascii="Times New Roman" w:eastAsia="Times New Roman" w:hAnsi="Times New Roman" w:cs="Times New Roman"/>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E49"/>
    <w:rPr>
      <w:rFonts w:ascii="Arial" w:eastAsia="Times New Roman" w:hAnsi="Arial" w:cs="Times New Roman"/>
      <w:b/>
      <w:bCs/>
      <w:sz w:val="28"/>
      <w:szCs w:val="24"/>
    </w:rPr>
  </w:style>
  <w:style w:type="character" w:customStyle="1" w:styleId="20">
    <w:name w:val="Заголовок 2 Знак"/>
    <w:basedOn w:val="a0"/>
    <w:link w:val="2"/>
    <w:uiPriority w:val="9"/>
    <w:rsid w:val="00292E49"/>
    <w:rPr>
      <w:rFonts w:ascii="Times New Roman" w:eastAsia="Times New Roman" w:hAnsi="Times New Roman" w:cs="Times New Roman"/>
      <w:b/>
      <w:i/>
      <w:color w:val="FF0000"/>
      <w:sz w:val="24"/>
      <w:szCs w:val="24"/>
      <w:lang w:eastAsia="ru-RU"/>
    </w:rPr>
  </w:style>
  <w:style w:type="character" w:customStyle="1" w:styleId="30">
    <w:name w:val="Заголовок 3 Знак"/>
    <w:basedOn w:val="a0"/>
    <w:link w:val="3"/>
    <w:rsid w:val="00292E4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92E49"/>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292E49"/>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292E4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92E49"/>
    <w:rPr>
      <w:rFonts w:ascii="Times New Roman" w:eastAsia="Times New Roman" w:hAnsi="Times New Roman" w:cs="Times New Roman"/>
      <w:i/>
      <w:iCs/>
      <w:sz w:val="24"/>
      <w:szCs w:val="24"/>
      <w:lang w:eastAsia="ru-RU"/>
    </w:rPr>
  </w:style>
  <w:style w:type="character" w:customStyle="1" w:styleId="21">
    <w:name w:val="Основной текст (2)_"/>
    <w:link w:val="210"/>
    <w:rsid w:val="004B0700"/>
    <w:rPr>
      <w:rFonts w:ascii="Times New Roman" w:hAnsi="Times New Roman" w:cs="Times New Roman"/>
      <w:b/>
      <w:bCs/>
      <w:shd w:val="clear" w:color="auto" w:fill="FFFFFF"/>
    </w:rPr>
  </w:style>
  <w:style w:type="paragraph" w:customStyle="1" w:styleId="210">
    <w:name w:val="Основной текст (2)1"/>
    <w:basedOn w:val="a"/>
    <w:link w:val="21"/>
    <w:rsid w:val="004B0700"/>
    <w:pPr>
      <w:shd w:val="clear" w:color="auto" w:fill="FFFFFF"/>
      <w:spacing w:line="518" w:lineRule="exact"/>
      <w:jc w:val="center"/>
    </w:pPr>
    <w:rPr>
      <w:rFonts w:ascii="Times New Roman" w:eastAsiaTheme="minorHAnsi" w:hAnsi="Times New Roman" w:cs="Times New Roman"/>
      <w:b/>
      <w:bCs/>
      <w:color w:val="auto"/>
      <w:sz w:val="22"/>
      <w:szCs w:val="22"/>
      <w:lang w:eastAsia="en-US"/>
    </w:rPr>
  </w:style>
  <w:style w:type="character" w:customStyle="1" w:styleId="22">
    <w:name w:val="Основной текст (2)"/>
    <w:basedOn w:val="21"/>
    <w:rsid w:val="004B0700"/>
    <w:rPr>
      <w:rFonts w:ascii="Times New Roman" w:hAnsi="Times New Roman" w:cs="Times New Roman"/>
      <w:b/>
      <w:bCs/>
      <w:shd w:val="clear" w:color="auto" w:fill="FFFFFF"/>
    </w:rPr>
  </w:style>
  <w:style w:type="character" w:customStyle="1" w:styleId="a3">
    <w:name w:val="Основной текст Знак"/>
    <w:link w:val="a4"/>
    <w:rsid w:val="004B0700"/>
    <w:rPr>
      <w:rFonts w:ascii="Times New Roman" w:hAnsi="Times New Roman" w:cs="Times New Roman"/>
      <w:shd w:val="clear" w:color="auto" w:fill="FFFFFF"/>
    </w:rPr>
  </w:style>
  <w:style w:type="paragraph" w:styleId="a4">
    <w:name w:val="Body Text"/>
    <w:basedOn w:val="a"/>
    <w:link w:val="a3"/>
    <w:uiPriority w:val="99"/>
    <w:rsid w:val="004B0700"/>
    <w:pPr>
      <w:shd w:val="clear" w:color="auto" w:fill="FFFFFF"/>
      <w:spacing w:line="278" w:lineRule="exact"/>
      <w:ind w:hanging="240"/>
    </w:pPr>
    <w:rPr>
      <w:rFonts w:ascii="Times New Roman" w:eastAsiaTheme="minorHAnsi" w:hAnsi="Times New Roman" w:cs="Times New Roman"/>
      <w:color w:val="auto"/>
      <w:sz w:val="22"/>
      <w:szCs w:val="22"/>
      <w:lang w:eastAsia="en-US"/>
    </w:rPr>
  </w:style>
  <w:style w:type="character" w:customStyle="1" w:styleId="11">
    <w:name w:val="Основной текст Знак1"/>
    <w:basedOn w:val="a0"/>
    <w:semiHidden/>
    <w:rsid w:val="004B0700"/>
    <w:rPr>
      <w:rFonts w:ascii="Courier New" w:eastAsia="Courier New" w:hAnsi="Courier New" w:cs="Courier New"/>
      <w:color w:val="000000"/>
      <w:sz w:val="24"/>
      <w:szCs w:val="24"/>
      <w:lang w:eastAsia="ru-RU"/>
    </w:rPr>
  </w:style>
  <w:style w:type="character" w:customStyle="1" w:styleId="81">
    <w:name w:val="Основной текст + Полужирный8"/>
    <w:aliases w:val="Курсив5"/>
    <w:rsid w:val="004B0700"/>
    <w:rPr>
      <w:rFonts w:ascii="Times New Roman" w:hAnsi="Times New Roman" w:cs="Times New Roman"/>
      <w:b/>
      <w:bCs/>
      <w:i/>
      <w:iCs/>
      <w:sz w:val="22"/>
      <w:szCs w:val="22"/>
      <w:u w:val="none"/>
    </w:rPr>
  </w:style>
  <w:style w:type="character" w:customStyle="1" w:styleId="71">
    <w:name w:val="Основной текст + Полужирный7"/>
    <w:rsid w:val="004B0700"/>
    <w:rPr>
      <w:rFonts w:ascii="Times New Roman" w:hAnsi="Times New Roman" w:cs="Times New Roman"/>
      <w:b/>
      <w:bCs/>
      <w:sz w:val="22"/>
      <w:szCs w:val="22"/>
      <w:u w:val="none"/>
    </w:rPr>
  </w:style>
  <w:style w:type="character" w:customStyle="1" w:styleId="23">
    <w:name w:val="Заголовок №2_"/>
    <w:link w:val="24"/>
    <w:rsid w:val="004B0700"/>
    <w:rPr>
      <w:rFonts w:ascii="Times New Roman" w:hAnsi="Times New Roman" w:cs="Times New Roman"/>
      <w:b/>
      <w:bCs/>
      <w:shd w:val="clear" w:color="auto" w:fill="FFFFFF"/>
    </w:rPr>
  </w:style>
  <w:style w:type="paragraph" w:customStyle="1" w:styleId="24">
    <w:name w:val="Заголовок №2"/>
    <w:basedOn w:val="a"/>
    <w:link w:val="23"/>
    <w:rsid w:val="004B0700"/>
    <w:pPr>
      <w:shd w:val="clear" w:color="auto" w:fill="FFFFFF"/>
      <w:spacing w:before="240" w:line="274" w:lineRule="exact"/>
      <w:outlineLvl w:val="1"/>
    </w:pPr>
    <w:rPr>
      <w:rFonts w:ascii="Times New Roman" w:eastAsiaTheme="minorHAnsi" w:hAnsi="Times New Roman" w:cs="Times New Roman"/>
      <w:b/>
      <w:bCs/>
      <w:color w:val="auto"/>
      <w:sz w:val="22"/>
      <w:szCs w:val="22"/>
      <w:lang w:eastAsia="en-US"/>
    </w:rPr>
  </w:style>
  <w:style w:type="character" w:customStyle="1" w:styleId="6">
    <w:name w:val="Основной текст + Полужирный6"/>
    <w:rsid w:val="004B0700"/>
    <w:rPr>
      <w:rFonts w:ascii="Times New Roman" w:hAnsi="Times New Roman" w:cs="Times New Roman"/>
      <w:b/>
      <w:bCs/>
      <w:sz w:val="22"/>
      <w:szCs w:val="22"/>
      <w:u w:val="none"/>
    </w:rPr>
  </w:style>
  <w:style w:type="character" w:customStyle="1" w:styleId="220">
    <w:name w:val="Основной текст (2) + Не полужирный2"/>
    <w:basedOn w:val="21"/>
    <w:rsid w:val="004B0700"/>
    <w:rPr>
      <w:rFonts w:ascii="Times New Roman" w:hAnsi="Times New Roman" w:cs="Times New Roman"/>
      <w:b/>
      <w:bCs/>
      <w:shd w:val="clear" w:color="auto" w:fill="FFFFFF"/>
    </w:rPr>
  </w:style>
  <w:style w:type="character" w:customStyle="1" w:styleId="a5">
    <w:name w:val="Основной текст + Курсив"/>
    <w:rsid w:val="004B0700"/>
    <w:rPr>
      <w:rFonts w:ascii="Times New Roman" w:hAnsi="Times New Roman" w:cs="Times New Roman"/>
      <w:i/>
      <w:iCs/>
      <w:sz w:val="22"/>
      <w:szCs w:val="22"/>
      <w:u w:val="none"/>
    </w:rPr>
  </w:style>
  <w:style w:type="table" w:styleId="a6">
    <w:name w:val="Table Grid"/>
    <w:basedOn w:val="a1"/>
    <w:uiPriority w:val="59"/>
    <w:qFormat/>
    <w:rsid w:val="004B0700"/>
    <w:pPr>
      <w:spacing w:after="0" w:line="240" w:lineRule="auto"/>
    </w:pPr>
    <w:rPr>
      <w:rFonts w:ascii="Courier New" w:eastAsia="Courier New" w:hAnsi="Courier New" w:cs="Courier New"/>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aliases w:val="Знак,HTML Top of Form"/>
    <w:basedOn w:val="a"/>
    <w:link w:val="a8"/>
    <w:uiPriority w:val="99"/>
    <w:unhideWhenUsed/>
    <w:qFormat/>
    <w:rsid w:val="004B0700"/>
    <w:pPr>
      <w:widowControl/>
      <w:spacing w:before="100" w:beforeAutospacing="1" w:after="100" w:afterAutospacing="1"/>
    </w:pPr>
    <w:rPr>
      <w:rFonts w:ascii="Times New Roman" w:eastAsia="Times New Roman" w:hAnsi="Times New Roman" w:cs="Times New Roman"/>
      <w:color w:val="auto"/>
    </w:rPr>
  </w:style>
  <w:style w:type="character" w:customStyle="1" w:styleId="a8">
    <w:name w:val="Обычный (веб) Знак"/>
    <w:aliases w:val="Знак Знак,HTML Top of Form Знак"/>
    <w:link w:val="a7"/>
    <w:uiPriority w:val="99"/>
    <w:rsid w:val="004B0700"/>
    <w:rPr>
      <w:rFonts w:ascii="Times New Roman" w:eastAsia="Times New Roman" w:hAnsi="Times New Roman" w:cs="Times New Roman"/>
      <w:sz w:val="24"/>
      <w:szCs w:val="24"/>
      <w:lang w:eastAsia="ru-RU"/>
    </w:rPr>
  </w:style>
  <w:style w:type="paragraph" w:customStyle="1" w:styleId="Heading-1">
    <w:name w:val="Heading-1"/>
    <w:basedOn w:val="a"/>
    <w:qFormat/>
    <w:rsid w:val="004B0700"/>
    <w:pPr>
      <w:autoSpaceDE w:val="0"/>
      <w:autoSpaceDN w:val="0"/>
      <w:adjustRightInd w:val="0"/>
      <w:spacing w:line="240" w:lineRule="atLeast"/>
      <w:jc w:val="center"/>
    </w:pPr>
    <w:rPr>
      <w:rFonts w:ascii="Times New Roman" w:eastAsia="Times New Roman" w:hAnsi="Times New Roman" w:cs="Times New Roman"/>
      <w:b/>
      <w:bCs/>
      <w:color w:val="auto"/>
      <w:sz w:val="20"/>
      <w:szCs w:val="20"/>
    </w:rPr>
  </w:style>
  <w:style w:type="character" w:styleId="a9">
    <w:name w:val="Strong"/>
    <w:uiPriority w:val="22"/>
    <w:qFormat/>
    <w:rsid w:val="004B0700"/>
    <w:rPr>
      <w:b/>
    </w:rPr>
  </w:style>
  <w:style w:type="paragraph" w:styleId="aa">
    <w:name w:val="List Paragraph"/>
    <w:basedOn w:val="a"/>
    <w:uiPriority w:val="99"/>
    <w:qFormat/>
    <w:rsid w:val="004B0700"/>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ab">
    <w:name w:val="Основной текст_"/>
    <w:link w:val="41"/>
    <w:rsid w:val="004B0700"/>
    <w:rPr>
      <w:rFonts w:ascii="Times New Roman" w:eastAsia="Times New Roman" w:hAnsi="Times New Roman" w:cs="Times New Roman"/>
      <w:b/>
      <w:bCs/>
      <w:shd w:val="clear" w:color="auto" w:fill="FFFFFF"/>
    </w:rPr>
  </w:style>
  <w:style w:type="paragraph" w:customStyle="1" w:styleId="41">
    <w:name w:val="Основной текст4"/>
    <w:basedOn w:val="a"/>
    <w:link w:val="ab"/>
    <w:qFormat/>
    <w:rsid w:val="004B0700"/>
    <w:pPr>
      <w:shd w:val="clear" w:color="auto" w:fill="FFFFFF"/>
      <w:spacing w:line="269" w:lineRule="exact"/>
      <w:ind w:hanging="1980"/>
      <w:jc w:val="both"/>
    </w:pPr>
    <w:rPr>
      <w:rFonts w:ascii="Times New Roman" w:eastAsia="Times New Roman" w:hAnsi="Times New Roman" w:cs="Times New Roman"/>
      <w:b/>
      <w:bCs/>
      <w:color w:val="auto"/>
      <w:sz w:val="22"/>
      <w:szCs w:val="22"/>
      <w:lang w:eastAsia="en-US"/>
    </w:rPr>
  </w:style>
  <w:style w:type="character" w:customStyle="1" w:styleId="25">
    <w:name w:val="Основной текст2"/>
    <w:rsid w:val="004B0700"/>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12">
    <w:name w:val="Основной текст1"/>
    <w:rsid w:val="004B070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styleId="ac">
    <w:name w:val="No Spacing"/>
    <w:uiPriority w:val="1"/>
    <w:qFormat/>
    <w:rsid w:val="004B0700"/>
    <w:pPr>
      <w:spacing w:after="0" w:line="240" w:lineRule="auto"/>
    </w:pPr>
  </w:style>
  <w:style w:type="character" w:styleId="ad">
    <w:name w:val="Hyperlink"/>
    <w:rsid w:val="00292E49"/>
    <w:rPr>
      <w:color w:val="0066CC"/>
      <w:u w:val="single"/>
    </w:rPr>
  </w:style>
  <w:style w:type="character" w:customStyle="1" w:styleId="Exact">
    <w:name w:val="Подпись к картинке Exact"/>
    <w:link w:val="ae"/>
    <w:rsid w:val="00292E49"/>
    <w:rPr>
      <w:rFonts w:ascii="Times New Roman" w:hAnsi="Times New Roman" w:cs="Times New Roman"/>
      <w:spacing w:val="3"/>
      <w:sz w:val="16"/>
      <w:szCs w:val="16"/>
      <w:shd w:val="clear" w:color="auto" w:fill="FFFFFF"/>
    </w:rPr>
  </w:style>
  <w:style w:type="paragraph" w:customStyle="1" w:styleId="ae">
    <w:name w:val="Подпись к картинке"/>
    <w:basedOn w:val="a"/>
    <w:link w:val="Exact"/>
    <w:rsid w:val="00292E49"/>
    <w:pPr>
      <w:shd w:val="clear" w:color="auto" w:fill="FFFFFF"/>
      <w:spacing w:line="219" w:lineRule="exact"/>
    </w:pPr>
    <w:rPr>
      <w:rFonts w:ascii="Times New Roman" w:eastAsiaTheme="minorHAnsi" w:hAnsi="Times New Roman" w:cs="Times New Roman"/>
      <w:color w:val="auto"/>
      <w:spacing w:val="3"/>
      <w:sz w:val="16"/>
      <w:szCs w:val="16"/>
      <w:lang w:eastAsia="en-US"/>
    </w:rPr>
  </w:style>
  <w:style w:type="character" w:customStyle="1" w:styleId="7pt">
    <w:name w:val="Подпись к картинке + 7 pt"/>
    <w:aliases w:val="Курсив,Интервал 0 pt Exact,Основной текст (4) + Impact,12 pt"/>
    <w:rsid w:val="00292E49"/>
    <w:rPr>
      <w:rFonts w:ascii="Times New Roman" w:hAnsi="Times New Roman" w:cs="Times New Roman"/>
      <w:i/>
      <w:iCs/>
      <w:spacing w:val="-12"/>
      <w:sz w:val="14"/>
      <w:szCs w:val="14"/>
      <w:u w:val="none"/>
    </w:rPr>
  </w:style>
  <w:style w:type="character" w:customStyle="1" w:styleId="15pt">
    <w:name w:val="Подпись к картинке + 15 pt"/>
    <w:aliases w:val="Курсив2,Интервал -2 pt Exact"/>
    <w:rsid w:val="00292E49"/>
    <w:rPr>
      <w:rFonts w:ascii="Times New Roman" w:hAnsi="Times New Roman" w:cs="Times New Roman"/>
      <w:i/>
      <w:iCs/>
      <w:spacing w:val="-41"/>
      <w:sz w:val="30"/>
      <w:szCs w:val="30"/>
      <w:u w:val="none"/>
    </w:rPr>
  </w:style>
  <w:style w:type="character" w:customStyle="1" w:styleId="15pt1">
    <w:name w:val="Подпись к картинке + 15 pt1"/>
    <w:aliases w:val="Интервал 0 pt Exact2"/>
    <w:rsid w:val="00292E49"/>
    <w:rPr>
      <w:rFonts w:ascii="Times New Roman" w:hAnsi="Times New Roman" w:cs="Times New Roman"/>
      <w:spacing w:val="0"/>
      <w:sz w:val="30"/>
      <w:szCs w:val="30"/>
      <w:u w:val="none"/>
    </w:rPr>
  </w:style>
  <w:style w:type="character" w:customStyle="1" w:styleId="3Exact">
    <w:name w:val="Основной текст (3) Exact"/>
    <w:rsid w:val="00292E49"/>
    <w:rPr>
      <w:rFonts w:ascii="Times New Roman" w:hAnsi="Times New Roman" w:cs="Times New Roman"/>
      <w:spacing w:val="3"/>
      <w:sz w:val="16"/>
      <w:szCs w:val="16"/>
      <w:u w:val="none"/>
    </w:rPr>
  </w:style>
  <w:style w:type="character" w:customStyle="1" w:styleId="37pt">
    <w:name w:val="Основной текст (3) + 7 pt"/>
    <w:aliases w:val="Курсив1,Интервал 0 pt Exact1,Основной текст + Полужирный3"/>
    <w:rsid w:val="00292E49"/>
    <w:rPr>
      <w:rFonts w:ascii="Times New Roman" w:hAnsi="Times New Roman" w:cs="Times New Roman"/>
      <w:i/>
      <w:iCs/>
      <w:color w:val="000000"/>
      <w:spacing w:val="-12"/>
      <w:w w:val="100"/>
      <w:position w:val="0"/>
      <w:sz w:val="14"/>
      <w:szCs w:val="14"/>
      <w:u w:val="none"/>
    </w:rPr>
  </w:style>
  <w:style w:type="character" w:customStyle="1" w:styleId="4Exact">
    <w:name w:val="Основной текст (4) Exact"/>
    <w:link w:val="42"/>
    <w:rsid w:val="00292E49"/>
    <w:rPr>
      <w:rFonts w:ascii="Times New Roman" w:hAnsi="Times New Roman" w:cs="Times New Roman"/>
      <w:i/>
      <w:iCs/>
      <w:spacing w:val="4"/>
      <w:sz w:val="28"/>
      <w:szCs w:val="28"/>
      <w:shd w:val="clear" w:color="auto" w:fill="FFFFFF"/>
    </w:rPr>
  </w:style>
  <w:style w:type="paragraph" w:customStyle="1" w:styleId="42">
    <w:name w:val="Основной текст (4)"/>
    <w:basedOn w:val="a"/>
    <w:link w:val="4Exact"/>
    <w:rsid w:val="00292E49"/>
    <w:pPr>
      <w:shd w:val="clear" w:color="auto" w:fill="FFFFFF"/>
      <w:spacing w:line="240" w:lineRule="atLeast"/>
      <w:jc w:val="right"/>
    </w:pPr>
    <w:rPr>
      <w:rFonts w:ascii="Times New Roman" w:eastAsiaTheme="minorHAnsi" w:hAnsi="Times New Roman" w:cs="Times New Roman"/>
      <w:i/>
      <w:iCs/>
      <w:color w:val="auto"/>
      <w:spacing w:val="4"/>
      <w:sz w:val="28"/>
      <w:szCs w:val="28"/>
      <w:lang w:eastAsia="en-US"/>
    </w:rPr>
  </w:style>
  <w:style w:type="character" w:customStyle="1" w:styleId="4Exact1">
    <w:name w:val="Основной текст (4) Exact1"/>
    <w:rsid w:val="00292E49"/>
    <w:rPr>
      <w:rFonts w:ascii="Times New Roman" w:hAnsi="Times New Roman" w:cs="Times New Roman"/>
      <w:i/>
      <w:iCs/>
      <w:spacing w:val="4"/>
      <w:sz w:val="28"/>
      <w:szCs w:val="28"/>
      <w:u w:val="single"/>
    </w:rPr>
  </w:style>
  <w:style w:type="character" w:customStyle="1" w:styleId="51">
    <w:name w:val="Основной текст (5)_"/>
    <w:link w:val="52"/>
    <w:rsid w:val="00292E49"/>
    <w:rPr>
      <w:rFonts w:ascii="Book Antiqua" w:hAnsi="Book Antiqua" w:cs="Book Antiqua"/>
      <w:shd w:val="clear" w:color="auto" w:fill="FFFFFF"/>
    </w:rPr>
  </w:style>
  <w:style w:type="paragraph" w:customStyle="1" w:styleId="52">
    <w:name w:val="Основной текст (5)"/>
    <w:basedOn w:val="a"/>
    <w:link w:val="51"/>
    <w:rsid w:val="00292E49"/>
    <w:pPr>
      <w:shd w:val="clear" w:color="auto" w:fill="FFFFFF"/>
      <w:spacing w:after="240" w:line="240" w:lineRule="atLeast"/>
      <w:jc w:val="center"/>
    </w:pPr>
    <w:rPr>
      <w:rFonts w:ascii="Book Antiqua" w:eastAsiaTheme="minorHAnsi" w:hAnsi="Book Antiqua" w:cs="Book Antiqua"/>
      <w:color w:val="auto"/>
      <w:sz w:val="22"/>
      <w:szCs w:val="22"/>
      <w:lang w:eastAsia="en-US"/>
    </w:rPr>
  </w:style>
  <w:style w:type="character" w:customStyle="1" w:styleId="60">
    <w:name w:val="Основной текст (6)_"/>
    <w:link w:val="61"/>
    <w:rsid w:val="00292E49"/>
    <w:rPr>
      <w:rFonts w:ascii="Times New Roman" w:hAnsi="Times New Roman" w:cs="Times New Roman"/>
      <w:spacing w:val="10"/>
      <w:shd w:val="clear" w:color="auto" w:fill="FFFFFF"/>
    </w:rPr>
  </w:style>
  <w:style w:type="paragraph" w:customStyle="1" w:styleId="61">
    <w:name w:val="Основной текст (6)"/>
    <w:basedOn w:val="a"/>
    <w:link w:val="60"/>
    <w:rsid w:val="00292E49"/>
    <w:pPr>
      <w:shd w:val="clear" w:color="auto" w:fill="FFFFFF"/>
      <w:spacing w:before="240" w:after="420" w:line="328" w:lineRule="exact"/>
      <w:jc w:val="center"/>
    </w:pPr>
    <w:rPr>
      <w:rFonts w:ascii="Times New Roman" w:eastAsiaTheme="minorHAnsi" w:hAnsi="Times New Roman" w:cs="Times New Roman"/>
      <w:color w:val="auto"/>
      <w:spacing w:val="10"/>
      <w:sz w:val="22"/>
      <w:szCs w:val="22"/>
      <w:lang w:eastAsia="en-US"/>
    </w:rPr>
  </w:style>
  <w:style w:type="character" w:customStyle="1" w:styleId="26">
    <w:name w:val="Основной текст (2) + 6"/>
    <w:aliases w:val="5 pt,Не полужирный,Малые прописные,Заголовок №2 + 10,Заголовок №1 (2) + Palatino Linotype,13 pt"/>
    <w:rsid w:val="00292E49"/>
    <w:rPr>
      <w:rFonts w:ascii="Times New Roman" w:hAnsi="Times New Roman" w:cs="Times New Roman"/>
      <w:b/>
      <w:bCs/>
      <w:smallCaps/>
      <w:sz w:val="13"/>
      <w:szCs w:val="13"/>
      <w:u w:val="none"/>
    </w:rPr>
  </w:style>
  <w:style w:type="character" w:customStyle="1" w:styleId="261">
    <w:name w:val="Основной текст (2) + 61"/>
    <w:aliases w:val="5 pt1,Не полужирный1,Основной текст (9) + Franklin Gothic Book,71,5 pt2,Основной текст + Franklin Gothic Book1,61"/>
    <w:rsid w:val="00292E49"/>
    <w:rPr>
      <w:rFonts w:ascii="Times New Roman" w:hAnsi="Times New Roman" w:cs="Times New Roman"/>
      <w:b/>
      <w:bCs/>
      <w:sz w:val="13"/>
      <w:szCs w:val="13"/>
      <w:u w:val="none"/>
    </w:rPr>
  </w:style>
  <w:style w:type="character" w:customStyle="1" w:styleId="af">
    <w:name w:val="Колонтитул_"/>
    <w:link w:val="13"/>
    <w:rsid w:val="00292E49"/>
    <w:rPr>
      <w:rFonts w:ascii="Times New Roman" w:hAnsi="Times New Roman" w:cs="Times New Roman"/>
      <w:sz w:val="23"/>
      <w:szCs w:val="23"/>
      <w:shd w:val="clear" w:color="auto" w:fill="FFFFFF"/>
    </w:rPr>
  </w:style>
  <w:style w:type="paragraph" w:customStyle="1" w:styleId="13">
    <w:name w:val="Колонтитул1"/>
    <w:basedOn w:val="a"/>
    <w:link w:val="af"/>
    <w:rsid w:val="00292E49"/>
    <w:pPr>
      <w:shd w:val="clear" w:color="auto" w:fill="FFFFFF"/>
      <w:spacing w:line="240" w:lineRule="atLeast"/>
    </w:pPr>
    <w:rPr>
      <w:rFonts w:ascii="Times New Roman" w:eastAsiaTheme="minorHAnsi" w:hAnsi="Times New Roman" w:cs="Times New Roman"/>
      <w:color w:val="auto"/>
      <w:sz w:val="23"/>
      <w:szCs w:val="23"/>
      <w:lang w:eastAsia="en-US"/>
    </w:rPr>
  </w:style>
  <w:style w:type="character" w:customStyle="1" w:styleId="af0">
    <w:name w:val="Колонтитул"/>
    <w:basedOn w:val="af"/>
    <w:rsid w:val="00292E49"/>
    <w:rPr>
      <w:rFonts w:ascii="Times New Roman" w:hAnsi="Times New Roman" w:cs="Times New Roman"/>
      <w:sz w:val="23"/>
      <w:szCs w:val="23"/>
      <w:shd w:val="clear" w:color="auto" w:fill="FFFFFF"/>
    </w:rPr>
  </w:style>
  <w:style w:type="character" w:customStyle="1" w:styleId="31">
    <w:name w:val="Основной текст (3)_"/>
    <w:link w:val="310"/>
    <w:rsid w:val="00292E49"/>
    <w:rPr>
      <w:rFonts w:ascii="Times New Roman" w:hAnsi="Times New Roman" w:cs="Times New Roman"/>
      <w:sz w:val="17"/>
      <w:szCs w:val="17"/>
      <w:shd w:val="clear" w:color="auto" w:fill="FFFFFF"/>
    </w:rPr>
  </w:style>
  <w:style w:type="paragraph" w:customStyle="1" w:styleId="310">
    <w:name w:val="Основной текст (3)1"/>
    <w:basedOn w:val="a"/>
    <w:link w:val="31"/>
    <w:rsid w:val="00292E49"/>
    <w:pPr>
      <w:shd w:val="clear" w:color="auto" w:fill="FFFFFF"/>
      <w:spacing w:line="215" w:lineRule="exact"/>
      <w:ind w:hanging="1040"/>
      <w:jc w:val="right"/>
    </w:pPr>
    <w:rPr>
      <w:rFonts w:ascii="Times New Roman" w:eastAsiaTheme="minorHAnsi" w:hAnsi="Times New Roman" w:cs="Times New Roman"/>
      <w:color w:val="auto"/>
      <w:sz w:val="17"/>
      <w:szCs w:val="17"/>
      <w:lang w:eastAsia="en-US"/>
    </w:rPr>
  </w:style>
  <w:style w:type="character" w:customStyle="1" w:styleId="32">
    <w:name w:val="Основной текст (3) + Полужирный"/>
    <w:rsid w:val="00292E49"/>
    <w:rPr>
      <w:rFonts w:ascii="Times New Roman" w:hAnsi="Times New Roman" w:cs="Times New Roman"/>
      <w:b/>
      <w:bCs/>
      <w:sz w:val="17"/>
      <w:szCs w:val="17"/>
      <w:u w:val="none"/>
    </w:rPr>
  </w:style>
  <w:style w:type="character" w:customStyle="1" w:styleId="33">
    <w:name w:val="Основной текст (3)"/>
    <w:basedOn w:val="31"/>
    <w:rsid w:val="00292E49"/>
    <w:rPr>
      <w:rFonts w:ascii="Times New Roman" w:hAnsi="Times New Roman" w:cs="Times New Roman"/>
      <w:sz w:val="17"/>
      <w:szCs w:val="17"/>
      <w:shd w:val="clear" w:color="auto" w:fill="FFFFFF"/>
    </w:rPr>
  </w:style>
  <w:style w:type="character" w:customStyle="1" w:styleId="34">
    <w:name w:val="Оглавление 3 Знак"/>
    <w:link w:val="35"/>
    <w:semiHidden/>
    <w:rsid w:val="00292E49"/>
    <w:rPr>
      <w:rFonts w:ascii="Times New Roman" w:hAnsi="Times New Roman" w:cs="Times New Roman"/>
      <w:sz w:val="26"/>
      <w:szCs w:val="26"/>
      <w:shd w:val="clear" w:color="auto" w:fill="FFFFFF"/>
    </w:rPr>
  </w:style>
  <w:style w:type="paragraph" w:styleId="35">
    <w:name w:val="toc 3"/>
    <w:basedOn w:val="a"/>
    <w:next w:val="a"/>
    <w:link w:val="34"/>
    <w:autoRedefine/>
    <w:semiHidden/>
    <w:rsid w:val="00292E49"/>
    <w:pPr>
      <w:shd w:val="clear" w:color="auto" w:fill="FFFFFF"/>
      <w:spacing w:before="480" w:after="180" w:line="240" w:lineRule="atLeast"/>
      <w:jc w:val="both"/>
    </w:pPr>
    <w:rPr>
      <w:rFonts w:ascii="Times New Roman" w:eastAsiaTheme="minorHAnsi" w:hAnsi="Times New Roman" w:cs="Times New Roman"/>
      <w:color w:val="auto"/>
      <w:sz w:val="26"/>
      <w:szCs w:val="26"/>
      <w:lang w:eastAsia="en-US"/>
    </w:rPr>
  </w:style>
  <w:style w:type="character" w:customStyle="1" w:styleId="36">
    <w:name w:val="Заголовок №3_"/>
    <w:link w:val="37"/>
    <w:rsid w:val="00292E49"/>
    <w:rPr>
      <w:rFonts w:ascii="Times New Roman" w:hAnsi="Times New Roman" w:cs="Times New Roman"/>
      <w:sz w:val="26"/>
      <w:szCs w:val="26"/>
      <w:shd w:val="clear" w:color="auto" w:fill="FFFFFF"/>
    </w:rPr>
  </w:style>
  <w:style w:type="paragraph" w:customStyle="1" w:styleId="37">
    <w:name w:val="Заголовок №3"/>
    <w:basedOn w:val="a"/>
    <w:link w:val="36"/>
    <w:rsid w:val="00292E49"/>
    <w:pPr>
      <w:shd w:val="clear" w:color="auto" w:fill="FFFFFF"/>
      <w:spacing w:after="420" w:line="240" w:lineRule="atLeast"/>
      <w:ind w:hanging="3300"/>
      <w:jc w:val="center"/>
      <w:outlineLvl w:val="2"/>
    </w:pPr>
    <w:rPr>
      <w:rFonts w:ascii="Times New Roman" w:eastAsiaTheme="minorHAnsi" w:hAnsi="Times New Roman" w:cs="Times New Roman"/>
      <w:color w:val="auto"/>
      <w:sz w:val="26"/>
      <w:szCs w:val="26"/>
      <w:lang w:eastAsia="en-US"/>
    </w:rPr>
  </w:style>
  <w:style w:type="character" w:customStyle="1" w:styleId="af1">
    <w:name w:val="Подпись к таблице_"/>
    <w:link w:val="af2"/>
    <w:rsid w:val="00292E49"/>
    <w:rPr>
      <w:rFonts w:ascii="Times New Roman" w:hAnsi="Times New Roman" w:cs="Times New Roman"/>
      <w:sz w:val="26"/>
      <w:szCs w:val="26"/>
      <w:shd w:val="clear" w:color="auto" w:fill="FFFFFF"/>
    </w:rPr>
  </w:style>
  <w:style w:type="paragraph" w:customStyle="1" w:styleId="af2">
    <w:name w:val="Подпись к таблице"/>
    <w:basedOn w:val="a"/>
    <w:link w:val="af1"/>
    <w:rsid w:val="00292E49"/>
    <w:pPr>
      <w:shd w:val="clear" w:color="auto" w:fill="FFFFFF"/>
      <w:spacing w:line="240" w:lineRule="atLeast"/>
    </w:pPr>
    <w:rPr>
      <w:rFonts w:ascii="Times New Roman" w:eastAsiaTheme="minorHAnsi" w:hAnsi="Times New Roman" w:cs="Times New Roman"/>
      <w:color w:val="auto"/>
      <w:sz w:val="26"/>
      <w:szCs w:val="26"/>
      <w:lang w:eastAsia="en-US"/>
    </w:rPr>
  </w:style>
  <w:style w:type="character" w:customStyle="1" w:styleId="Exact0">
    <w:name w:val="Основной текст Exact"/>
    <w:rsid w:val="00292E49"/>
    <w:rPr>
      <w:rFonts w:ascii="Times New Roman" w:hAnsi="Times New Roman" w:cs="Times New Roman"/>
      <w:spacing w:val="2"/>
      <w:u w:val="none"/>
    </w:rPr>
  </w:style>
  <w:style w:type="character" w:customStyle="1" w:styleId="14">
    <w:name w:val="Заголовок №1_"/>
    <w:link w:val="15"/>
    <w:rsid w:val="00292E49"/>
    <w:rPr>
      <w:rFonts w:ascii="Times New Roman" w:hAnsi="Times New Roman" w:cs="Times New Roman"/>
      <w:b/>
      <w:bCs/>
      <w:sz w:val="38"/>
      <w:szCs w:val="38"/>
      <w:shd w:val="clear" w:color="auto" w:fill="FFFFFF"/>
    </w:rPr>
  </w:style>
  <w:style w:type="paragraph" w:customStyle="1" w:styleId="15">
    <w:name w:val="Заголовок №1"/>
    <w:basedOn w:val="a"/>
    <w:link w:val="14"/>
    <w:rsid w:val="00292E49"/>
    <w:pPr>
      <w:shd w:val="clear" w:color="auto" w:fill="FFFFFF"/>
      <w:spacing w:before="360" w:after="360" w:line="240" w:lineRule="atLeast"/>
      <w:jc w:val="center"/>
      <w:outlineLvl w:val="0"/>
    </w:pPr>
    <w:rPr>
      <w:rFonts w:ascii="Times New Roman" w:eastAsiaTheme="minorHAnsi" w:hAnsi="Times New Roman" w:cs="Times New Roman"/>
      <w:b/>
      <w:bCs/>
      <w:color w:val="auto"/>
      <w:sz w:val="38"/>
      <w:szCs w:val="38"/>
      <w:lang w:eastAsia="en-US"/>
    </w:rPr>
  </w:style>
  <w:style w:type="paragraph" w:styleId="af3">
    <w:name w:val="Balloon Text"/>
    <w:basedOn w:val="a"/>
    <w:link w:val="af4"/>
    <w:rsid w:val="00292E49"/>
    <w:rPr>
      <w:rFonts w:ascii="Tahoma" w:hAnsi="Tahoma" w:cs="Times New Roman"/>
      <w:sz w:val="16"/>
      <w:szCs w:val="16"/>
    </w:rPr>
  </w:style>
  <w:style w:type="character" w:customStyle="1" w:styleId="af4">
    <w:name w:val="Текст выноски Знак"/>
    <w:basedOn w:val="a0"/>
    <w:link w:val="af3"/>
    <w:rsid w:val="00292E49"/>
    <w:rPr>
      <w:rFonts w:ascii="Tahoma" w:eastAsia="Courier New" w:hAnsi="Tahoma" w:cs="Times New Roman"/>
      <w:color w:val="000000"/>
      <w:sz w:val="16"/>
      <w:szCs w:val="16"/>
    </w:rPr>
  </w:style>
  <w:style w:type="paragraph" w:styleId="af5">
    <w:name w:val="Body Text Indent"/>
    <w:basedOn w:val="a"/>
    <w:link w:val="af6"/>
    <w:rsid w:val="00292E49"/>
    <w:pPr>
      <w:spacing w:after="120"/>
      <w:ind w:left="283"/>
    </w:pPr>
    <w:rPr>
      <w:rFonts w:cs="Times New Roman"/>
    </w:rPr>
  </w:style>
  <w:style w:type="character" w:customStyle="1" w:styleId="af6">
    <w:name w:val="Основной текст с отступом Знак"/>
    <w:basedOn w:val="a0"/>
    <w:link w:val="af5"/>
    <w:rsid w:val="00292E49"/>
    <w:rPr>
      <w:rFonts w:ascii="Courier New" w:eastAsia="Courier New" w:hAnsi="Courier New" w:cs="Times New Roman"/>
      <w:color w:val="000000"/>
      <w:sz w:val="24"/>
      <w:szCs w:val="24"/>
    </w:rPr>
  </w:style>
  <w:style w:type="paragraph" w:styleId="16">
    <w:name w:val="toc 1"/>
    <w:basedOn w:val="a"/>
    <w:next w:val="a"/>
    <w:link w:val="17"/>
    <w:autoRedefine/>
    <w:rsid w:val="00292E49"/>
    <w:rPr>
      <w:rFonts w:cs="Times New Roman"/>
    </w:rPr>
  </w:style>
  <w:style w:type="character" w:customStyle="1" w:styleId="17">
    <w:name w:val="Оглавление 1 Знак"/>
    <w:link w:val="16"/>
    <w:rsid w:val="00292E49"/>
    <w:rPr>
      <w:rFonts w:ascii="Courier New" w:eastAsia="Courier New" w:hAnsi="Courier New" w:cs="Times New Roman"/>
      <w:color w:val="000000"/>
      <w:sz w:val="24"/>
      <w:szCs w:val="24"/>
    </w:rPr>
  </w:style>
  <w:style w:type="character" w:styleId="HTML">
    <w:name w:val="HTML Cite"/>
    <w:uiPriority w:val="99"/>
    <w:unhideWhenUsed/>
    <w:rsid w:val="00292E49"/>
    <w:rPr>
      <w:i/>
      <w:iCs/>
    </w:rPr>
  </w:style>
  <w:style w:type="character" w:customStyle="1" w:styleId="130">
    <w:name w:val="Заголовок №1 (3)_"/>
    <w:link w:val="131"/>
    <w:rsid w:val="00292E49"/>
    <w:rPr>
      <w:rFonts w:ascii="Times New Roman" w:hAnsi="Times New Roman" w:cs="Times New Roman"/>
      <w:b/>
      <w:bCs/>
      <w:sz w:val="23"/>
      <w:szCs w:val="23"/>
      <w:shd w:val="clear" w:color="auto" w:fill="FFFFFF"/>
    </w:rPr>
  </w:style>
  <w:style w:type="paragraph" w:customStyle="1" w:styleId="131">
    <w:name w:val="Заголовок №1 (3)"/>
    <w:basedOn w:val="a"/>
    <w:link w:val="130"/>
    <w:rsid w:val="00292E49"/>
    <w:pPr>
      <w:shd w:val="clear" w:color="auto" w:fill="FFFFFF"/>
      <w:spacing w:line="240" w:lineRule="atLeast"/>
      <w:outlineLvl w:val="0"/>
    </w:pPr>
    <w:rPr>
      <w:rFonts w:ascii="Times New Roman" w:eastAsiaTheme="minorHAnsi" w:hAnsi="Times New Roman" w:cs="Times New Roman"/>
      <w:b/>
      <w:bCs/>
      <w:color w:val="auto"/>
      <w:sz w:val="23"/>
      <w:szCs w:val="23"/>
      <w:lang w:eastAsia="en-US"/>
    </w:rPr>
  </w:style>
  <w:style w:type="paragraph" w:customStyle="1" w:styleId="110">
    <w:name w:val="Заголовок №11"/>
    <w:basedOn w:val="a"/>
    <w:rsid w:val="00292E49"/>
    <w:pPr>
      <w:shd w:val="clear" w:color="auto" w:fill="FFFFFF"/>
      <w:spacing w:before="1920" w:after="420" w:line="240" w:lineRule="atLeast"/>
      <w:jc w:val="both"/>
      <w:outlineLvl w:val="0"/>
    </w:pPr>
    <w:rPr>
      <w:rFonts w:ascii="Times New Roman" w:hAnsi="Times New Roman" w:cs="Times New Roman"/>
      <w:b/>
      <w:bCs/>
      <w:color w:val="auto"/>
      <w:sz w:val="26"/>
      <w:szCs w:val="26"/>
    </w:rPr>
  </w:style>
  <w:style w:type="paragraph" w:customStyle="1" w:styleId="ConsPlusNonformat">
    <w:name w:val="ConsPlusNonformat"/>
    <w:rsid w:val="00292E4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92E49"/>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4pt">
    <w:name w:val="Основной текст (3) + Интервал 4 pt"/>
    <w:rsid w:val="00292E49"/>
    <w:rPr>
      <w:rFonts w:ascii="Times New Roman" w:hAnsi="Times New Roman" w:cs="Times New Roman"/>
      <w:b/>
      <w:bCs/>
      <w:i/>
      <w:iCs/>
      <w:spacing w:val="90"/>
      <w:sz w:val="22"/>
      <w:szCs w:val="22"/>
      <w:u w:val="none"/>
    </w:rPr>
  </w:style>
  <w:style w:type="character" w:customStyle="1" w:styleId="34pt1">
    <w:name w:val="Основной текст (3) + Интервал 4 pt1"/>
    <w:rsid w:val="00292E49"/>
    <w:rPr>
      <w:rFonts w:ascii="Times New Roman" w:hAnsi="Times New Roman" w:cs="Times New Roman"/>
      <w:b/>
      <w:bCs/>
      <w:i/>
      <w:iCs/>
      <w:spacing w:val="90"/>
      <w:sz w:val="22"/>
      <w:szCs w:val="22"/>
      <w:u w:val="single"/>
    </w:rPr>
  </w:style>
  <w:style w:type="character" w:customStyle="1" w:styleId="330">
    <w:name w:val="Основной текст (3)3"/>
    <w:rsid w:val="00292E49"/>
    <w:rPr>
      <w:rFonts w:ascii="Times New Roman" w:hAnsi="Times New Roman" w:cs="Times New Roman"/>
      <w:b/>
      <w:bCs/>
      <w:i/>
      <w:iCs/>
      <w:sz w:val="22"/>
      <w:szCs w:val="22"/>
      <w:u w:val="single"/>
    </w:rPr>
  </w:style>
  <w:style w:type="character" w:customStyle="1" w:styleId="38">
    <w:name w:val="Основной текст (3) + Не полужирный"/>
    <w:aliases w:val="Не курсив"/>
    <w:basedOn w:val="31"/>
    <w:rsid w:val="00292E49"/>
    <w:rPr>
      <w:rFonts w:ascii="Times New Roman" w:hAnsi="Times New Roman" w:cs="Times New Roman"/>
      <w:b/>
      <w:bCs/>
      <w:i/>
      <w:iCs/>
      <w:sz w:val="22"/>
      <w:szCs w:val="22"/>
      <w:u w:val="none"/>
      <w:shd w:val="clear" w:color="auto" w:fill="FFFFFF"/>
    </w:rPr>
  </w:style>
  <w:style w:type="character" w:customStyle="1" w:styleId="311">
    <w:name w:val="Основной текст (3) + Не полужирный1"/>
    <w:aliases w:val="Не курсив2"/>
    <w:basedOn w:val="31"/>
    <w:rsid w:val="00292E49"/>
    <w:rPr>
      <w:rFonts w:ascii="Times New Roman" w:hAnsi="Times New Roman" w:cs="Times New Roman"/>
      <w:b/>
      <w:bCs/>
      <w:i/>
      <w:iCs/>
      <w:sz w:val="22"/>
      <w:szCs w:val="22"/>
      <w:u w:val="none"/>
      <w:shd w:val="clear" w:color="auto" w:fill="FFFFFF"/>
    </w:rPr>
  </w:style>
  <w:style w:type="character" w:customStyle="1" w:styleId="43">
    <w:name w:val="Основной текст (4)_"/>
    <w:link w:val="410"/>
    <w:rsid w:val="00292E49"/>
    <w:rPr>
      <w:rFonts w:ascii="Times New Roman" w:hAnsi="Times New Roman" w:cs="Times New Roman"/>
      <w:shd w:val="clear" w:color="auto" w:fill="FFFFFF"/>
    </w:rPr>
  </w:style>
  <w:style w:type="paragraph" w:customStyle="1" w:styleId="410">
    <w:name w:val="Основной текст (4)1"/>
    <w:basedOn w:val="a"/>
    <w:link w:val="43"/>
    <w:rsid w:val="00292E49"/>
    <w:pPr>
      <w:shd w:val="clear" w:color="auto" w:fill="FFFFFF"/>
      <w:spacing w:after="240" w:line="278" w:lineRule="exact"/>
      <w:jc w:val="both"/>
    </w:pPr>
    <w:rPr>
      <w:rFonts w:ascii="Times New Roman" w:eastAsiaTheme="minorHAnsi" w:hAnsi="Times New Roman" w:cs="Times New Roman"/>
      <w:color w:val="auto"/>
      <w:sz w:val="22"/>
      <w:szCs w:val="22"/>
      <w:lang w:eastAsia="en-US"/>
    </w:rPr>
  </w:style>
  <w:style w:type="character" w:customStyle="1" w:styleId="af7">
    <w:name w:val="Основной текст + Полужирный"/>
    <w:aliases w:val="Курсив11"/>
    <w:rsid w:val="00292E49"/>
    <w:rPr>
      <w:rFonts w:ascii="Times New Roman" w:hAnsi="Times New Roman" w:cs="Times New Roman"/>
      <w:b/>
      <w:bCs/>
      <w:i/>
      <w:iCs/>
      <w:sz w:val="22"/>
      <w:szCs w:val="22"/>
      <w:u w:val="none"/>
    </w:rPr>
  </w:style>
  <w:style w:type="character" w:customStyle="1" w:styleId="111">
    <w:name w:val="Основной текст + Полужирный11"/>
    <w:aliases w:val="Курсив10"/>
    <w:rsid w:val="00292E49"/>
    <w:rPr>
      <w:rFonts w:ascii="Times New Roman" w:hAnsi="Times New Roman" w:cs="Times New Roman"/>
      <w:b/>
      <w:bCs/>
      <w:i/>
      <w:iCs/>
      <w:sz w:val="22"/>
      <w:szCs w:val="22"/>
      <w:u w:val="single"/>
    </w:rPr>
  </w:style>
  <w:style w:type="character" w:customStyle="1" w:styleId="100">
    <w:name w:val="Основной текст + Полужирный10"/>
    <w:aliases w:val="Курсив9"/>
    <w:rsid w:val="00292E49"/>
    <w:rPr>
      <w:rFonts w:ascii="Times New Roman" w:hAnsi="Times New Roman" w:cs="Times New Roman"/>
      <w:b/>
      <w:bCs/>
      <w:i/>
      <w:iCs/>
      <w:sz w:val="22"/>
      <w:szCs w:val="22"/>
      <w:u w:val="none"/>
    </w:rPr>
  </w:style>
  <w:style w:type="character" w:customStyle="1" w:styleId="9">
    <w:name w:val="Основной текст + Полужирный9"/>
    <w:aliases w:val="Курсив8"/>
    <w:rsid w:val="00292E49"/>
    <w:rPr>
      <w:rFonts w:ascii="Times New Roman" w:hAnsi="Times New Roman" w:cs="Times New Roman"/>
      <w:b/>
      <w:bCs/>
      <w:i/>
      <w:iCs/>
      <w:sz w:val="22"/>
      <w:szCs w:val="22"/>
      <w:u w:val="single"/>
    </w:rPr>
  </w:style>
  <w:style w:type="character" w:customStyle="1" w:styleId="27">
    <w:name w:val="Основной текст (2) + Не полужирный"/>
    <w:aliases w:val="Курсив7"/>
    <w:rsid w:val="00292E49"/>
    <w:rPr>
      <w:rFonts w:ascii="Times New Roman" w:hAnsi="Times New Roman" w:cs="Times New Roman"/>
      <w:b/>
      <w:bCs/>
      <w:i/>
      <w:iCs/>
      <w:sz w:val="22"/>
      <w:szCs w:val="22"/>
      <w:u w:val="single"/>
    </w:rPr>
  </w:style>
  <w:style w:type="character" w:customStyle="1" w:styleId="230">
    <w:name w:val="Основной текст (2) + Не полужирный3"/>
    <w:aliases w:val="Курсив6"/>
    <w:rsid w:val="00292E49"/>
    <w:rPr>
      <w:rFonts w:ascii="Times New Roman" w:hAnsi="Times New Roman" w:cs="Times New Roman"/>
      <w:b/>
      <w:bCs/>
      <w:i/>
      <w:iCs/>
      <w:sz w:val="22"/>
      <w:szCs w:val="22"/>
      <w:u w:val="none"/>
    </w:rPr>
  </w:style>
  <w:style w:type="character" w:customStyle="1" w:styleId="af8">
    <w:name w:val="Подпись к картинке_"/>
    <w:rsid w:val="00292E49"/>
    <w:rPr>
      <w:rFonts w:ascii="Times New Roman" w:hAnsi="Times New Roman" w:cs="Times New Roman"/>
      <w:b/>
      <w:bCs/>
      <w:sz w:val="22"/>
      <w:szCs w:val="22"/>
      <w:u w:val="none"/>
    </w:rPr>
  </w:style>
  <w:style w:type="character" w:customStyle="1" w:styleId="28">
    <w:name w:val="Заголовок №2 + Не полужирный"/>
    <w:basedOn w:val="23"/>
    <w:rsid w:val="00292E49"/>
    <w:rPr>
      <w:rFonts w:ascii="Times New Roman" w:hAnsi="Times New Roman" w:cs="Times New Roman"/>
      <w:b/>
      <w:bCs/>
      <w:sz w:val="22"/>
      <w:szCs w:val="22"/>
      <w:u w:val="none"/>
      <w:shd w:val="clear" w:color="auto" w:fill="FFFFFF"/>
    </w:rPr>
  </w:style>
  <w:style w:type="character" w:customStyle="1" w:styleId="29">
    <w:name w:val="Подпись к таблице (2)_"/>
    <w:link w:val="211"/>
    <w:rsid w:val="00292E49"/>
    <w:rPr>
      <w:rFonts w:ascii="Times New Roman" w:hAnsi="Times New Roman" w:cs="Times New Roman"/>
      <w:b/>
      <w:bCs/>
      <w:shd w:val="clear" w:color="auto" w:fill="FFFFFF"/>
    </w:rPr>
  </w:style>
  <w:style w:type="paragraph" w:customStyle="1" w:styleId="211">
    <w:name w:val="Подпись к таблице (2)1"/>
    <w:basedOn w:val="a"/>
    <w:link w:val="29"/>
    <w:rsid w:val="00292E49"/>
    <w:pPr>
      <w:shd w:val="clear" w:color="auto" w:fill="FFFFFF"/>
      <w:spacing w:line="240" w:lineRule="atLeast"/>
    </w:pPr>
    <w:rPr>
      <w:rFonts w:ascii="Times New Roman" w:eastAsiaTheme="minorHAnsi" w:hAnsi="Times New Roman" w:cs="Times New Roman"/>
      <w:b/>
      <w:bCs/>
      <w:color w:val="auto"/>
      <w:sz w:val="22"/>
      <w:szCs w:val="22"/>
      <w:lang w:eastAsia="en-US"/>
    </w:rPr>
  </w:style>
  <w:style w:type="character" w:customStyle="1" w:styleId="2a">
    <w:name w:val="Подпись к таблице (2)"/>
    <w:rsid w:val="00292E49"/>
    <w:rPr>
      <w:rFonts w:ascii="Times New Roman" w:hAnsi="Times New Roman" w:cs="Times New Roman"/>
      <w:b/>
      <w:bCs/>
      <w:sz w:val="22"/>
      <w:szCs w:val="22"/>
      <w:u w:val="single"/>
    </w:rPr>
  </w:style>
  <w:style w:type="character" w:customStyle="1" w:styleId="6Exact">
    <w:name w:val="Основной текст (6) Exact"/>
    <w:rsid w:val="00292E49"/>
    <w:rPr>
      <w:rFonts w:ascii="Times New Roman" w:hAnsi="Times New Roman" w:cs="Times New Roman"/>
      <w:b/>
      <w:bCs/>
      <w:spacing w:val="4"/>
      <w:sz w:val="21"/>
      <w:szCs w:val="21"/>
      <w:u w:val="none"/>
    </w:rPr>
  </w:style>
  <w:style w:type="character" w:customStyle="1" w:styleId="af9">
    <w:name w:val="Колонтитул + Полужирный"/>
    <w:rsid w:val="00292E49"/>
    <w:rPr>
      <w:rFonts w:ascii="Times New Roman" w:hAnsi="Times New Roman" w:cs="Times New Roman"/>
      <w:b/>
      <w:bCs/>
      <w:sz w:val="22"/>
      <w:szCs w:val="22"/>
      <w:u w:val="none"/>
    </w:rPr>
  </w:style>
  <w:style w:type="character" w:customStyle="1" w:styleId="10pt">
    <w:name w:val="Основной текст + 10 pt"/>
    <w:aliases w:val="Полужирный"/>
    <w:rsid w:val="00292E49"/>
    <w:rPr>
      <w:rFonts w:ascii="Times New Roman" w:hAnsi="Times New Roman" w:cs="Times New Roman"/>
      <w:b/>
      <w:bCs/>
      <w:sz w:val="20"/>
      <w:szCs w:val="20"/>
      <w:u w:val="none"/>
    </w:rPr>
  </w:style>
  <w:style w:type="character" w:customStyle="1" w:styleId="53">
    <w:name w:val="Основной текст + Полужирный5"/>
    <w:aliases w:val="Курсив4"/>
    <w:rsid w:val="00292E49"/>
    <w:rPr>
      <w:rFonts w:ascii="Times New Roman" w:hAnsi="Times New Roman" w:cs="Times New Roman"/>
      <w:b/>
      <w:bCs/>
      <w:i/>
      <w:iCs/>
      <w:sz w:val="22"/>
      <w:szCs w:val="22"/>
      <w:u w:val="none"/>
    </w:rPr>
  </w:style>
  <w:style w:type="character" w:customStyle="1" w:styleId="72">
    <w:name w:val="Основной текст (7)_"/>
    <w:link w:val="73"/>
    <w:rsid w:val="00292E49"/>
    <w:rPr>
      <w:rFonts w:ascii="Times New Roman" w:hAnsi="Times New Roman" w:cs="Times New Roman"/>
      <w:b/>
      <w:bCs/>
      <w:sz w:val="21"/>
      <w:szCs w:val="21"/>
      <w:shd w:val="clear" w:color="auto" w:fill="FFFFFF"/>
    </w:rPr>
  </w:style>
  <w:style w:type="paragraph" w:customStyle="1" w:styleId="73">
    <w:name w:val="Основной текст (7)"/>
    <w:basedOn w:val="a"/>
    <w:link w:val="72"/>
    <w:rsid w:val="00292E49"/>
    <w:pPr>
      <w:shd w:val="clear" w:color="auto" w:fill="FFFFFF"/>
      <w:spacing w:line="274" w:lineRule="exact"/>
    </w:pPr>
    <w:rPr>
      <w:rFonts w:ascii="Times New Roman" w:eastAsiaTheme="minorHAnsi" w:hAnsi="Times New Roman" w:cs="Times New Roman"/>
      <w:b/>
      <w:bCs/>
      <w:color w:val="auto"/>
      <w:sz w:val="21"/>
      <w:szCs w:val="21"/>
      <w:lang w:eastAsia="en-US"/>
    </w:rPr>
  </w:style>
  <w:style w:type="character" w:customStyle="1" w:styleId="101">
    <w:name w:val="Основной текст + 10"/>
    <w:aliases w:val="5 pt12,Полужирный13"/>
    <w:rsid w:val="00292E49"/>
    <w:rPr>
      <w:rFonts w:ascii="Times New Roman" w:hAnsi="Times New Roman" w:cs="Times New Roman"/>
      <w:b/>
      <w:bCs/>
      <w:sz w:val="21"/>
      <w:szCs w:val="21"/>
      <w:u w:val="none"/>
    </w:rPr>
  </w:style>
  <w:style w:type="character" w:customStyle="1" w:styleId="82">
    <w:name w:val="Основной текст (8)_"/>
    <w:link w:val="83"/>
    <w:rsid w:val="00292E49"/>
    <w:rPr>
      <w:rFonts w:ascii="Times New Roman" w:hAnsi="Times New Roman" w:cs="Times New Roman"/>
      <w:b/>
      <w:bCs/>
      <w:i/>
      <w:iCs/>
      <w:sz w:val="19"/>
      <w:szCs w:val="19"/>
      <w:shd w:val="clear" w:color="auto" w:fill="FFFFFF"/>
    </w:rPr>
  </w:style>
  <w:style w:type="paragraph" w:customStyle="1" w:styleId="83">
    <w:name w:val="Основной текст (8)"/>
    <w:basedOn w:val="a"/>
    <w:link w:val="82"/>
    <w:rsid w:val="00292E49"/>
    <w:pPr>
      <w:shd w:val="clear" w:color="auto" w:fill="FFFFFF"/>
      <w:spacing w:before="60" w:after="60" w:line="274" w:lineRule="exact"/>
      <w:jc w:val="center"/>
    </w:pPr>
    <w:rPr>
      <w:rFonts w:ascii="Times New Roman" w:eastAsiaTheme="minorHAnsi" w:hAnsi="Times New Roman" w:cs="Times New Roman"/>
      <w:b/>
      <w:bCs/>
      <w:i/>
      <w:iCs/>
      <w:color w:val="auto"/>
      <w:sz w:val="19"/>
      <w:szCs w:val="19"/>
      <w:lang w:eastAsia="en-US"/>
    </w:rPr>
  </w:style>
  <w:style w:type="character" w:customStyle="1" w:styleId="811pt">
    <w:name w:val="Основной текст (8) + 11 pt"/>
    <w:aliases w:val="Не курсив1"/>
    <w:rsid w:val="00292E49"/>
    <w:rPr>
      <w:rFonts w:ascii="Times New Roman" w:hAnsi="Times New Roman" w:cs="Times New Roman"/>
      <w:b/>
      <w:bCs/>
      <w:i/>
      <w:iCs/>
      <w:sz w:val="22"/>
      <w:szCs w:val="22"/>
      <w:u w:val="none"/>
    </w:rPr>
  </w:style>
  <w:style w:type="character" w:customStyle="1" w:styleId="84">
    <w:name w:val="Основной текст + 8"/>
    <w:aliases w:val="5 pt11"/>
    <w:rsid w:val="00292E49"/>
    <w:rPr>
      <w:rFonts w:ascii="Times New Roman" w:hAnsi="Times New Roman" w:cs="Times New Roman"/>
      <w:sz w:val="17"/>
      <w:szCs w:val="17"/>
      <w:u w:val="none"/>
    </w:rPr>
  </w:style>
  <w:style w:type="character" w:customStyle="1" w:styleId="9pt">
    <w:name w:val="Основной текст + 9 pt"/>
    <w:aliases w:val="Полужирный12"/>
    <w:rsid w:val="00292E49"/>
    <w:rPr>
      <w:rFonts w:ascii="Times New Roman" w:hAnsi="Times New Roman" w:cs="Times New Roman"/>
      <w:b/>
      <w:bCs/>
      <w:sz w:val="18"/>
      <w:szCs w:val="18"/>
      <w:u w:val="none"/>
    </w:rPr>
  </w:style>
  <w:style w:type="character" w:customStyle="1" w:styleId="9pt6">
    <w:name w:val="Основной текст + 9 pt6"/>
    <w:aliases w:val="Полужирный11"/>
    <w:rsid w:val="00292E49"/>
    <w:rPr>
      <w:rFonts w:ascii="Times New Roman" w:hAnsi="Times New Roman" w:cs="Times New Roman"/>
      <w:b/>
      <w:bCs/>
      <w:sz w:val="18"/>
      <w:szCs w:val="18"/>
      <w:u w:val="none"/>
    </w:rPr>
  </w:style>
  <w:style w:type="character" w:customStyle="1" w:styleId="ArialUnicodeMS">
    <w:name w:val="Основной текст + Arial Unicode MS"/>
    <w:aliases w:val="9 pt"/>
    <w:rsid w:val="00292E49"/>
    <w:rPr>
      <w:rFonts w:ascii="Arial Unicode MS" w:eastAsia="Arial Unicode MS" w:hAnsi="Times New Roman" w:cs="Arial Unicode MS"/>
      <w:sz w:val="18"/>
      <w:szCs w:val="18"/>
      <w:u w:val="none"/>
    </w:rPr>
  </w:style>
  <w:style w:type="character" w:customStyle="1" w:styleId="102">
    <w:name w:val="Подпись к таблице + 10"/>
    <w:aliases w:val="5 pt10,Полужирный10"/>
    <w:rsid w:val="00292E49"/>
    <w:rPr>
      <w:rFonts w:ascii="Times New Roman" w:hAnsi="Times New Roman" w:cs="Times New Roman"/>
      <w:b/>
      <w:bCs/>
      <w:sz w:val="21"/>
      <w:szCs w:val="21"/>
      <w:u w:val="none"/>
    </w:rPr>
  </w:style>
  <w:style w:type="character" w:customStyle="1" w:styleId="221">
    <w:name w:val="Основной текст (2)2"/>
    <w:rsid w:val="00292E49"/>
    <w:rPr>
      <w:rFonts w:ascii="Times New Roman" w:hAnsi="Times New Roman" w:cs="Times New Roman"/>
      <w:b/>
      <w:bCs/>
      <w:sz w:val="22"/>
      <w:szCs w:val="22"/>
      <w:u w:val="single"/>
    </w:rPr>
  </w:style>
  <w:style w:type="character" w:customStyle="1" w:styleId="Constantia">
    <w:name w:val="Основной текст + Constantia"/>
    <w:rsid w:val="00292E49"/>
    <w:rPr>
      <w:rFonts w:ascii="Constantia" w:hAnsi="Constantia" w:cs="Constantia"/>
      <w:sz w:val="22"/>
      <w:szCs w:val="22"/>
      <w:u w:val="none"/>
    </w:rPr>
  </w:style>
  <w:style w:type="character" w:customStyle="1" w:styleId="8pt">
    <w:name w:val="Основной текст + 8 pt"/>
    <w:rsid w:val="00292E49"/>
    <w:rPr>
      <w:rFonts w:ascii="Times New Roman" w:hAnsi="Times New Roman" w:cs="Times New Roman"/>
      <w:sz w:val="16"/>
      <w:szCs w:val="16"/>
      <w:u w:val="none"/>
    </w:rPr>
  </w:style>
  <w:style w:type="character" w:customStyle="1" w:styleId="afa">
    <w:name w:val="Основной текст + Малые прописные"/>
    <w:rsid w:val="00292E49"/>
    <w:rPr>
      <w:rFonts w:ascii="Times New Roman" w:hAnsi="Times New Roman" w:cs="Times New Roman"/>
      <w:smallCaps/>
      <w:sz w:val="22"/>
      <w:szCs w:val="22"/>
      <w:u w:val="single"/>
    </w:rPr>
  </w:style>
  <w:style w:type="character" w:customStyle="1" w:styleId="90">
    <w:name w:val="Основной текст (9)_"/>
    <w:link w:val="91"/>
    <w:rsid w:val="00292E49"/>
    <w:rPr>
      <w:rFonts w:ascii="Times New Roman" w:hAnsi="Times New Roman" w:cs="Times New Roman"/>
      <w:b/>
      <w:bCs/>
      <w:sz w:val="23"/>
      <w:szCs w:val="23"/>
      <w:shd w:val="clear" w:color="auto" w:fill="FFFFFF"/>
    </w:rPr>
  </w:style>
  <w:style w:type="paragraph" w:customStyle="1" w:styleId="91">
    <w:name w:val="Основной текст (9)1"/>
    <w:basedOn w:val="a"/>
    <w:link w:val="90"/>
    <w:rsid w:val="00292E49"/>
    <w:pPr>
      <w:shd w:val="clear" w:color="auto" w:fill="FFFFFF"/>
      <w:spacing w:line="274" w:lineRule="exact"/>
      <w:jc w:val="both"/>
    </w:pPr>
    <w:rPr>
      <w:rFonts w:ascii="Times New Roman" w:eastAsiaTheme="minorHAnsi" w:hAnsi="Times New Roman" w:cs="Times New Roman"/>
      <w:b/>
      <w:bCs/>
      <w:color w:val="auto"/>
      <w:sz w:val="23"/>
      <w:szCs w:val="23"/>
      <w:lang w:eastAsia="en-US"/>
    </w:rPr>
  </w:style>
  <w:style w:type="character" w:customStyle="1" w:styleId="92">
    <w:name w:val="Основной текст (9) + Малые прописные"/>
    <w:rsid w:val="00292E49"/>
    <w:rPr>
      <w:rFonts w:ascii="Times New Roman" w:hAnsi="Times New Roman" w:cs="Times New Roman"/>
      <w:b/>
      <w:bCs/>
      <w:smallCaps/>
      <w:sz w:val="23"/>
      <w:szCs w:val="23"/>
      <w:u w:val="single"/>
    </w:rPr>
  </w:style>
  <w:style w:type="character" w:customStyle="1" w:styleId="93">
    <w:name w:val="Основной текст (9)"/>
    <w:rsid w:val="00292E49"/>
    <w:rPr>
      <w:rFonts w:ascii="Times New Roman" w:hAnsi="Times New Roman" w:cs="Times New Roman"/>
      <w:b/>
      <w:bCs/>
      <w:sz w:val="23"/>
      <w:szCs w:val="23"/>
      <w:u w:val="single"/>
    </w:rPr>
  </w:style>
  <w:style w:type="character" w:customStyle="1" w:styleId="120">
    <w:name w:val="Основной текст (12)_"/>
    <w:link w:val="121"/>
    <w:rsid w:val="00292E49"/>
    <w:rPr>
      <w:rFonts w:ascii="Times New Roman" w:hAnsi="Times New Roman" w:cs="Times New Roman"/>
      <w:sz w:val="21"/>
      <w:szCs w:val="21"/>
      <w:shd w:val="clear" w:color="auto" w:fill="FFFFFF"/>
    </w:rPr>
  </w:style>
  <w:style w:type="paragraph" w:customStyle="1" w:styleId="121">
    <w:name w:val="Основной текст (12)1"/>
    <w:basedOn w:val="a"/>
    <w:link w:val="120"/>
    <w:rsid w:val="00292E49"/>
    <w:pPr>
      <w:shd w:val="clear" w:color="auto" w:fill="FFFFFF"/>
      <w:spacing w:line="274" w:lineRule="exact"/>
      <w:jc w:val="both"/>
    </w:pPr>
    <w:rPr>
      <w:rFonts w:ascii="Times New Roman" w:eastAsiaTheme="minorHAnsi" w:hAnsi="Times New Roman" w:cs="Times New Roman"/>
      <w:color w:val="auto"/>
      <w:sz w:val="21"/>
      <w:szCs w:val="21"/>
      <w:lang w:eastAsia="en-US"/>
    </w:rPr>
  </w:style>
  <w:style w:type="character" w:customStyle="1" w:styleId="122">
    <w:name w:val="Основной текст (12)"/>
    <w:rsid w:val="00292E49"/>
    <w:rPr>
      <w:rFonts w:ascii="Times New Roman" w:hAnsi="Times New Roman" w:cs="Times New Roman"/>
      <w:sz w:val="21"/>
      <w:szCs w:val="21"/>
      <w:u w:val="single"/>
    </w:rPr>
  </w:style>
  <w:style w:type="character" w:customStyle="1" w:styleId="103">
    <w:name w:val="Основной текст (10)_"/>
    <w:link w:val="1010"/>
    <w:rsid w:val="00292E49"/>
    <w:rPr>
      <w:rFonts w:ascii="Constantia" w:hAnsi="Constantia" w:cs="Constantia"/>
      <w:sz w:val="17"/>
      <w:szCs w:val="17"/>
      <w:shd w:val="clear" w:color="auto" w:fill="FFFFFF"/>
    </w:rPr>
  </w:style>
  <w:style w:type="paragraph" w:customStyle="1" w:styleId="1010">
    <w:name w:val="Основной текст (10)1"/>
    <w:basedOn w:val="a"/>
    <w:link w:val="103"/>
    <w:rsid w:val="00292E49"/>
    <w:pPr>
      <w:shd w:val="clear" w:color="auto" w:fill="FFFFFF"/>
      <w:spacing w:line="274" w:lineRule="exact"/>
      <w:jc w:val="both"/>
    </w:pPr>
    <w:rPr>
      <w:rFonts w:ascii="Constantia" w:eastAsiaTheme="minorHAnsi" w:hAnsi="Constantia" w:cs="Constantia"/>
      <w:color w:val="auto"/>
      <w:sz w:val="17"/>
      <w:szCs w:val="17"/>
      <w:lang w:eastAsia="en-US"/>
    </w:rPr>
  </w:style>
  <w:style w:type="character" w:customStyle="1" w:styleId="104">
    <w:name w:val="Основной текст (10)"/>
    <w:rsid w:val="00292E49"/>
    <w:rPr>
      <w:rFonts w:ascii="Constantia" w:hAnsi="Constantia" w:cs="Constantia"/>
      <w:sz w:val="17"/>
      <w:szCs w:val="17"/>
      <w:u w:val="single"/>
    </w:rPr>
  </w:style>
  <w:style w:type="character" w:customStyle="1" w:styleId="12Constantia">
    <w:name w:val="Основной текст (12) + Constantia"/>
    <w:aliases w:val="7,5 pt9,Интервал 0 pt"/>
    <w:rsid w:val="00292E49"/>
    <w:rPr>
      <w:rFonts w:ascii="Constantia" w:hAnsi="Constantia" w:cs="Constantia"/>
      <w:spacing w:val="10"/>
      <w:sz w:val="15"/>
      <w:szCs w:val="15"/>
      <w:u w:val="single"/>
    </w:rPr>
  </w:style>
  <w:style w:type="character" w:customStyle="1" w:styleId="222">
    <w:name w:val="Заголовок №2 (2)_"/>
    <w:link w:val="223"/>
    <w:rsid w:val="00292E49"/>
    <w:rPr>
      <w:rFonts w:ascii="Times New Roman" w:hAnsi="Times New Roman" w:cs="Times New Roman"/>
      <w:b/>
      <w:bCs/>
      <w:sz w:val="26"/>
      <w:szCs w:val="26"/>
      <w:shd w:val="clear" w:color="auto" w:fill="FFFFFF"/>
    </w:rPr>
  </w:style>
  <w:style w:type="paragraph" w:customStyle="1" w:styleId="223">
    <w:name w:val="Заголовок №2 (2)"/>
    <w:basedOn w:val="a"/>
    <w:link w:val="222"/>
    <w:rsid w:val="00292E49"/>
    <w:pPr>
      <w:shd w:val="clear" w:color="auto" w:fill="FFFFFF"/>
      <w:spacing w:before="660" w:after="360" w:line="240" w:lineRule="atLeast"/>
      <w:jc w:val="both"/>
      <w:outlineLvl w:val="1"/>
    </w:pPr>
    <w:rPr>
      <w:rFonts w:ascii="Times New Roman" w:eastAsiaTheme="minorHAnsi" w:hAnsi="Times New Roman" w:cs="Times New Roman"/>
      <w:b/>
      <w:bCs/>
      <w:color w:val="auto"/>
      <w:sz w:val="26"/>
      <w:szCs w:val="26"/>
      <w:lang w:eastAsia="en-US"/>
    </w:rPr>
  </w:style>
  <w:style w:type="character" w:customStyle="1" w:styleId="112">
    <w:name w:val="Основной текст (11)_"/>
    <w:link w:val="113"/>
    <w:rsid w:val="00292E49"/>
    <w:rPr>
      <w:rFonts w:ascii="Arial Unicode MS" w:eastAsia="Arial Unicode MS" w:cs="Arial Unicode MS"/>
      <w:sz w:val="21"/>
      <w:szCs w:val="21"/>
      <w:shd w:val="clear" w:color="auto" w:fill="FFFFFF"/>
    </w:rPr>
  </w:style>
  <w:style w:type="paragraph" w:customStyle="1" w:styleId="113">
    <w:name w:val="Основной текст (11)"/>
    <w:basedOn w:val="a"/>
    <w:link w:val="112"/>
    <w:rsid w:val="00292E49"/>
    <w:pPr>
      <w:shd w:val="clear" w:color="auto" w:fill="FFFFFF"/>
      <w:spacing w:line="274" w:lineRule="exact"/>
    </w:pPr>
    <w:rPr>
      <w:rFonts w:ascii="Arial Unicode MS" w:eastAsia="Arial Unicode MS" w:hAnsiTheme="minorHAnsi" w:cs="Arial Unicode MS"/>
      <w:color w:val="auto"/>
      <w:sz w:val="21"/>
      <w:szCs w:val="21"/>
      <w:lang w:eastAsia="en-US"/>
    </w:rPr>
  </w:style>
  <w:style w:type="character" w:customStyle="1" w:styleId="Constantia2">
    <w:name w:val="Основной текст + Constantia2"/>
    <w:rsid w:val="00292E49"/>
    <w:rPr>
      <w:rFonts w:ascii="Constantia" w:hAnsi="Constantia" w:cs="Constantia"/>
      <w:sz w:val="22"/>
      <w:szCs w:val="22"/>
      <w:u w:val="none"/>
    </w:rPr>
  </w:style>
  <w:style w:type="character" w:customStyle="1" w:styleId="44">
    <w:name w:val="Основной текст + Полужирный4"/>
    <w:aliases w:val="Курсив3"/>
    <w:rsid w:val="00292E49"/>
    <w:rPr>
      <w:rFonts w:ascii="Times New Roman" w:hAnsi="Times New Roman" w:cs="Times New Roman"/>
      <w:b/>
      <w:bCs/>
      <w:i/>
      <w:iCs/>
      <w:sz w:val="22"/>
      <w:szCs w:val="22"/>
      <w:u w:val="none"/>
    </w:rPr>
  </w:style>
  <w:style w:type="character" w:customStyle="1" w:styleId="123">
    <w:name w:val="Заголовок №1 (2)_"/>
    <w:link w:val="124"/>
    <w:rsid w:val="00292E49"/>
    <w:rPr>
      <w:rFonts w:ascii="Times New Roman" w:hAnsi="Times New Roman" w:cs="Times New Roman"/>
      <w:b/>
      <w:bCs/>
      <w:sz w:val="23"/>
      <w:szCs w:val="23"/>
      <w:shd w:val="clear" w:color="auto" w:fill="FFFFFF"/>
    </w:rPr>
  </w:style>
  <w:style w:type="paragraph" w:customStyle="1" w:styleId="124">
    <w:name w:val="Заголовок №1 (2)"/>
    <w:basedOn w:val="a"/>
    <w:link w:val="123"/>
    <w:rsid w:val="00292E49"/>
    <w:pPr>
      <w:shd w:val="clear" w:color="auto" w:fill="FFFFFF"/>
      <w:spacing w:line="274" w:lineRule="exact"/>
      <w:outlineLvl w:val="0"/>
    </w:pPr>
    <w:rPr>
      <w:rFonts w:ascii="Times New Roman" w:eastAsiaTheme="minorHAnsi" w:hAnsi="Times New Roman" w:cs="Times New Roman"/>
      <w:b/>
      <w:bCs/>
      <w:color w:val="auto"/>
      <w:sz w:val="23"/>
      <w:szCs w:val="23"/>
      <w:lang w:eastAsia="en-US"/>
    </w:rPr>
  </w:style>
  <w:style w:type="character" w:customStyle="1" w:styleId="1pt">
    <w:name w:val="Основной текст + Интервал 1 pt"/>
    <w:rsid w:val="00292E49"/>
    <w:rPr>
      <w:rFonts w:ascii="Times New Roman" w:hAnsi="Times New Roman" w:cs="Times New Roman"/>
      <w:spacing w:val="30"/>
      <w:sz w:val="22"/>
      <w:szCs w:val="22"/>
      <w:u w:val="none"/>
    </w:rPr>
  </w:style>
  <w:style w:type="character" w:customStyle="1" w:styleId="320">
    <w:name w:val="Основной текст (3)2"/>
    <w:basedOn w:val="31"/>
    <w:rsid w:val="00292E49"/>
    <w:rPr>
      <w:rFonts w:ascii="Times New Roman" w:hAnsi="Times New Roman" w:cs="Times New Roman"/>
      <w:b/>
      <w:bCs/>
      <w:i/>
      <w:iCs/>
      <w:sz w:val="22"/>
      <w:szCs w:val="22"/>
      <w:u w:val="none"/>
      <w:shd w:val="clear" w:color="auto" w:fill="FFFFFF"/>
    </w:rPr>
  </w:style>
  <w:style w:type="character" w:customStyle="1" w:styleId="132">
    <w:name w:val="Основной текст (13)_"/>
    <w:link w:val="133"/>
    <w:rsid w:val="00292E49"/>
    <w:rPr>
      <w:rFonts w:ascii="Times New Roman" w:hAnsi="Times New Roman" w:cs="Times New Roman"/>
      <w:shd w:val="clear" w:color="auto" w:fill="FFFFFF"/>
    </w:rPr>
  </w:style>
  <w:style w:type="paragraph" w:customStyle="1" w:styleId="133">
    <w:name w:val="Основной текст (13)"/>
    <w:basedOn w:val="a"/>
    <w:link w:val="132"/>
    <w:rsid w:val="00292E49"/>
    <w:pPr>
      <w:shd w:val="clear" w:color="auto" w:fill="FFFFFF"/>
      <w:spacing w:line="274" w:lineRule="exact"/>
      <w:jc w:val="center"/>
    </w:pPr>
    <w:rPr>
      <w:rFonts w:ascii="Times New Roman" w:eastAsiaTheme="minorHAnsi" w:hAnsi="Times New Roman" w:cs="Times New Roman"/>
      <w:color w:val="auto"/>
      <w:sz w:val="22"/>
      <w:szCs w:val="22"/>
      <w:lang w:eastAsia="en-US"/>
    </w:rPr>
  </w:style>
  <w:style w:type="character" w:customStyle="1" w:styleId="13pt">
    <w:name w:val="Колонтитул + 13 pt"/>
    <w:aliases w:val="Полужирный9"/>
    <w:rsid w:val="00292E49"/>
    <w:rPr>
      <w:rFonts w:ascii="Times New Roman" w:hAnsi="Times New Roman" w:cs="Times New Roman"/>
      <w:b/>
      <w:bCs/>
      <w:sz w:val="26"/>
      <w:szCs w:val="26"/>
      <w:u w:val="none"/>
    </w:rPr>
  </w:style>
  <w:style w:type="character" w:customStyle="1" w:styleId="39">
    <w:name w:val="Колонтитул3"/>
    <w:basedOn w:val="af"/>
    <w:rsid w:val="00292E49"/>
    <w:rPr>
      <w:rFonts w:ascii="Times New Roman" w:hAnsi="Times New Roman" w:cs="Times New Roman"/>
      <w:sz w:val="22"/>
      <w:szCs w:val="22"/>
      <w:u w:val="none"/>
      <w:shd w:val="clear" w:color="auto" w:fill="FFFFFF"/>
    </w:rPr>
  </w:style>
  <w:style w:type="character" w:customStyle="1" w:styleId="9pt5">
    <w:name w:val="Основной текст + 9 pt5"/>
    <w:aliases w:val="Полужирный8"/>
    <w:rsid w:val="00292E49"/>
    <w:rPr>
      <w:rFonts w:ascii="Times New Roman" w:hAnsi="Times New Roman" w:cs="Times New Roman"/>
      <w:b/>
      <w:bCs/>
      <w:sz w:val="18"/>
      <w:szCs w:val="18"/>
      <w:u w:val="none"/>
    </w:rPr>
  </w:style>
  <w:style w:type="character" w:customStyle="1" w:styleId="9pt4">
    <w:name w:val="Основной текст + 9 pt4"/>
    <w:aliases w:val="Полужирный7,Интервал 1 pt"/>
    <w:rsid w:val="00292E49"/>
    <w:rPr>
      <w:rFonts w:ascii="Times New Roman" w:hAnsi="Times New Roman" w:cs="Times New Roman"/>
      <w:b/>
      <w:bCs/>
      <w:spacing w:val="30"/>
      <w:sz w:val="18"/>
      <w:szCs w:val="18"/>
      <w:u w:val="none"/>
    </w:rPr>
  </w:style>
  <w:style w:type="character" w:customStyle="1" w:styleId="9pt3">
    <w:name w:val="Основной текст + 9 pt3"/>
    <w:aliases w:val="Полужирный6"/>
    <w:rsid w:val="00292E49"/>
    <w:rPr>
      <w:rFonts w:ascii="Times New Roman" w:hAnsi="Times New Roman" w:cs="Times New Roman"/>
      <w:b/>
      <w:bCs/>
      <w:sz w:val="18"/>
      <w:szCs w:val="18"/>
      <w:u w:val="none"/>
    </w:rPr>
  </w:style>
  <w:style w:type="character" w:customStyle="1" w:styleId="4pt">
    <w:name w:val="Основной текст + 4 pt"/>
    <w:rsid w:val="00292E49"/>
    <w:rPr>
      <w:rFonts w:ascii="Times New Roman" w:hAnsi="Times New Roman" w:cs="Times New Roman"/>
      <w:sz w:val="8"/>
      <w:szCs w:val="8"/>
      <w:u w:val="none"/>
    </w:rPr>
  </w:style>
  <w:style w:type="character" w:customStyle="1" w:styleId="afb">
    <w:name w:val="Подпись к таблице + Полужирный"/>
    <w:rsid w:val="00292E49"/>
    <w:rPr>
      <w:rFonts w:ascii="Times New Roman" w:hAnsi="Times New Roman" w:cs="Times New Roman"/>
      <w:b/>
      <w:bCs/>
      <w:sz w:val="22"/>
      <w:szCs w:val="22"/>
      <w:u w:val="none"/>
    </w:rPr>
  </w:style>
  <w:style w:type="character" w:customStyle="1" w:styleId="94">
    <w:name w:val="Колонтитул + 9"/>
    <w:aliases w:val="5 pt8,Полужирный5"/>
    <w:rsid w:val="00292E49"/>
    <w:rPr>
      <w:rFonts w:ascii="Times New Roman" w:hAnsi="Times New Roman" w:cs="Times New Roman"/>
      <w:b/>
      <w:bCs/>
      <w:sz w:val="19"/>
      <w:szCs w:val="19"/>
      <w:u w:val="none"/>
    </w:rPr>
  </w:style>
  <w:style w:type="character" w:customStyle="1" w:styleId="140">
    <w:name w:val="Основной текст (14)_"/>
    <w:link w:val="141"/>
    <w:rsid w:val="00292E49"/>
    <w:rPr>
      <w:rFonts w:ascii="Times New Roman" w:hAnsi="Times New Roman" w:cs="Times New Roman"/>
      <w:b/>
      <w:bCs/>
      <w:sz w:val="23"/>
      <w:szCs w:val="23"/>
      <w:shd w:val="clear" w:color="auto" w:fill="FFFFFF"/>
    </w:rPr>
  </w:style>
  <w:style w:type="paragraph" w:customStyle="1" w:styleId="141">
    <w:name w:val="Основной текст (14)"/>
    <w:basedOn w:val="a"/>
    <w:link w:val="140"/>
    <w:rsid w:val="00292E49"/>
    <w:pPr>
      <w:shd w:val="clear" w:color="auto" w:fill="FFFFFF"/>
      <w:spacing w:line="274" w:lineRule="exact"/>
    </w:pPr>
    <w:rPr>
      <w:rFonts w:ascii="Times New Roman" w:eastAsiaTheme="minorHAnsi" w:hAnsi="Times New Roman" w:cs="Times New Roman"/>
      <w:b/>
      <w:bCs/>
      <w:color w:val="auto"/>
      <w:sz w:val="23"/>
      <w:szCs w:val="23"/>
      <w:lang w:eastAsia="en-US"/>
    </w:rPr>
  </w:style>
  <w:style w:type="character" w:customStyle="1" w:styleId="Constantia1">
    <w:name w:val="Основной текст + Constantia1"/>
    <w:rsid w:val="00292E49"/>
    <w:rPr>
      <w:rFonts w:ascii="Constantia" w:hAnsi="Constantia" w:cs="Constantia"/>
      <w:sz w:val="22"/>
      <w:szCs w:val="22"/>
      <w:u w:val="single"/>
    </w:rPr>
  </w:style>
  <w:style w:type="character" w:customStyle="1" w:styleId="18">
    <w:name w:val="Основной текст + Малые прописные1"/>
    <w:rsid w:val="00292E49"/>
    <w:rPr>
      <w:rFonts w:ascii="Times New Roman" w:hAnsi="Times New Roman" w:cs="Times New Roman"/>
      <w:smallCaps/>
      <w:sz w:val="22"/>
      <w:szCs w:val="22"/>
      <w:u w:val="none"/>
    </w:rPr>
  </w:style>
  <w:style w:type="character" w:customStyle="1" w:styleId="17Exact">
    <w:name w:val="Основной текст (17) Exact"/>
    <w:link w:val="170"/>
    <w:rsid w:val="00292E49"/>
    <w:rPr>
      <w:rFonts w:ascii="Times New Roman" w:hAnsi="Times New Roman" w:cs="Times New Roman"/>
      <w:spacing w:val="5"/>
      <w:sz w:val="21"/>
      <w:szCs w:val="21"/>
      <w:shd w:val="clear" w:color="auto" w:fill="FFFFFF"/>
    </w:rPr>
  </w:style>
  <w:style w:type="paragraph" w:customStyle="1" w:styleId="170">
    <w:name w:val="Основной текст (17)"/>
    <w:basedOn w:val="a"/>
    <w:link w:val="17Exact"/>
    <w:rsid w:val="00292E49"/>
    <w:pPr>
      <w:shd w:val="clear" w:color="auto" w:fill="FFFFFF"/>
      <w:spacing w:line="274" w:lineRule="exact"/>
    </w:pPr>
    <w:rPr>
      <w:rFonts w:ascii="Times New Roman" w:eastAsiaTheme="minorHAnsi" w:hAnsi="Times New Roman" w:cs="Times New Roman"/>
      <w:color w:val="auto"/>
      <w:spacing w:val="5"/>
      <w:sz w:val="21"/>
      <w:szCs w:val="21"/>
      <w:lang w:eastAsia="en-US"/>
    </w:rPr>
  </w:style>
  <w:style w:type="character" w:customStyle="1" w:styleId="0ptExact">
    <w:name w:val="Основной текст + Интервал 0 pt Exact"/>
    <w:rsid w:val="00292E49"/>
    <w:rPr>
      <w:rFonts w:ascii="Times New Roman" w:hAnsi="Times New Roman" w:cs="Times New Roman"/>
      <w:spacing w:val="3"/>
      <w:sz w:val="20"/>
      <w:szCs w:val="20"/>
      <w:u w:val="none"/>
    </w:rPr>
  </w:style>
  <w:style w:type="character" w:customStyle="1" w:styleId="150">
    <w:name w:val="Основной текст (15)_"/>
    <w:link w:val="151"/>
    <w:rsid w:val="00292E49"/>
    <w:rPr>
      <w:rFonts w:ascii="Arial Unicode MS" w:eastAsia="Arial Unicode MS" w:cs="Arial Unicode MS"/>
      <w:sz w:val="14"/>
      <w:szCs w:val="14"/>
      <w:shd w:val="clear" w:color="auto" w:fill="FFFFFF"/>
    </w:rPr>
  </w:style>
  <w:style w:type="paragraph" w:customStyle="1" w:styleId="151">
    <w:name w:val="Основной текст (15)"/>
    <w:basedOn w:val="a"/>
    <w:link w:val="150"/>
    <w:rsid w:val="00292E49"/>
    <w:pPr>
      <w:shd w:val="clear" w:color="auto" w:fill="FFFFFF"/>
      <w:spacing w:line="274" w:lineRule="exact"/>
      <w:jc w:val="both"/>
    </w:pPr>
    <w:rPr>
      <w:rFonts w:ascii="Arial Unicode MS" w:eastAsia="Arial Unicode MS" w:hAnsiTheme="minorHAnsi" w:cs="Arial Unicode MS"/>
      <w:color w:val="auto"/>
      <w:sz w:val="14"/>
      <w:szCs w:val="14"/>
      <w:lang w:eastAsia="en-US"/>
    </w:rPr>
  </w:style>
  <w:style w:type="character" w:customStyle="1" w:styleId="159">
    <w:name w:val="Основной текст (15) + 9"/>
    <w:aliases w:val="5 pt7"/>
    <w:rsid w:val="00292E49"/>
    <w:rPr>
      <w:rFonts w:ascii="Arial Unicode MS" w:eastAsia="Arial Unicode MS" w:cs="Arial Unicode MS"/>
      <w:sz w:val="19"/>
      <w:szCs w:val="19"/>
      <w:u w:val="none"/>
    </w:rPr>
  </w:style>
  <w:style w:type="character" w:customStyle="1" w:styleId="160">
    <w:name w:val="Основной текст (16)_"/>
    <w:link w:val="161"/>
    <w:rsid w:val="00292E49"/>
    <w:rPr>
      <w:rFonts w:ascii="Times New Roman" w:hAnsi="Times New Roman" w:cs="Times New Roman"/>
      <w:sz w:val="23"/>
      <w:szCs w:val="23"/>
      <w:shd w:val="clear" w:color="auto" w:fill="FFFFFF"/>
    </w:rPr>
  </w:style>
  <w:style w:type="paragraph" w:customStyle="1" w:styleId="161">
    <w:name w:val="Основной текст (16)"/>
    <w:basedOn w:val="a"/>
    <w:link w:val="160"/>
    <w:rsid w:val="00292E49"/>
    <w:pPr>
      <w:shd w:val="clear" w:color="auto" w:fill="FFFFFF"/>
      <w:spacing w:before="240" w:line="274" w:lineRule="exact"/>
      <w:ind w:hanging="400"/>
    </w:pPr>
    <w:rPr>
      <w:rFonts w:ascii="Times New Roman" w:eastAsiaTheme="minorHAnsi" w:hAnsi="Times New Roman" w:cs="Times New Roman"/>
      <w:color w:val="auto"/>
      <w:sz w:val="23"/>
      <w:szCs w:val="23"/>
      <w:lang w:eastAsia="en-US"/>
    </w:rPr>
  </w:style>
  <w:style w:type="character" w:customStyle="1" w:styleId="1611pt">
    <w:name w:val="Основной текст (16) + 11 pt"/>
    <w:rsid w:val="00292E49"/>
    <w:rPr>
      <w:rFonts w:ascii="Times New Roman" w:hAnsi="Times New Roman" w:cs="Times New Roman"/>
      <w:sz w:val="22"/>
      <w:szCs w:val="22"/>
      <w:u w:val="none"/>
    </w:rPr>
  </w:style>
  <w:style w:type="character" w:customStyle="1" w:styleId="45">
    <w:name w:val="Заголовок №4_"/>
    <w:link w:val="46"/>
    <w:rsid w:val="00292E49"/>
    <w:rPr>
      <w:rFonts w:ascii="Times New Roman" w:hAnsi="Times New Roman" w:cs="Times New Roman"/>
      <w:b/>
      <w:bCs/>
      <w:shd w:val="clear" w:color="auto" w:fill="FFFFFF"/>
    </w:rPr>
  </w:style>
  <w:style w:type="paragraph" w:customStyle="1" w:styleId="46">
    <w:name w:val="Заголовок №4"/>
    <w:basedOn w:val="a"/>
    <w:link w:val="45"/>
    <w:rsid w:val="00292E49"/>
    <w:pPr>
      <w:shd w:val="clear" w:color="auto" w:fill="FFFFFF"/>
      <w:spacing w:before="780" w:after="360" w:line="240" w:lineRule="atLeast"/>
      <w:jc w:val="center"/>
      <w:outlineLvl w:val="3"/>
    </w:pPr>
    <w:rPr>
      <w:rFonts w:ascii="Times New Roman" w:eastAsiaTheme="minorHAnsi" w:hAnsi="Times New Roman" w:cs="Times New Roman"/>
      <w:b/>
      <w:bCs/>
      <w:color w:val="auto"/>
      <w:sz w:val="22"/>
      <w:szCs w:val="22"/>
      <w:lang w:eastAsia="en-US"/>
    </w:rPr>
  </w:style>
  <w:style w:type="character" w:customStyle="1" w:styleId="13pt1">
    <w:name w:val="Колонтитул + 13 pt1"/>
    <w:aliases w:val="Полужирный4"/>
    <w:rsid w:val="00292E49"/>
    <w:rPr>
      <w:rFonts w:ascii="Times New Roman" w:hAnsi="Times New Roman" w:cs="Times New Roman"/>
      <w:b/>
      <w:bCs/>
      <w:sz w:val="26"/>
      <w:szCs w:val="26"/>
      <w:u w:val="none"/>
    </w:rPr>
  </w:style>
  <w:style w:type="character" w:customStyle="1" w:styleId="2b">
    <w:name w:val="Колонтитул2"/>
    <w:basedOn w:val="af"/>
    <w:rsid w:val="00292E49"/>
    <w:rPr>
      <w:rFonts w:ascii="Times New Roman" w:hAnsi="Times New Roman" w:cs="Times New Roman"/>
      <w:sz w:val="22"/>
      <w:szCs w:val="22"/>
      <w:u w:val="none"/>
      <w:shd w:val="clear" w:color="auto" w:fill="FFFFFF"/>
    </w:rPr>
  </w:style>
  <w:style w:type="character" w:customStyle="1" w:styleId="19">
    <w:name w:val="Колонтитул + Полужирный1"/>
    <w:rsid w:val="00292E49"/>
    <w:rPr>
      <w:rFonts w:ascii="Times New Roman" w:hAnsi="Times New Roman" w:cs="Times New Roman"/>
      <w:b/>
      <w:bCs/>
      <w:sz w:val="22"/>
      <w:szCs w:val="22"/>
      <w:u w:val="none"/>
    </w:rPr>
  </w:style>
  <w:style w:type="character" w:customStyle="1" w:styleId="9pt2">
    <w:name w:val="Основной текст + 9 pt2"/>
    <w:aliases w:val="Полужирный3"/>
    <w:rsid w:val="00292E49"/>
    <w:rPr>
      <w:rFonts w:ascii="Times New Roman" w:hAnsi="Times New Roman" w:cs="Times New Roman"/>
      <w:b/>
      <w:bCs/>
      <w:sz w:val="18"/>
      <w:szCs w:val="18"/>
      <w:u w:val="none"/>
    </w:rPr>
  </w:style>
  <w:style w:type="character" w:customStyle="1" w:styleId="9pt1">
    <w:name w:val="Основной текст + 9 pt1"/>
    <w:aliases w:val="Полужирный2,Интервал 1 pt1"/>
    <w:rsid w:val="00292E49"/>
    <w:rPr>
      <w:rFonts w:ascii="Times New Roman" w:hAnsi="Times New Roman" w:cs="Times New Roman"/>
      <w:b/>
      <w:bCs/>
      <w:spacing w:val="30"/>
      <w:sz w:val="18"/>
      <w:szCs w:val="18"/>
      <w:u w:val="none"/>
    </w:rPr>
  </w:style>
  <w:style w:type="character" w:customStyle="1" w:styleId="212">
    <w:name w:val="Основной текст (2) + Не полужирный1"/>
    <w:basedOn w:val="21"/>
    <w:rsid w:val="00292E49"/>
    <w:rPr>
      <w:rFonts w:ascii="Times New Roman" w:hAnsi="Times New Roman" w:cs="Times New Roman"/>
      <w:b/>
      <w:bCs/>
      <w:sz w:val="22"/>
      <w:szCs w:val="22"/>
      <w:u w:val="none"/>
      <w:shd w:val="clear" w:color="auto" w:fill="FFFFFF"/>
    </w:rPr>
  </w:style>
  <w:style w:type="character" w:customStyle="1" w:styleId="2c">
    <w:name w:val="Основной текст + Полужирный2"/>
    <w:rsid w:val="00292E49"/>
    <w:rPr>
      <w:rFonts w:ascii="Times New Roman" w:hAnsi="Times New Roman" w:cs="Times New Roman"/>
      <w:b/>
      <w:bCs/>
      <w:sz w:val="22"/>
      <w:szCs w:val="22"/>
      <w:u w:val="none"/>
    </w:rPr>
  </w:style>
  <w:style w:type="character" w:customStyle="1" w:styleId="1a">
    <w:name w:val="Основной текст + Полужирный1"/>
    <w:rsid w:val="00292E49"/>
    <w:rPr>
      <w:rFonts w:ascii="Times New Roman" w:hAnsi="Times New Roman" w:cs="Times New Roman"/>
      <w:b/>
      <w:bCs/>
      <w:sz w:val="22"/>
      <w:szCs w:val="22"/>
      <w:u w:val="single"/>
    </w:rPr>
  </w:style>
  <w:style w:type="character" w:customStyle="1" w:styleId="321">
    <w:name w:val="Заголовок №3 (2)_"/>
    <w:link w:val="322"/>
    <w:rsid w:val="00292E49"/>
    <w:rPr>
      <w:rFonts w:ascii="Times New Roman" w:hAnsi="Times New Roman" w:cs="Times New Roman"/>
      <w:b/>
      <w:bCs/>
      <w:sz w:val="26"/>
      <w:szCs w:val="26"/>
      <w:shd w:val="clear" w:color="auto" w:fill="FFFFFF"/>
    </w:rPr>
  </w:style>
  <w:style w:type="paragraph" w:customStyle="1" w:styleId="322">
    <w:name w:val="Заголовок №3 (2)"/>
    <w:basedOn w:val="a"/>
    <w:link w:val="321"/>
    <w:rsid w:val="00292E49"/>
    <w:pPr>
      <w:shd w:val="clear" w:color="auto" w:fill="FFFFFF"/>
      <w:spacing w:before="1380" w:after="540" w:line="240" w:lineRule="atLeast"/>
      <w:jc w:val="both"/>
      <w:outlineLvl w:val="2"/>
    </w:pPr>
    <w:rPr>
      <w:rFonts w:ascii="Times New Roman" w:eastAsiaTheme="minorHAnsi" w:hAnsi="Times New Roman" w:cs="Times New Roman"/>
      <w:b/>
      <w:bCs/>
      <w:color w:val="auto"/>
      <w:sz w:val="26"/>
      <w:szCs w:val="26"/>
      <w:lang w:eastAsia="en-US"/>
    </w:rPr>
  </w:style>
  <w:style w:type="character" w:customStyle="1" w:styleId="1011">
    <w:name w:val="Основной текст + 101"/>
    <w:aliases w:val="5 pt6,Полужирный1"/>
    <w:rsid w:val="00292E49"/>
    <w:rPr>
      <w:rFonts w:ascii="Times New Roman" w:hAnsi="Times New Roman" w:cs="Times New Roman"/>
      <w:b/>
      <w:bCs/>
      <w:sz w:val="21"/>
      <w:szCs w:val="21"/>
      <w:u w:val="none"/>
    </w:rPr>
  </w:style>
  <w:style w:type="character" w:customStyle="1" w:styleId="930">
    <w:name w:val="Основной текст (9)3"/>
    <w:rsid w:val="00292E49"/>
    <w:rPr>
      <w:rFonts w:ascii="Times New Roman" w:hAnsi="Times New Roman" w:cs="Times New Roman"/>
      <w:b/>
      <w:bCs/>
      <w:sz w:val="23"/>
      <w:szCs w:val="23"/>
      <w:u w:val="single"/>
    </w:rPr>
  </w:style>
  <w:style w:type="character" w:customStyle="1" w:styleId="920">
    <w:name w:val="Основной текст (9)2"/>
    <w:basedOn w:val="90"/>
    <w:rsid w:val="00292E49"/>
    <w:rPr>
      <w:rFonts w:ascii="Times New Roman" w:hAnsi="Times New Roman" w:cs="Times New Roman"/>
      <w:b/>
      <w:bCs/>
      <w:sz w:val="23"/>
      <w:szCs w:val="23"/>
      <w:shd w:val="clear" w:color="auto" w:fill="FFFFFF"/>
    </w:rPr>
  </w:style>
  <w:style w:type="character" w:customStyle="1" w:styleId="FranklinGothicBook">
    <w:name w:val="Основной текст + Franklin Gothic Book"/>
    <w:aliases w:val="72,5 pt5"/>
    <w:rsid w:val="00292E49"/>
    <w:rPr>
      <w:rFonts w:ascii="Franklin Gothic Book" w:hAnsi="Franklin Gothic Book" w:cs="Franklin Gothic Book"/>
      <w:sz w:val="15"/>
      <w:szCs w:val="15"/>
      <w:u w:val="single"/>
    </w:rPr>
  </w:style>
  <w:style w:type="character" w:customStyle="1" w:styleId="MSMincho">
    <w:name w:val="Основной текст + MS Mincho"/>
    <w:aliases w:val="6,5 pt4"/>
    <w:rsid w:val="00292E49"/>
    <w:rPr>
      <w:rFonts w:ascii="MS Mincho" w:eastAsia="MS Mincho" w:hAnsi="Times New Roman" w:cs="MS Mincho"/>
      <w:sz w:val="13"/>
      <w:szCs w:val="13"/>
      <w:u w:val="single"/>
    </w:rPr>
  </w:style>
  <w:style w:type="character" w:customStyle="1" w:styleId="9MSMincho">
    <w:name w:val="Основной текст (9) + MS Mincho"/>
    <w:aliases w:val="62,5 pt3,Не полужирный2"/>
    <w:rsid w:val="00292E49"/>
    <w:rPr>
      <w:rFonts w:ascii="MS Mincho" w:eastAsia="MS Mincho" w:hAnsi="Times New Roman" w:cs="MS Mincho"/>
      <w:b/>
      <w:bCs/>
      <w:sz w:val="13"/>
      <w:szCs w:val="13"/>
      <w:u w:val="none"/>
    </w:rPr>
  </w:style>
  <w:style w:type="character" w:customStyle="1" w:styleId="142">
    <w:name w:val="Заголовок №1 (4)_"/>
    <w:link w:val="143"/>
    <w:rsid w:val="00292E49"/>
    <w:rPr>
      <w:rFonts w:ascii="Times New Roman" w:hAnsi="Times New Roman" w:cs="Times New Roman"/>
      <w:sz w:val="34"/>
      <w:szCs w:val="34"/>
      <w:shd w:val="clear" w:color="auto" w:fill="FFFFFF"/>
    </w:rPr>
  </w:style>
  <w:style w:type="paragraph" w:customStyle="1" w:styleId="143">
    <w:name w:val="Заголовок №1 (4)"/>
    <w:basedOn w:val="a"/>
    <w:link w:val="142"/>
    <w:rsid w:val="00292E49"/>
    <w:pPr>
      <w:shd w:val="clear" w:color="auto" w:fill="FFFFFF"/>
      <w:spacing w:line="274" w:lineRule="exact"/>
      <w:outlineLvl w:val="0"/>
    </w:pPr>
    <w:rPr>
      <w:rFonts w:ascii="Times New Roman" w:eastAsiaTheme="minorHAnsi" w:hAnsi="Times New Roman" w:cs="Times New Roman"/>
      <w:color w:val="auto"/>
      <w:sz w:val="34"/>
      <w:szCs w:val="34"/>
      <w:lang w:eastAsia="en-US"/>
    </w:rPr>
  </w:style>
  <w:style w:type="paragraph" w:customStyle="1" w:styleId="1b">
    <w:name w:val="Подпись к таблице1"/>
    <w:basedOn w:val="a"/>
    <w:rsid w:val="00292E49"/>
    <w:pPr>
      <w:shd w:val="clear" w:color="auto" w:fill="FFFFFF"/>
      <w:spacing w:line="250" w:lineRule="exact"/>
      <w:jc w:val="both"/>
    </w:pPr>
    <w:rPr>
      <w:rFonts w:ascii="Times New Roman" w:hAnsi="Times New Roman" w:cs="Times New Roman"/>
      <w:color w:val="auto"/>
      <w:sz w:val="22"/>
      <w:szCs w:val="22"/>
    </w:rPr>
  </w:style>
  <w:style w:type="paragraph" w:styleId="afc">
    <w:name w:val="header"/>
    <w:basedOn w:val="a"/>
    <w:link w:val="afd"/>
    <w:rsid w:val="00292E49"/>
    <w:pPr>
      <w:tabs>
        <w:tab w:val="center" w:pos="4677"/>
        <w:tab w:val="right" w:pos="9355"/>
      </w:tabs>
    </w:pPr>
  </w:style>
  <w:style w:type="character" w:customStyle="1" w:styleId="afd">
    <w:name w:val="Верхний колонтитул Знак"/>
    <w:basedOn w:val="a0"/>
    <w:link w:val="afc"/>
    <w:rsid w:val="00292E49"/>
    <w:rPr>
      <w:rFonts w:ascii="Courier New" w:eastAsia="Courier New" w:hAnsi="Courier New" w:cs="Courier New"/>
      <w:color w:val="000000"/>
      <w:sz w:val="24"/>
      <w:szCs w:val="24"/>
      <w:lang w:eastAsia="ru-RU"/>
    </w:rPr>
  </w:style>
  <w:style w:type="paragraph" w:styleId="afe">
    <w:name w:val="footer"/>
    <w:basedOn w:val="a"/>
    <w:link w:val="aff"/>
    <w:uiPriority w:val="99"/>
    <w:rsid w:val="00292E49"/>
    <w:pPr>
      <w:tabs>
        <w:tab w:val="center" w:pos="4677"/>
        <w:tab w:val="right" w:pos="9355"/>
      </w:tabs>
    </w:pPr>
  </w:style>
  <w:style w:type="character" w:customStyle="1" w:styleId="aff">
    <w:name w:val="Нижний колонтитул Знак"/>
    <w:basedOn w:val="a0"/>
    <w:link w:val="afe"/>
    <w:uiPriority w:val="99"/>
    <w:rsid w:val="00292E49"/>
    <w:rPr>
      <w:rFonts w:ascii="Courier New" w:eastAsia="Courier New" w:hAnsi="Courier New" w:cs="Courier New"/>
      <w:color w:val="000000"/>
      <w:sz w:val="24"/>
      <w:szCs w:val="24"/>
      <w:lang w:eastAsia="ru-RU"/>
    </w:rPr>
  </w:style>
  <w:style w:type="paragraph" w:styleId="2d">
    <w:name w:val="Body Text Indent 2"/>
    <w:basedOn w:val="a"/>
    <w:link w:val="2e"/>
    <w:uiPriority w:val="99"/>
    <w:unhideWhenUsed/>
    <w:rsid w:val="00292E49"/>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uiPriority w:val="99"/>
    <w:rsid w:val="00292E49"/>
    <w:rPr>
      <w:rFonts w:ascii="Times New Roman" w:eastAsia="Times New Roman" w:hAnsi="Times New Roman" w:cs="Times New Roman"/>
      <w:sz w:val="24"/>
      <w:szCs w:val="24"/>
      <w:lang w:eastAsia="ru-RU"/>
    </w:rPr>
  </w:style>
  <w:style w:type="paragraph" w:styleId="3a">
    <w:name w:val="List Bullet 3"/>
    <w:basedOn w:val="a"/>
    <w:autoRedefine/>
    <w:rsid w:val="00292E49"/>
    <w:pPr>
      <w:widowControl/>
      <w:jc w:val="both"/>
    </w:pPr>
    <w:rPr>
      <w:rFonts w:ascii="Times New Roman" w:eastAsia="Times New Roman" w:hAnsi="Times New Roman" w:cs="Times New Roman"/>
      <w:color w:val="auto"/>
    </w:rPr>
  </w:style>
  <w:style w:type="paragraph" w:customStyle="1" w:styleId="Basic-1">
    <w:name w:val="Basic-1"/>
    <w:basedOn w:val="a"/>
    <w:uiPriority w:val="99"/>
    <w:qFormat/>
    <w:rsid w:val="00292E49"/>
    <w:pPr>
      <w:tabs>
        <w:tab w:val="num" w:pos="927"/>
      </w:tabs>
      <w:autoSpaceDE w:val="0"/>
      <w:autoSpaceDN w:val="0"/>
      <w:adjustRightInd w:val="0"/>
      <w:spacing w:line="240" w:lineRule="atLeast"/>
      <w:ind w:left="360" w:hanging="360"/>
      <w:jc w:val="both"/>
    </w:pPr>
    <w:rPr>
      <w:rFonts w:ascii="Times New Roman" w:eastAsia="Times New Roman" w:hAnsi="Times New Roman" w:cs="Times New Roman"/>
      <w:b/>
      <w:bCs/>
      <w:color w:val="auto"/>
      <w:spacing w:val="2"/>
      <w:sz w:val="20"/>
      <w:szCs w:val="20"/>
    </w:rPr>
  </w:style>
  <w:style w:type="paragraph" w:styleId="3b">
    <w:name w:val="Body Text 3"/>
    <w:basedOn w:val="a"/>
    <w:link w:val="3c"/>
    <w:uiPriority w:val="99"/>
    <w:unhideWhenUsed/>
    <w:rsid w:val="00292E49"/>
    <w:pPr>
      <w:widowControl/>
      <w:spacing w:after="120"/>
    </w:pPr>
    <w:rPr>
      <w:rFonts w:ascii="Times New Roman" w:eastAsia="Times New Roman" w:hAnsi="Times New Roman" w:cs="Times New Roman"/>
      <w:color w:val="auto"/>
      <w:sz w:val="16"/>
      <w:szCs w:val="16"/>
    </w:rPr>
  </w:style>
  <w:style w:type="character" w:customStyle="1" w:styleId="3c">
    <w:name w:val="Основной текст 3 Знак"/>
    <w:basedOn w:val="a0"/>
    <w:link w:val="3b"/>
    <w:uiPriority w:val="99"/>
    <w:rsid w:val="00292E49"/>
    <w:rPr>
      <w:rFonts w:ascii="Times New Roman" w:eastAsia="Times New Roman" w:hAnsi="Times New Roman" w:cs="Times New Roman"/>
      <w:sz w:val="16"/>
      <w:szCs w:val="16"/>
      <w:lang w:eastAsia="ru-RU"/>
    </w:rPr>
  </w:style>
  <w:style w:type="character" w:styleId="aff0">
    <w:name w:val="page number"/>
    <w:basedOn w:val="a0"/>
    <w:rsid w:val="00292E49"/>
  </w:style>
  <w:style w:type="paragraph" w:customStyle="1" w:styleId="190">
    <w:name w:val="19"/>
    <w:basedOn w:val="a4"/>
    <w:uiPriority w:val="99"/>
    <w:qFormat/>
    <w:rsid w:val="00292E49"/>
    <w:pPr>
      <w:widowControl/>
      <w:shd w:val="clear" w:color="auto" w:fill="auto"/>
      <w:tabs>
        <w:tab w:val="left" w:pos="9356"/>
      </w:tabs>
      <w:spacing w:line="240" w:lineRule="auto"/>
      <w:ind w:right="43" w:firstLine="851"/>
      <w:jc w:val="both"/>
    </w:pPr>
    <w:rPr>
      <w:rFonts w:eastAsia="Times New Roman"/>
      <w:sz w:val="28"/>
      <w:szCs w:val="20"/>
      <w:lang w:eastAsia="ru-RU"/>
    </w:rPr>
  </w:style>
  <w:style w:type="paragraph" w:styleId="2f">
    <w:name w:val="Body Text 2"/>
    <w:basedOn w:val="a"/>
    <w:link w:val="2f0"/>
    <w:uiPriority w:val="99"/>
    <w:unhideWhenUsed/>
    <w:rsid w:val="00292E49"/>
    <w:pPr>
      <w:widowControl/>
      <w:spacing w:after="120" w:line="480" w:lineRule="auto"/>
    </w:pPr>
    <w:rPr>
      <w:rFonts w:ascii="Times New Roman" w:eastAsia="Times New Roman" w:hAnsi="Times New Roman" w:cs="Times New Roman"/>
      <w:color w:val="auto"/>
    </w:rPr>
  </w:style>
  <w:style w:type="character" w:customStyle="1" w:styleId="2f0">
    <w:name w:val="Основной текст 2 Знак"/>
    <w:basedOn w:val="a0"/>
    <w:link w:val="2f"/>
    <w:uiPriority w:val="99"/>
    <w:rsid w:val="00292E49"/>
    <w:rPr>
      <w:rFonts w:ascii="Times New Roman" w:eastAsia="Times New Roman" w:hAnsi="Times New Roman" w:cs="Times New Roman"/>
      <w:sz w:val="24"/>
      <w:szCs w:val="24"/>
      <w:lang w:eastAsia="ru-RU"/>
    </w:rPr>
  </w:style>
  <w:style w:type="paragraph" w:styleId="3d">
    <w:name w:val="Body Text Indent 3"/>
    <w:basedOn w:val="a"/>
    <w:link w:val="3e"/>
    <w:unhideWhenUsed/>
    <w:rsid w:val="00292E49"/>
    <w:pPr>
      <w:widowControl/>
      <w:spacing w:after="120"/>
      <w:ind w:left="283"/>
    </w:pPr>
    <w:rPr>
      <w:rFonts w:ascii="Times New Roman" w:eastAsia="Times New Roman" w:hAnsi="Times New Roman" w:cs="Times New Roman"/>
      <w:color w:val="auto"/>
      <w:sz w:val="16"/>
      <w:szCs w:val="16"/>
    </w:rPr>
  </w:style>
  <w:style w:type="character" w:customStyle="1" w:styleId="3e">
    <w:name w:val="Основной текст с отступом 3 Знак"/>
    <w:basedOn w:val="a0"/>
    <w:link w:val="3d"/>
    <w:rsid w:val="00292E49"/>
    <w:rPr>
      <w:rFonts w:ascii="Times New Roman" w:eastAsia="Times New Roman" w:hAnsi="Times New Roman" w:cs="Times New Roman"/>
      <w:sz w:val="16"/>
      <w:szCs w:val="16"/>
      <w:lang w:eastAsia="ru-RU"/>
    </w:rPr>
  </w:style>
  <w:style w:type="paragraph" w:styleId="aff1">
    <w:name w:val="Subtitle"/>
    <w:basedOn w:val="a"/>
    <w:link w:val="aff2"/>
    <w:qFormat/>
    <w:rsid w:val="00292E49"/>
    <w:pPr>
      <w:autoSpaceDE w:val="0"/>
      <w:autoSpaceDN w:val="0"/>
      <w:adjustRightInd w:val="0"/>
      <w:spacing w:line="240" w:lineRule="exact"/>
      <w:ind w:left="187" w:hanging="187"/>
      <w:jc w:val="center"/>
    </w:pPr>
    <w:rPr>
      <w:rFonts w:ascii="Times New Roman" w:eastAsia="Times New Roman" w:hAnsi="Times New Roman" w:cs="Times New Roman"/>
      <w:b/>
      <w:bCs/>
      <w:color w:val="auto"/>
      <w:sz w:val="28"/>
    </w:rPr>
  </w:style>
  <w:style w:type="character" w:customStyle="1" w:styleId="aff2">
    <w:name w:val="Подзаголовок Знак"/>
    <w:basedOn w:val="a0"/>
    <w:link w:val="aff1"/>
    <w:rsid w:val="00292E49"/>
    <w:rPr>
      <w:rFonts w:ascii="Times New Roman" w:eastAsia="Times New Roman" w:hAnsi="Times New Roman" w:cs="Times New Roman"/>
      <w:b/>
      <w:bCs/>
      <w:sz w:val="28"/>
      <w:szCs w:val="24"/>
      <w:lang w:eastAsia="ru-RU"/>
    </w:rPr>
  </w:style>
  <w:style w:type="paragraph" w:styleId="aff3">
    <w:name w:val="Title"/>
    <w:basedOn w:val="a"/>
    <w:link w:val="aff4"/>
    <w:uiPriority w:val="99"/>
    <w:qFormat/>
    <w:rsid w:val="00292E49"/>
    <w:pPr>
      <w:ind w:left="4" w:right="-1" w:firstLine="561"/>
      <w:jc w:val="center"/>
    </w:pPr>
    <w:rPr>
      <w:rFonts w:ascii="Times New Roman" w:eastAsia="Times New Roman" w:hAnsi="Times New Roman" w:cs="Times New Roman"/>
      <w:b/>
      <w:color w:val="auto"/>
      <w:sz w:val="28"/>
    </w:rPr>
  </w:style>
  <w:style w:type="character" w:customStyle="1" w:styleId="aff4">
    <w:name w:val="Заголовок Знак"/>
    <w:basedOn w:val="a0"/>
    <w:link w:val="aff3"/>
    <w:uiPriority w:val="99"/>
    <w:rsid w:val="00292E49"/>
    <w:rPr>
      <w:rFonts w:ascii="Times New Roman" w:eastAsia="Times New Roman" w:hAnsi="Times New Roman" w:cs="Times New Roman"/>
      <w:b/>
      <w:sz w:val="28"/>
      <w:szCs w:val="24"/>
      <w:lang w:eastAsia="ru-RU"/>
    </w:rPr>
  </w:style>
  <w:style w:type="character" w:styleId="aff5">
    <w:name w:val="Emphasis"/>
    <w:uiPriority w:val="20"/>
    <w:qFormat/>
    <w:rsid w:val="00292E49"/>
    <w:rPr>
      <w:i/>
    </w:rPr>
  </w:style>
  <w:style w:type="paragraph" w:customStyle="1" w:styleId="11612">
    <w:name w:val="Стиль Заголовок 1 + 16 пт полужирный По центру После:  12 пт"/>
    <w:basedOn w:val="1"/>
    <w:autoRedefine/>
    <w:rsid w:val="00292E49"/>
    <w:pPr>
      <w:pageBreakBefore/>
      <w:tabs>
        <w:tab w:val="left" w:pos="9072"/>
        <w:tab w:val="left" w:pos="9214"/>
        <w:tab w:val="left" w:pos="9355"/>
      </w:tabs>
      <w:spacing w:after="240"/>
      <w:ind w:left="284" w:right="142"/>
    </w:pPr>
    <w:rPr>
      <w:rFonts w:ascii="Times New Roman" w:hAnsi="Times New Roman"/>
      <w:sz w:val="32"/>
    </w:rPr>
  </w:style>
  <w:style w:type="paragraph" w:customStyle="1" w:styleId="1c">
    <w:name w:val="Обычный1"/>
    <w:rsid w:val="00292E49"/>
    <w:pPr>
      <w:spacing w:after="0" w:line="240" w:lineRule="auto"/>
    </w:pPr>
    <w:rPr>
      <w:rFonts w:ascii="Times New Roman" w:eastAsia="Times New Roman" w:hAnsi="Times New Roman" w:cs="Times New Roman"/>
      <w:sz w:val="20"/>
      <w:szCs w:val="20"/>
      <w:lang w:eastAsia="ru-RU"/>
    </w:rPr>
  </w:style>
  <w:style w:type="paragraph" w:customStyle="1" w:styleId="213">
    <w:name w:val="Основной текст 21"/>
    <w:basedOn w:val="1c"/>
    <w:rsid w:val="00292E49"/>
    <w:pPr>
      <w:spacing w:before="120"/>
      <w:ind w:firstLine="720"/>
      <w:jc w:val="both"/>
    </w:pPr>
  </w:style>
  <w:style w:type="character" w:customStyle="1" w:styleId="aff6">
    <w:name w:val="_основной Знак"/>
    <w:link w:val="aff7"/>
    <w:locked/>
    <w:rsid w:val="00292E49"/>
    <w:rPr>
      <w:sz w:val="28"/>
    </w:rPr>
  </w:style>
  <w:style w:type="paragraph" w:customStyle="1" w:styleId="aff7">
    <w:name w:val="_основной"/>
    <w:basedOn w:val="a"/>
    <w:link w:val="aff6"/>
    <w:rsid w:val="00292E49"/>
    <w:pPr>
      <w:widowControl/>
      <w:spacing w:line="360" w:lineRule="auto"/>
      <w:ind w:firstLine="567"/>
      <w:jc w:val="both"/>
    </w:pPr>
    <w:rPr>
      <w:rFonts w:asciiTheme="minorHAnsi" w:eastAsiaTheme="minorHAnsi" w:hAnsiTheme="minorHAnsi" w:cstheme="minorBidi"/>
      <w:color w:val="auto"/>
      <w:sz w:val="28"/>
      <w:szCs w:val="22"/>
      <w:lang w:eastAsia="en-US"/>
    </w:rPr>
  </w:style>
  <w:style w:type="paragraph" w:styleId="HTML0">
    <w:name w:val="HTML Preformatted"/>
    <w:basedOn w:val="a"/>
    <w:link w:val="HTML1"/>
    <w:uiPriority w:val="99"/>
    <w:unhideWhenUsed/>
    <w:rsid w:val="00292E49"/>
    <w:pPr>
      <w:widowControl/>
    </w:pPr>
    <w:rPr>
      <w:rFonts w:ascii="Consolas" w:eastAsia="Times New Roman" w:hAnsi="Consolas" w:cs="Times New Roman"/>
      <w:color w:val="auto"/>
      <w:sz w:val="20"/>
      <w:szCs w:val="20"/>
    </w:rPr>
  </w:style>
  <w:style w:type="character" w:customStyle="1" w:styleId="HTML1">
    <w:name w:val="Стандартный HTML Знак"/>
    <w:basedOn w:val="a0"/>
    <w:link w:val="HTML0"/>
    <w:uiPriority w:val="99"/>
    <w:rsid w:val="00292E49"/>
    <w:rPr>
      <w:rFonts w:ascii="Consolas" w:eastAsia="Times New Roman" w:hAnsi="Consolas" w:cs="Times New Roman"/>
      <w:sz w:val="20"/>
      <w:szCs w:val="20"/>
      <w:lang w:eastAsia="ru-RU"/>
    </w:rPr>
  </w:style>
  <w:style w:type="paragraph" w:customStyle="1" w:styleId="1d">
    <w:name w:val="Текст1"/>
    <w:basedOn w:val="a"/>
    <w:uiPriority w:val="99"/>
    <w:qFormat/>
    <w:rsid w:val="00292E49"/>
    <w:pPr>
      <w:widowControl/>
      <w:spacing w:line="235" w:lineRule="auto"/>
      <w:ind w:firstLine="567"/>
      <w:jc w:val="both"/>
    </w:pPr>
    <w:rPr>
      <w:rFonts w:ascii="Times New Roman" w:eastAsia="Times New Roman" w:hAnsi="Times New Roman" w:cs="Times New Roman"/>
      <w:color w:val="auto"/>
      <w:sz w:val="20"/>
      <w:szCs w:val="20"/>
    </w:rPr>
  </w:style>
  <w:style w:type="paragraph" w:customStyle="1" w:styleId="74">
    <w:name w:val="Маркированный список 7"/>
    <w:basedOn w:val="a7"/>
    <w:rsid w:val="00292E49"/>
    <w:pPr>
      <w:spacing w:before="0" w:beforeAutospacing="0" w:after="0" w:afterAutospacing="0"/>
      <w:ind w:firstLine="374"/>
      <w:jc w:val="both"/>
    </w:pPr>
  </w:style>
  <w:style w:type="paragraph" w:styleId="aff8">
    <w:name w:val="Plain Text"/>
    <w:basedOn w:val="a"/>
    <w:link w:val="aff9"/>
    <w:rsid w:val="00292E49"/>
    <w:pPr>
      <w:widowControl/>
    </w:pPr>
    <w:rPr>
      <w:rFonts w:eastAsia="Times New Roman" w:cs="Times New Roman"/>
      <w:color w:val="auto"/>
      <w:sz w:val="20"/>
      <w:szCs w:val="20"/>
    </w:rPr>
  </w:style>
  <w:style w:type="character" w:customStyle="1" w:styleId="aff9">
    <w:name w:val="Текст Знак"/>
    <w:basedOn w:val="a0"/>
    <w:link w:val="aff8"/>
    <w:rsid w:val="00292E49"/>
    <w:rPr>
      <w:rFonts w:ascii="Courier New" w:eastAsia="Times New Roman" w:hAnsi="Courier New" w:cs="Times New Roman"/>
      <w:sz w:val="20"/>
      <w:szCs w:val="20"/>
      <w:lang w:eastAsia="ru-RU"/>
    </w:rPr>
  </w:style>
  <w:style w:type="character" w:customStyle="1" w:styleId="klin3">
    <w:name w:val="klin3"/>
    <w:rsid w:val="00292E49"/>
  </w:style>
  <w:style w:type="character" w:customStyle="1" w:styleId="grey">
    <w:name w:val="grey"/>
    <w:rsid w:val="00292E49"/>
  </w:style>
  <w:style w:type="character" w:customStyle="1" w:styleId="mainbody">
    <w:name w:val="main_body"/>
    <w:rsid w:val="00292E49"/>
  </w:style>
  <w:style w:type="character" w:styleId="affa">
    <w:name w:val="FollowedHyperlink"/>
    <w:basedOn w:val="a0"/>
    <w:rsid w:val="00292E49"/>
    <w:rPr>
      <w:color w:val="800080" w:themeColor="followedHyperlink"/>
      <w:u w:val="single"/>
    </w:rPr>
  </w:style>
  <w:style w:type="character" w:customStyle="1" w:styleId="term">
    <w:name w:val="term"/>
    <w:basedOn w:val="a0"/>
    <w:rsid w:val="00292E49"/>
  </w:style>
  <w:style w:type="character" w:customStyle="1" w:styleId="definition">
    <w:name w:val="definition"/>
    <w:basedOn w:val="a0"/>
    <w:rsid w:val="00292E49"/>
  </w:style>
  <w:style w:type="character" w:customStyle="1" w:styleId="apple-converted-space">
    <w:name w:val="apple-converted-space"/>
    <w:basedOn w:val="a0"/>
    <w:rsid w:val="00292E49"/>
  </w:style>
  <w:style w:type="character" w:customStyle="1" w:styleId="0pt">
    <w:name w:val="Основной текст + Не полужирный;Курсив;Интервал 0 pt"/>
    <w:rsid w:val="00292E49"/>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7pt0pt">
    <w:name w:val="Основной текст + 7 pt;Не полужирный;Интервал 0 pt"/>
    <w:rsid w:val="00292E49"/>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customStyle="1" w:styleId="3f">
    <w:name w:val="Основной текст3"/>
    <w:basedOn w:val="a"/>
    <w:rsid w:val="00292E49"/>
    <w:pPr>
      <w:shd w:val="clear" w:color="auto" w:fill="FFFFFF"/>
      <w:spacing w:line="274" w:lineRule="exact"/>
      <w:jc w:val="both"/>
    </w:pPr>
    <w:rPr>
      <w:rFonts w:ascii="Times New Roman" w:eastAsia="Times New Roman" w:hAnsi="Times New Roman" w:cs="Times New Roman"/>
      <w:sz w:val="21"/>
      <w:szCs w:val="21"/>
    </w:rPr>
  </w:style>
  <w:style w:type="character" w:customStyle="1" w:styleId="210pt0pt">
    <w:name w:val="Основной текст (2) + 10 pt;Полужирный;Интервал 0 pt"/>
    <w:rsid w:val="00292E49"/>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Default">
    <w:name w:val="Default"/>
    <w:rsid w:val="00292E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xt">
    <w:name w:val="txt"/>
    <w:basedOn w:val="a"/>
    <w:rsid w:val="00292E49"/>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8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C6F9-BEAC-4394-B027-CD9637FB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15</Pages>
  <Words>5200</Words>
  <Characters>29643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ДГМА</dc:creator>
  <cp:lastModifiedBy>DGMA</cp:lastModifiedBy>
  <cp:revision>94</cp:revision>
  <cp:lastPrinted>2022-09-14T11:07:00Z</cp:lastPrinted>
  <dcterms:created xsi:type="dcterms:W3CDTF">2019-04-23T12:16:00Z</dcterms:created>
  <dcterms:modified xsi:type="dcterms:W3CDTF">2022-12-13T06:47:00Z</dcterms:modified>
</cp:coreProperties>
</file>